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1A" w:rsidRDefault="00D96403" w:rsidP="00D41494">
      <w:pPr>
        <w:pStyle w:val="6"/>
        <w:jc w:val="center"/>
      </w:pPr>
      <w:bookmarkStart w:id="0" w:name="_GoBack"/>
      <w:bookmarkEnd w:id="0"/>
      <w:r>
        <w:t>МУНИЦИПАЛЬНОЕ АВТОНОМНОЕ ДОШКОЛЬНОЕ ОБРАЗОВАТЕЛЬНОЕ УЧРЕЖДЕНИЕ</w:t>
      </w:r>
    </w:p>
    <w:p w:rsidR="00D96403" w:rsidRDefault="00D96403" w:rsidP="00D96403">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ГОРОДА НИЖНЕВАРТОВСКА ДЕТСКИЙ САД № 46 «КОТ В САПОГАХ»</w:t>
      </w:r>
    </w:p>
    <w:p w:rsidR="0078033B" w:rsidRDefault="0078033B" w:rsidP="0078033B">
      <w:pPr>
        <w:rPr>
          <w:rFonts w:ascii="Times New Roman" w:hAnsi="Times New Roman"/>
          <w:sz w:val="24"/>
          <w:szCs w:val="24"/>
        </w:rPr>
      </w:pPr>
    </w:p>
    <w:tbl>
      <w:tblPr>
        <w:tblpPr w:leftFromText="180" w:rightFromText="180" w:vertAnchor="page" w:horzAnchor="margin" w:tblpXSpec="center" w:tblpY="2575"/>
        <w:tblW w:w="5000" w:type="pct"/>
        <w:tblLook w:val="00A0" w:firstRow="1" w:lastRow="0" w:firstColumn="1" w:lastColumn="0" w:noHBand="0" w:noVBand="0"/>
      </w:tblPr>
      <w:tblGrid>
        <w:gridCol w:w="7087"/>
        <w:gridCol w:w="7087"/>
      </w:tblGrid>
      <w:tr w:rsidR="00D96403" w:rsidRPr="00D7251D" w:rsidTr="00CE400C">
        <w:tc>
          <w:tcPr>
            <w:tcW w:w="2500" w:type="pct"/>
          </w:tcPr>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Принята:</w:t>
            </w:r>
          </w:p>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 xml:space="preserve">на заседании педагогического Совета №1 </w:t>
            </w:r>
          </w:p>
          <w:p w:rsidR="00D96403" w:rsidRPr="00D7251D" w:rsidRDefault="00F04155" w:rsidP="00D964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01.09.2016</w:t>
            </w:r>
            <w:r w:rsidR="00D96403" w:rsidRPr="00D7251D">
              <w:rPr>
                <w:rFonts w:ascii="Times New Roman" w:eastAsia="Times New Roman" w:hAnsi="Times New Roman"/>
                <w:sz w:val="24"/>
                <w:szCs w:val="24"/>
                <w:lang w:eastAsia="ru-RU"/>
              </w:rPr>
              <w:t xml:space="preserve">г. протокол №1 </w:t>
            </w:r>
          </w:p>
          <w:p w:rsidR="00D96403" w:rsidRPr="00D7251D" w:rsidRDefault="00D96403" w:rsidP="00D96403">
            <w:pPr>
              <w:spacing w:after="0" w:line="240" w:lineRule="auto"/>
              <w:rPr>
                <w:rFonts w:ascii="Times New Roman" w:eastAsia="Times New Roman" w:hAnsi="Times New Roman"/>
                <w:sz w:val="24"/>
                <w:szCs w:val="24"/>
                <w:lang w:eastAsia="ru-RU"/>
              </w:rPr>
            </w:pPr>
          </w:p>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Согласована:</w:t>
            </w:r>
          </w:p>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Заместитель заведующего по ВМР</w:t>
            </w:r>
          </w:p>
          <w:p w:rsidR="00D96403" w:rsidRPr="00D7251D" w:rsidRDefault="00177201" w:rsidP="00D964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 Е.В. Илюшина</w:t>
            </w:r>
          </w:p>
          <w:p w:rsidR="00D96403" w:rsidRPr="00D7251D" w:rsidRDefault="00D96403" w:rsidP="00D96403">
            <w:pPr>
              <w:spacing w:after="0" w:line="240" w:lineRule="auto"/>
              <w:rPr>
                <w:rFonts w:ascii="Times New Roman" w:eastAsia="Times New Roman" w:hAnsi="Times New Roman"/>
                <w:sz w:val="24"/>
                <w:szCs w:val="24"/>
                <w:lang w:eastAsia="ru-RU"/>
              </w:rPr>
            </w:pPr>
          </w:p>
        </w:tc>
        <w:tc>
          <w:tcPr>
            <w:tcW w:w="2500" w:type="pct"/>
          </w:tcPr>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 xml:space="preserve">           </w:t>
            </w:r>
            <w:r w:rsidR="00CE400C">
              <w:rPr>
                <w:rFonts w:ascii="Times New Roman" w:eastAsia="Times New Roman" w:hAnsi="Times New Roman"/>
                <w:sz w:val="24"/>
                <w:szCs w:val="24"/>
                <w:lang w:eastAsia="ru-RU"/>
              </w:rPr>
              <w:t xml:space="preserve">                       </w:t>
            </w:r>
            <w:r w:rsidRPr="00D7251D">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Pr="00D7251D">
              <w:rPr>
                <w:rFonts w:ascii="Times New Roman" w:eastAsia="Times New Roman" w:hAnsi="Times New Roman"/>
                <w:sz w:val="24"/>
                <w:szCs w:val="24"/>
                <w:lang w:eastAsia="ru-RU"/>
              </w:rPr>
              <w:t xml:space="preserve"> Утверждаю: </w:t>
            </w:r>
          </w:p>
          <w:p w:rsidR="00D96403" w:rsidRPr="00D7251D" w:rsidRDefault="00207CBE" w:rsidP="00D96403">
            <w:pPr>
              <w:spacing w:after="0" w:line="240" w:lineRule="auto"/>
              <w:rPr>
                <w:rFonts w:ascii="Times New Roman" w:eastAsia="Times New Roman" w:hAnsi="Times New Roman"/>
                <w:sz w:val="24"/>
                <w:szCs w:val="24"/>
                <w:lang w:eastAsia="ru-RU"/>
              </w:rPr>
            </w:pPr>
            <w:r>
              <w:rPr>
                <w:noProof/>
                <w:lang w:eastAsia="ru-RU"/>
              </w:rPr>
              <w:drawing>
                <wp:anchor distT="0" distB="0" distL="114300" distR="114300" simplePos="0" relativeHeight="251658240" behindDoc="1" locked="0" layoutInCell="1" allowOverlap="1" wp14:anchorId="4A2E4CE7" wp14:editId="6D490CDC">
                  <wp:simplePos x="0" y="0"/>
                  <wp:positionH relativeFrom="column">
                    <wp:posOffset>1740535</wp:posOffset>
                  </wp:positionH>
                  <wp:positionV relativeFrom="paragraph">
                    <wp:posOffset>40005</wp:posOffset>
                  </wp:positionV>
                  <wp:extent cx="1555115" cy="13716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115"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2F3">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00CE400C">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00ED43AB">
              <w:rPr>
                <w:rFonts w:ascii="Times New Roman" w:eastAsia="Times New Roman" w:hAnsi="Times New Roman"/>
                <w:sz w:val="24"/>
                <w:szCs w:val="24"/>
                <w:lang w:eastAsia="ru-RU"/>
              </w:rPr>
              <w:t xml:space="preserve">  Заведующий МА</w:t>
            </w:r>
            <w:r w:rsidR="00D96403">
              <w:rPr>
                <w:rFonts w:ascii="Times New Roman" w:eastAsia="Times New Roman" w:hAnsi="Times New Roman"/>
                <w:sz w:val="24"/>
                <w:szCs w:val="24"/>
                <w:lang w:eastAsia="ru-RU"/>
              </w:rPr>
              <w:t xml:space="preserve">ДОУ ДС </w:t>
            </w:r>
            <w:r w:rsidR="00D96403" w:rsidRPr="00D7251D">
              <w:rPr>
                <w:rFonts w:ascii="Times New Roman" w:eastAsia="Times New Roman" w:hAnsi="Times New Roman"/>
                <w:sz w:val="24"/>
                <w:szCs w:val="24"/>
                <w:lang w:eastAsia="ru-RU"/>
              </w:rPr>
              <w:t>№46</w:t>
            </w:r>
          </w:p>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00CE400C">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Pr="00D7251D">
              <w:rPr>
                <w:rFonts w:ascii="Times New Roman" w:eastAsia="Times New Roman" w:hAnsi="Times New Roman"/>
                <w:sz w:val="24"/>
                <w:szCs w:val="24"/>
                <w:lang w:eastAsia="ru-RU"/>
              </w:rPr>
              <w:t xml:space="preserve">  «Кот в сапогах»</w:t>
            </w:r>
          </w:p>
          <w:p w:rsidR="00D96403" w:rsidRPr="00D7251D" w:rsidRDefault="00D96403" w:rsidP="00D96403">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00CE400C">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Pr="00D7251D">
              <w:rPr>
                <w:rFonts w:ascii="Times New Roman" w:eastAsia="Times New Roman" w:hAnsi="Times New Roman"/>
                <w:sz w:val="24"/>
                <w:szCs w:val="24"/>
                <w:lang w:eastAsia="ru-RU"/>
              </w:rPr>
              <w:t xml:space="preserve">  _______________ Г.Н. Федотова</w:t>
            </w:r>
          </w:p>
          <w:p w:rsidR="00D96403" w:rsidRPr="00D7251D" w:rsidRDefault="00D96403" w:rsidP="00CE400C">
            <w:pPr>
              <w:spacing w:after="0" w:line="240" w:lineRule="auto"/>
              <w:rPr>
                <w:rFonts w:ascii="Times New Roman" w:eastAsia="Times New Roman" w:hAnsi="Times New Roman"/>
                <w:sz w:val="24"/>
                <w:szCs w:val="24"/>
                <w:lang w:eastAsia="ru-RU"/>
              </w:rPr>
            </w:pPr>
            <w:r w:rsidRPr="00D7251D">
              <w:rPr>
                <w:rFonts w:ascii="Times New Roman" w:eastAsia="Times New Roman" w:hAnsi="Times New Roman"/>
                <w:sz w:val="24"/>
                <w:szCs w:val="24"/>
                <w:lang w:eastAsia="ru-RU"/>
              </w:rPr>
              <w:t xml:space="preserve">             </w:t>
            </w:r>
            <w:r w:rsidR="009A2791">
              <w:rPr>
                <w:rFonts w:ascii="Times New Roman" w:eastAsia="Times New Roman" w:hAnsi="Times New Roman"/>
                <w:sz w:val="24"/>
                <w:szCs w:val="24"/>
                <w:lang w:eastAsia="ru-RU"/>
              </w:rPr>
              <w:t xml:space="preserve">               </w:t>
            </w:r>
            <w:r w:rsidR="00CE400C">
              <w:rPr>
                <w:rFonts w:ascii="Times New Roman" w:eastAsia="Times New Roman" w:hAnsi="Times New Roman"/>
                <w:sz w:val="24"/>
                <w:szCs w:val="24"/>
                <w:lang w:eastAsia="ru-RU"/>
              </w:rPr>
              <w:t xml:space="preserve">                        </w:t>
            </w:r>
            <w:r w:rsidR="00F04155">
              <w:rPr>
                <w:rFonts w:ascii="Times New Roman" w:eastAsia="Times New Roman" w:hAnsi="Times New Roman"/>
                <w:sz w:val="24"/>
                <w:szCs w:val="24"/>
                <w:lang w:eastAsia="ru-RU"/>
              </w:rPr>
              <w:t xml:space="preserve"> приказ от 01.09.2016</w:t>
            </w:r>
            <w:r w:rsidRPr="00D7251D">
              <w:rPr>
                <w:rFonts w:ascii="Times New Roman" w:eastAsia="Times New Roman" w:hAnsi="Times New Roman"/>
                <w:sz w:val="24"/>
                <w:szCs w:val="24"/>
                <w:lang w:eastAsia="ru-RU"/>
              </w:rPr>
              <w:t>г.  №</w:t>
            </w:r>
            <w:r w:rsidR="00F04155">
              <w:rPr>
                <w:rFonts w:ascii="Times New Roman" w:eastAsia="Times New Roman" w:hAnsi="Times New Roman"/>
                <w:sz w:val="24"/>
                <w:szCs w:val="24"/>
                <w:lang w:eastAsia="ru-RU"/>
              </w:rPr>
              <w:t>150</w:t>
            </w:r>
          </w:p>
        </w:tc>
      </w:tr>
      <w:tr w:rsidR="009A2791" w:rsidRPr="00D7251D" w:rsidTr="00CE400C">
        <w:tc>
          <w:tcPr>
            <w:tcW w:w="2500" w:type="pct"/>
          </w:tcPr>
          <w:p w:rsidR="009A2791" w:rsidRPr="00D7251D" w:rsidRDefault="009A2791" w:rsidP="00D96403">
            <w:pPr>
              <w:spacing w:after="0" w:line="240" w:lineRule="auto"/>
              <w:rPr>
                <w:rFonts w:ascii="Times New Roman" w:eastAsia="Times New Roman" w:hAnsi="Times New Roman"/>
                <w:sz w:val="24"/>
                <w:szCs w:val="24"/>
                <w:lang w:eastAsia="ru-RU"/>
              </w:rPr>
            </w:pPr>
          </w:p>
        </w:tc>
        <w:tc>
          <w:tcPr>
            <w:tcW w:w="2500" w:type="pct"/>
          </w:tcPr>
          <w:p w:rsidR="009A2791" w:rsidRPr="00D7251D" w:rsidRDefault="009A2791" w:rsidP="00D96403">
            <w:pPr>
              <w:spacing w:after="0" w:line="240" w:lineRule="auto"/>
              <w:rPr>
                <w:rFonts w:ascii="Times New Roman" w:eastAsia="Times New Roman" w:hAnsi="Times New Roman"/>
                <w:sz w:val="24"/>
                <w:szCs w:val="24"/>
                <w:lang w:eastAsia="ru-RU"/>
              </w:rPr>
            </w:pPr>
          </w:p>
        </w:tc>
      </w:tr>
      <w:tr w:rsidR="00CE400C" w:rsidRPr="00D7251D" w:rsidTr="00CE400C">
        <w:tc>
          <w:tcPr>
            <w:tcW w:w="2500" w:type="pct"/>
          </w:tcPr>
          <w:p w:rsidR="00CE400C" w:rsidRPr="00D7251D" w:rsidRDefault="00CE400C" w:rsidP="00190FB7">
            <w:pPr>
              <w:spacing w:after="0" w:line="240" w:lineRule="auto"/>
              <w:rPr>
                <w:rFonts w:ascii="Times New Roman" w:eastAsia="Times New Roman" w:hAnsi="Times New Roman"/>
                <w:sz w:val="24"/>
                <w:szCs w:val="24"/>
                <w:lang w:eastAsia="ru-RU"/>
              </w:rPr>
            </w:pPr>
          </w:p>
        </w:tc>
        <w:tc>
          <w:tcPr>
            <w:tcW w:w="2500" w:type="pct"/>
          </w:tcPr>
          <w:p w:rsidR="00CE400C" w:rsidRPr="00D7251D" w:rsidRDefault="00CE400C" w:rsidP="00190FB7">
            <w:pPr>
              <w:spacing w:after="0" w:line="240" w:lineRule="auto"/>
              <w:rPr>
                <w:rFonts w:ascii="Times New Roman" w:eastAsia="Times New Roman" w:hAnsi="Times New Roman"/>
                <w:sz w:val="24"/>
                <w:szCs w:val="24"/>
                <w:lang w:eastAsia="ru-RU"/>
              </w:rPr>
            </w:pPr>
          </w:p>
        </w:tc>
      </w:tr>
    </w:tbl>
    <w:p w:rsidR="00F04155" w:rsidRPr="00CE400C" w:rsidRDefault="00F04155" w:rsidP="00190FB7">
      <w:pPr>
        <w:spacing w:after="0" w:line="240" w:lineRule="auto"/>
        <w:jc w:val="center"/>
        <w:rPr>
          <w:rFonts w:ascii="Times New Roman" w:eastAsia="Times New Roman" w:hAnsi="Times New Roman"/>
          <w:b/>
          <w:sz w:val="28"/>
          <w:szCs w:val="28"/>
          <w:lang w:eastAsia="ru-RU"/>
        </w:rPr>
      </w:pPr>
      <w:r w:rsidRPr="00CE400C">
        <w:rPr>
          <w:rFonts w:ascii="Times New Roman" w:eastAsia="Times New Roman" w:hAnsi="Times New Roman"/>
          <w:b/>
          <w:sz w:val="28"/>
          <w:szCs w:val="28"/>
          <w:lang w:eastAsia="ru-RU"/>
        </w:rPr>
        <w:t>РАБОЧАЯ ПРОГРАММА ПЕДАГОГА</w:t>
      </w:r>
    </w:p>
    <w:p w:rsidR="00F04155" w:rsidRPr="00CE400C" w:rsidRDefault="00F04155" w:rsidP="00190FB7">
      <w:pPr>
        <w:spacing w:after="0" w:line="240" w:lineRule="auto"/>
        <w:jc w:val="center"/>
        <w:rPr>
          <w:rFonts w:ascii="Times New Roman" w:hAnsi="Times New Roman"/>
          <w:sz w:val="28"/>
          <w:szCs w:val="28"/>
        </w:rPr>
      </w:pPr>
      <w:r w:rsidRPr="00CE400C">
        <w:rPr>
          <w:rFonts w:ascii="Times New Roman" w:hAnsi="Times New Roman"/>
          <w:sz w:val="28"/>
          <w:szCs w:val="28"/>
        </w:rPr>
        <w:t>образовательной области «Физическое развитие»</w:t>
      </w:r>
    </w:p>
    <w:p w:rsidR="00F04155" w:rsidRPr="00CE400C" w:rsidRDefault="00F04155" w:rsidP="00190FB7">
      <w:pPr>
        <w:spacing w:after="0" w:line="240" w:lineRule="auto"/>
        <w:jc w:val="center"/>
        <w:rPr>
          <w:rFonts w:ascii="Times New Roman" w:hAnsi="Times New Roman"/>
          <w:sz w:val="28"/>
          <w:szCs w:val="28"/>
        </w:rPr>
      </w:pPr>
      <w:r w:rsidRPr="00CE400C">
        <w:rPr>
          <w:rFonts w:ascii="Times New Roman" w:hAnsi="Times New Roman"/>
          <w:sz w:val="28"/>
          <w:szCs w:val="28"/>
        </w:rPr>
        <w:t xml:space="preserve">групп компенсирующей направленности </w:t>
      </w:r>
    </w:p>
    <w:p w:rsidR="00F04155" w:rsidRPr="00CE400C" w:rsidRDefault="00F04155" w:rsidP="00190FB7">
      <w:pPr>
        <w:spacing w:after="0" w:line="240" w:lineRule="auto"/>
        <w:jc w:val="center"/>
        <w:rPr>
          <w:rFonts w:ascii="Times New Roman" w:hAnsi="Times New Roman"/>
          <w:sz w:val="28"/>
          <w:szCs w:val="28"/>
        </w:rPr>
      </w:pPr>
      <w:r w:rsidRPr="00CE400C">
        <w:rPr>
          <w:rFonts w:ascii="Times New Roman" w:hAnsi="Times New Roman"/>
          <w:sz w:val="28"/>
          <w:szCs w:val="28"/>
        </w:rPr>
        <w:t>для детей старшего дошкольного возраста (5-8 лет)</w:t>
      </w:r>
    </w:p>
    <w:p w:rsidR="00F04155" w:rsidRPr="00CE400C" w:rsidRDefault="00F04155" w:rsidP="00190FB7">
      <w:pPr>
        <w:spacing w:after="0" w:line="240" w:lineRule="auto"/>
        <w:jc w:val="center"/>
        <w:rPr>
          <w:rFonts w:ascii="Times New Roman" w:hAnsi="Times New Roman"/>
          <w:sz w:val="28"/>
          <w:szCs w:val="28"/>
        </w:rPr>
      </w:pPr>
      <w:r w:rsidRPr="00CE400C">
        <w:rPr>
          <w:rFonts w:ascii="Times New Roman" w:hAnsi="Times New Roman"/>
          <w:sz w:val="28"/>
          <w:szCs w:val="28"/>
        </w:rPr>
        <w:t xml:space="preserve">  и группы общеразвивающей направленности</w:t>
      </w:r>
    </w:p>
    <w:p w:rsidR="00F04155" w:rsidRPr="00CE400C" w:rsidRDefault="00F04155" w:rsidP="00190FB7">
      <w:pPr>
        <w:spacing w:after="0" w:line="240" w:lineRule="auto"/>
        <w:jc w:val="center"/>
        <w:rPr>
          <w:rFonts w:ascii="Times New Roman" w:hAnsi="Times New Roman"/>
          <w:sz w:val="28"/>
          <w:szCs w:val="28"/>
        </w:rPr>
      </w:pPr>
      <w:r w:rsidRPr="00CE400C">
        <w:rPr>
          <w:rFonts w:ascii="Times New Roman" w:hAnsi="Times New Roman"/>
          <w:sz w:val="28"/>
          <w:szCs w:val="28"/>
        </w:rPr>
        <w:t xml:space="preserve"> для детей среднего дошкольного возраста  </w:t>
      </w:r>
    </w:p>
    <w:p w:rsidR="00F04155" w:rsidRPr="00CE400C" w:rsidRDefault="00F04155" w:rsidP="00190FB7">
      <w:pPr>
        <w:spacing w:after="0" w:line="240" w:lineRule="auto"/>
        <w:jc w:val="center"/>
        <w:rPr>
          <w:rFonts w:ascii="Times New Roman" w:hAnsi="Times New Roman"/>
          <w:sz w:val="28"/>
          <w:szCs w:val="28"/>
        </w:rPr>
      </w:pPr>
      <w:r w:rsidRPr="00CE400C">
        <w:rPr>
          <w:rFonts w:ascii="Times New Roman" w:hAnsi="Times New Roman"/>
          <w:sz w:val="28"/>
          <w:szCs w:val="28"/>
        </w:rPr>
        <w:t xml:space="preserve"> на 2016-2017 учебный год</w:t>
      </w:r>
    </w:p>
    <w:p w:rsidR="006F13BD" w:rsidRDefault="006F13BD" w:rsidP="00190FB7">
      <w:pPr>
        <w:spacing w:line="240" w:lineRule="auto"/>
        <w:rPr>
          <w:rFonts w:ascii="Times New Roman" w:hAnsi="Times New Roman"/>
          <w:b/>
          <w:sz w:val="28"/>
          <w:szCs w:val="28"/>
        </w:rPr>
      </w:pPr>
    </w:p>
    <w:p w:rsidR="00D96403" w:rsidRPr="00D7251D" w:rsidRDefault="009542F3" w:rsidP="00D964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Разработчик</w:t>
      </w:r>
      <w:r w:rsidR="00D96403" w:rsidRPr="00D7251D">
        <w:rPr>
          <w:rFonts w:ascii="Times New Roman" w:eastAsia="Times New Roman" w:hAnsi="Times New Roman"/>
          <w:sz w:val="28"/>
          <w:szCs w:val="28"/>
          <w:lang w:eastAsia="ru-RU"/>
        </w:rPr>
        <w:t xml:space="preserve"> программы:</w:t>
      </w:r>
    </w:p>
    <w:p w:rsidR="00D96403" w:rsidRPr="00D7251D" w:rsidRDefault="00D96403" w:rsidP="00D96403">
      <w:pPr>
        <w:spacing w:after="0" w:line="240" w:lineRule="auto"/>
        <w:jc w:val="right"/>
        <w:rPr>
          <w:rFonts w:ascii="Times New Roman" w:eastAsia="Times New Roman" w:hAnsi="Times New Roman"/>
          <w:sz w:val="28"/>
          <w:szCs w:val="28"/>
          <w:lang w:eastAsia="ru-RU"/>
        </w:rPr>
      </w:pPr>
      <w:r w:rsidRPr="00D7251D">
        <w:rPr>
          <w:rFonts w:ascii="Times New Roman" w:eastAsia="Times New Roman" w:hAnsi="Times New Roman"/>
          <w:sz w:val="28"/>
          <w:szCs w:val="28"/>
          <w:lang w:eastAsia="ru-RU"/>
        </w:rPr>
        <w:t xml:space="preserve">                                                </w:t>
      </w:r>
      <w:r w:rsidR="00177201">
        <w:rPr>
          <w:rFonts w:ascii="Times New Roman" w:eastAsia="Times New Roman" w:hAnsi="Times New Roman"/>
          <w:sz w:val="28"/>
          <w:szCs w:val="28"/>
          <w:lang w:eastAsia="ru-RU"/>
        </w:rPr>
        <w:t xml:space="preserve">                       Пахомова А. А</w:t>
      </w:r>
      <w:r w:rsidR="00190F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инструктор ФИЗО</w:t>
      </w:r>
    </w:p>
    <w:p w:rsidR="0078033B" w:rsidRDefault="0078033B" w:rsidP="0078033B">
      <w:pPr>
        <w:jc w:val="center"/>
        <w:rPr>
          <w:rFonts w:ascii="Times New Roman" w:hAnsi="Times New Roman"/>
          <w:b/>
          <w:sz w:val="24"/>
          <w:szCs w:val="24"/>
        </w:rPr>
      </w:pPr>
    </w:p>
    <w:p w:rsidR="00190FB7" w:rsidRDefault="00190FB7" w:rsidP="0078033B">
      <w:pPr>
        <w:jc w:val="center"/>
        <w:rPr>
          <w:rFonts w:ascii="Times New Roman" w:hAnsi="Times New Roman"/>
          <w:b/>
          <w:sz w:val="24"/>
          <w:szCs w:val="24"/>
        </w:rPr>
      </w:pPr>
    </w:p>
    <w:p w:rsidR="00D43AAB" w:rsidRPr="00F13E30" w:rsidRDefault="00D43AAB" w:rsidP="00D43AA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ОГЛАВЛЕНИЕ </w:t>
      </w:r>
    </w:p>
    <w:p w:rsidR="00D43AAB" w:rsidRPr="00F13E30" w:rsidRDefault="00D43AAB" w:rsidP="00D43AAB">
      <w:pPr>
        <w:spacing w:after="0" w:line="240" w:lineRule="auto"/>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5"/>
        <w:gridCol w:w="1134"/>
      </w:tblGrid>
      <w:tr w:rsidR="00D43AAB" w:rsidTr="00D43AAB">
        <w:tc>
          <w:tcPr>
            <w:tcW w:w="13575" w:type="dxa"/>
            <w:shd w:val="clear" w:color="auto" w:fill="auto"/>
          </w:tcPr>
          <w:p w:rsidR="00D43AAB" w:rsidRPr="009C4A94" w:rsidRDefault="00D43AAB" w:rsidP="00D43AAB">
            <w:pPr>
              <w:spacing w:after="0" w:line="240" w:lineRule="auto"/>
              <w:rPr>
                <w:rFonts w:ascii="Times New Roman" w:eastAsia="Times New Roman" w:hAnsi="Times New Roman"/>
                <w:sz w:val="24"/>
                <w:szCs w:val="24"/>
              </w:rPr>
            </w:pPr>
            <w:r w:rsidRPr="009C4A94">
              <w:rPr>
                <w:rFonts w:ascii="Times New Roman" w:eastAsia="Times New Roman" w:hAnsi="Times New Roman"/>
                <w:b/>
                <w:sz w:val="24"/>
                <w:szCs w:val="24"/>
                <w:lang w:val="en-US"/>
              </w:rPr>
              <w:t>I</w:t>
            </w:r>
            <w:r w:rsidRPr="009C4A94">
              <w:rPr>
                <w:rFonts w:ascii="Times New Roman" w:eastAsia="Times New Roman" w:hAnsi="Times New Roman"/>
                <w:b/>
                <w:sz w:val="24"/>
                <w:szCs w:val="24"/>
              </w:rPr>
              <w:t>. ЦЕЛЕВОЙ РАЗДЕЛ ПРОГРАММЫ</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5</w:t>
            </w:r>
          </w:p>
        </w:tc>
      </w:tr>
      <w:tr w:rsidR="00D43AAB" w:rsidTr="00D43AAB">
        <w:trPr>
          <w:trHeight w:val="52"/>
        </w:trPr>
        <w:tc>
          <w:tcPr>
            <w:tcW w:w="13575" w:type="dxa"/>
            <w:shd w:val="clear" w:color="auto" w:fill="auto"/>
          </w:tcPr>
          <w:p w:rsidR="00D43AAB" w:rsidRPr="009C4A94" w:rsidRDefault="00D43AAB" w:rsidP="00D43AAB">
            <w:pPr>
              <w:snapToGrid w:val="0"/>
              <w:spacing w:after="0" w:line="240" w:lineRule="auto"/>
              <w:rPr>
                <w:rFonts w:ascii="Times New Roman" w:eastAsia="Times New Roman" w:hAnsi="Times New Roman"/>
                <w:b/>
                <w:i/>
                <w:sz w:val="24"/>
                <w:szCs w:val="24"/>
              </w:rPr>
            </w:pP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D43AAB" w:rsidTr="00D43AAB">
        <w:trPr>
          <w:trHeight w:val="315"/>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b/>
                <w:sz w:val="24"/>
                <w:szCs w:val="24"/>
              </w:rPr>
              <w:t>1.1. Пояснительная записка</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5</w:t>
            </w:r>
          </w:p>
        </w:tc>
      </w:tr>
      <w:tr w:rsidR="00D43AAB" w:rsidTr="00D43AAB">
        <w:trPr>
          <w:trHeight w:val="317"/>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i/>
                <w:sz w:val="24"/>
                <w:szCs w:val="24"/>
              </w:rPr>
              <w:t>1.1.1. Цели и задачи</w:t>
            </w:r>
            <w:r w:rsidR="00B163F8">
              <w:rPr>
                <w:rFonts w:ascii="Times New Roman" w:eastAsia="Times New Roman" w:hAnsi="Times New Roman"/>
                <w:i/>
                <w:sz w:val="24"/>
                <w:szCs w:val="24"/>
              </w:rPr>
              <w:t xml:space="preserve"> Программы</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6</w:t>
            </w:r>
          </w:p>
        </w:tc>
      </w:tr>
      <w:tr w:rsidR="00D43AAB" w:rsidTr="00D43AAB">
        <w:trPr>
          <w:trHeight w:val="340"/>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i/>
                <w:sz w:val="24"/>
                <w:szCs w:val="24"/>
              </w:rPr>
              <w:t>1.1.2.</w:t>
            </w:r>
            <w:r w:rsidRPr="009C4A94">
              <w:rPr>
                <w:rFonts w:ascii="Times New Roman" w:eastAsia="Times New Roman" w:hAnsi="Times New Roman"/>
                <w:b/>
                <w:color w:val="000000"/>
                <w:sz w:val="24"/>
                <w:szCs w:val="24"/>
              </w:rPr>
              <w:t xml:space="preserve"> </w:t>
            </w:r>
            <w:r w:rsidRPr="009C4A94">
              <w:rPr>
                <w:rFonts w:ascii="Times New Roman" w:eastAsia="Times New Roman" w:hAnsi="Times New Roman"/>
                <w:i/>
                <w:sz w:val="24"/>
                <w:szCs w:val="24"/>
              </w:rPr>
              <w:t>Принципы и подходы к разработке и реализации Программы</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8</w:t>
            </w:r>
          </w:p>
        </w:tc>
      </w:tr>
      <w:tr w:rsidR="00D43AAB" w:rsidTr="00D43AAB">
        <w:trPr>
          <w:trHeight w:val="356"/>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i/>
                <w:sz w:val="24"/>
                <w:szCs w:val="24"/>
              </w:rPr>
              <w:t xml:space="preserve">1.1.3. </w:t>
            </w:r>
            <w:r w:rsidRPr="009C4A94">
              <w:rPr>
                <w:rFonts w:ascii="Times New Roman" w:hAnsi="Times New Roman"/>
                <w:i/>
                <w:sz w:val="24"/>
                <w:szCs w:val="24"/>
              </w:rPr>
              <w:t>Основные направления образовательной деятельности дошкольной организации по реализации Программы</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11</w:t>
            </w:r>
          </w:p>
        </w:tc>
      </w:tr>
      <w:tr w:rsidR="00D43AAB" w:rsidTr="00D43AAB">
        <w:trPr>
          <w:trHeight w:val="233"/>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b/>
                <w:sz w:val="24"/>
                <w:szCs w:val="24"/>
              </w:rPr>
              <w:t xml:space="preserve">1.2. Планируемые результаты </w:t>
            </w:r>
            <w:r w:rsidR="00B163F8">
              <w:rPr>
                <w:rFonts w:ascii="Times New Roman" w:eastAsia="Times New Roman" w:hAnsi="Times New Roman"/>
                <w:b/>
                <w:sz w:val="24"/>
                <w:szCs w:val="24"/>
              </w:rPr>
              <w:t>освоения П</w:t>
            </w:r>
            <w:r w:rsidRPr="009C4A94">
              <w:rPr>
                <w:rFonts w:ascii="Times New Roman" w:eastAsia="Times New Roman" w:hAnsi="Times New Roman"/>
                <w:b/>
                <w:sz w:val="24"/>
                <w:szCs w:val="24"/>
              </w:rPr>
              <w:t>рограмм</w:t>
            </w:r>
            <w:r w:rsidR="00B163F8">
              <w:rPr>
                <w:rFonts w:ascii="Times New Roman" w:eastAsia="Times New Roman" w:hAnsi="Times New Roman"/>
                <w:b/>
                <w:sz w:val="24"/>
                <w:szCs w:val="24"/>
              </w:rPr>
              <w:t>ы</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12</w:t>
            </w:r>
          </w:p>
        </w:tc>
      </w:tr>
      <w:tr w:rsidR="00D43AAB" w:rsidTr="00D43AAB">
        <w:trPr>
          <w:trHeight w:val="233"/>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i/>
                <w:sz w:val="24"/>
                <w:szCs w:val="24"/>
              </w:rPr>
              <w:t>1.2.1. Целевые ориентиры на этапе завершения дошкольного образования</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13</w:t>
            </w:r>
          </w:p>
        </w:tc>
      </w:tr>
      <w:tr w:rsidR="00D43AAB" w:rsidTr="00D43AAB">
        <w:trPr>
          <w:trHeight w:val="233"/>
        </w:trPr>
        <w:tc>
          <w:tcPr>
            <w:tcW w:w="13575" w:type="dxa"/>
            <w:shd w:val="clear" w:color="auto" w:fill="auto"/>
          </w:tcPr>
          <w:p w:rsidR="00D43AAB" w:rsidRPr="00D43AAB" w:rsidRDefault="00D43AAB" w:rsidP="00D43AAB">
            <w:pPr>
              <w:snapToGrid w:val="0"/>
              <w:spacing w:after="0" w:line="240" w:lineRule="auto"/>
              <w:jc w:val="both"/>
              <w:rPr>
                <w:rFonts w:ascii="Times New Roman" w:eastAsia="Times New Roman" w:hAnsi="Times New Roman"/>
                <w:b/>
                <w:bCs/>
                <w:sz w:val="24"/>
                <w:szCs w:val="24"/>
              </w:rPr>
            </w:pPr>
            <w:r w:rsidRPr="009C4A94">
              <w:rPr>
                <w:rFonts w:ascii="Times New Roman" w:eastAsia="Times New Roman" w:hAnsi="Times New Roman"/>
                <w:b/>
                <w:sz w:val="24"/>
                <w:szCs w:val="24"/>
              </w:rPr>
              <w:t>1.3.</w:t>
            </w:r>
            <w:r w:rsidRPr="009C4A94">
              <w:rPr>
                <w:rFonts w:ascii="Times New Roman" w:hAnsi="Times New Roman"/>
                <w:b/>
                <w:bCs/>
                <w:color w:val="000000"/>
                <w:sz w:val="24"/>
                <w:szCs w:val="24"/>
              </w:rPr>
              <w:t xml:space="preserve"> </w:t>
            </w:r>
            <w:r w:rsidRPr="009C4A94">
              <w:rPr>
                <w:rFonts w:ascii="Times New Roman" w:eastAsia="Times New Roman" w:hAnsi="Times New Roman"/>
                <w:b/>
                <w:bCs/>
                <w:sz w:val="24"/>
                <w:szCs w:val="24"/>
              </w:rPr>
              <w:t>Развивающее оценивание качества образовательной деятельности по Программе</w:t>
            </w:r>
          </w:p>
        </w:tc>
        <w:tc>
          <w:tcPr>
            <w:tcW w:w="1134" w:type="dxa"/>
            <w:shd w:val="clear" w:color="auto" w:fill="auto"/>
          </w:tcPr>
          <w:p w:rsidR="00D43AAB" w:rsidRPr="00352724" w:rsidRDefault="00645C1C" w:rsidP="00D43AAB">
            <w:pPr>
              <w:snapToGrid w:val="0"/>
              <w:spacing w:after="0" w:line="240" w:lineRule="auto"/>
              <w:jc w:val="center"/>
              <w:rPr>
                <w:rFonts w:ascii="Times New Roman" w:eastAsia="Times New Roman" w:hAnsi="Times New Roman" w:cs="Times New Roman"/>
                <w:sz w:val="24"/>
                <w:szCs w:val="24"/>
              </w:rPr>
            </w:pPr>
            <w:r w:rsidRPr="00352724">
              <w:rPr>
                <w:rFonts w:ascii="Times New Roman" w:eastAsia="Times New Roman" w:hAnsi="Times New Roman" w:cs="Times New Roman"/>
                <w:sz w:val="24"/>
                <w:szCs w:val="24"/>
              </w:rPr>
              <w:t>15</w:t>
            </w:r>
          </w:p>
        </w:tc>
      </w:tr>
      <w:tr w:rsidR="00D43AAB" w:rsidTr="00D43AAB">
        <w:trPr>
          <w:trHeight w:val="233"/>
        </w:trPr>
        <w:tc>
          <w:tcPr>
            <w:tcW w:w="13575" w:type="dxa"/>
            <w:shd w:val="clear" w:color="auto" w:fill="auto"/>
          </w:tcPr>
          <w:p w:rsidR="00D43AAB" w:rsidRPr="009C4A94" w:rsidRDefault="00D43AAB" w:rsidP="00D43AAB">
            <w:pPr>
              <w:snapToGrid w:val="0"/>
              <w:spacing w:after="0" w:line="240" w:lineRule="auto"/>
              <w:jc w:val="both"/>
              <w:rPr>
                <w:rFonts w:ascii="Times New Roman" w:eastAsia="Times New Roman" w:hAnsi="Times New Roman"/>
                <w:b/>
                <w:sz w:val="24"/>
                <w:szCs w:val="24"/>
              </w:rPr>
            </w:pPr>
            <w:r w:rsidRPr="009C4A94">
              <w:rPr>
                <w:rFonts w:ascii="Times New Roman" w:eastAsia="Times New Roman" w:hAnsi="Times New Roman"/>
                <w:b/>
                <w:sz w:val="24"/>
                <w:szCs w:val="24"/>
              </w:rPr>
              <w:t xml:space="preserve">1.4. Возрастные особенности </w:t>
            </w:r>
            <w:r w:rsidR="00B163F8">
              <w:rPr>
                <w:rFonts w:ascii="Times New Roman" w:eastAsia="Times New Roman" w:hAnsi="Times New Roman"/>
                <w:b/>
                <w:sz w:val="24"/>
                <w:szCs w:val="24"/>
              </w:rPr>
              <w:t xml:space="preserve">психофизического </w:t>
            </w:r>
            <w:r w:rsidRPr="009C4A94">
              <w:rPr>
                <w:rFonts w:ascii="Times New Roman" w:eastAsia="Times New Roman" w:hAnsi="Times New Roman"/>
                <w:b/>
                <w:sz w:val="24"/>
                <w:szCs w:val="24"/>
              </w:rPr>
              <w:t xml:space="preserve">развития детей </w:t>
            </w:r>
            <w:r w:rsidR="00B163F8">
              <w:rPr>
                <w:rFonts w:ascii="Times New Roman" w:eastAsia="Times New Roman" w:hAnsi="Times New Roman"/>
                <w:b/>
                <w:sz w:val="24"/>
                <w:szCs w:val="24"/>
              </w:rPr>
              <w:t>группы общеразвивающей направленности среднего дошкольного возраста</w:t>
            </w:r>
          </w:p>
        </w:tc>
        <w:tc>
          <w:tcPr>
            <w:tcW w:w="1134" w:type="dxa"/>
            <w:shd w:val="clear" w:color="auto" w:fill="auto"/>
          </w:tcPr>
          <w:p w:rsidR="00D43AAB" w:rsidRPr="00352724" w:rsidRDefault="002D52E7"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43AAB" w:rsidTr="00D43AAB">
        <w:trPr>
          <w:trHeight w:val="233"/>
        </w:trPr>
        <w:tc>
          <w:tcPr>
            <w:tcW w:w="13575" w:type="dxa"/>
            <w:shd w:val="clear" w:color="auto" w:fill="auto"/>
          </w:tcPr>
          <w:p w:rsidR="00D43AAB" w:rsidRPr="009C4A94" w:rsidRDefault="00B163F8" w:rsidP="00B163F8">
            <w:pPr>
              <w:snapToGri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1.5.</w:t>
            </w:r>
            <w:r w:rsidRPr="009C4A94">
              <w:rPr>
                <w:rFonts w:ascii="Times New Roman" w:eastAsia="Times New Roman" w:hAnsi="Times New Roman"/>
                <w:b/>
                <w:sz w:val="24"/>
                <w:szCs w:val="24"/>
              </w:rPr>
              <w:t xml:space="preserve"> Возрастные особенности </w:t>
            </w:r>
            <w:r>
              <w:rPr>
                <w:rFonts w:ascii="Times New Roman" w:eastAsia="Times New Roman" w:hAnsi="Times New Roman"/>
                <w:b/>
                <w:sz w:val="24"/>
                <w:szCs w:val="24"/>
              </w:rPr>
              <w:t xml:space="preserve">психофизического </w:t>
            </w:r>
            <w:r w:rsidRPr="009C4A94">
              <w:rPr>
                <w:rFonts w:ascii="Times New Roman" w:eastAsia="Times New Roman" w:hAnsi="Times New Roman"/>
                <w:b/>
                <w:sz w:val="24"/>
                <w:szCs w:val="24"/>
              </w:rPr>
              <w:t xml:space="preserve">развития детей </w:t>
            </w:r>
            <w:r>
              <w:rPr>
                <w:rFonts w:ascii="Times New Roman" w:eastAsia="Times New Roman" w:hAnsi="Times New Roman"/>
                <w:b/>
                <w:sz w:val="24"/>
                <w:szCs w:val="24"/>
              </w:rPr>
              <w:t>группы компенсирующей  направленности старшего дошкольного возраста (5-6 лет)</w:t>
            </w: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B163F8" w:rsidTr="00D43AAB">
        <w:trPr>
          <w:trHeight w:val="233"/>
        </w:trPr>
        <w:tc>
          <w:tcPr>
            <w:tcW w:w="13575" w:type="dxa"/>
            <w:shd w:val="clear" w:color="auto" w:fill="auto"/>
          </w:tcPr>
          <w:p w:rsidR="00B163F8" w:rsidRPr="009C4A94" w:rsidRDefault="00B163F8" w:rsidP="00D43AAB">
            <w:pPr>
              <w:snapToGri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1.6. </w:t>
            </w:r>
            <w:r w:rsidRPr="009C4A94">
              <w:rPr>
                <w:rFonts w:ascii="Times New Roman" w:eastAsia="Times New Roman" w:hAnsi="Times New Roman"/>
                <w:b/>
                <w:sz w:val="24"/>
                <w:szCs w:val="24"/>
              </w:rPr>
              <w:t xml:space="preserve">Возрастные особенности </w:t>
            </w:r>
            <w:r>
              <w:rPr>
                <w:rFonts w:ascii="Times New Roman" w:eastAsia="Times New Roman" w:hAnsi="Times New Roman"/>
                <w:b/>
                <w:sz w:val="24"/>
                <w:szCs w:val="24"/>
              </w:rPr>
              <w:t xml:space="preserve">психофизического </w:t>
            </w:r>
            <w:r w:rsidRPr="009C4A94">
              <w:rPr>
                <w:rFonts w:ascii="Times New Roman" w:eastAsia="Times New Roman" w:hAnsi="Times New Roman"/>
                <w:b/>
                <w:sz w:val="24"/>
                <w:szCs w:val="24"/>
              </w:rPr>
              <w:t xml:space="preserve">развития детей </w:t>
            </w:r>
            <w:r>
              <w:rPr>
                <w:rFonts w:ascii="Times New Roman" w:eastAsia="Times New Roman" w:hAnsi="Times New Roman"/>
                <w:b/>
                <w:sz w:val="24"/>
                <w:szCs w:val="24"/>
              </w:rPr>
              <w:t>группы компенсирующей  направленности старшего дошкольного возраста (6-8 лет)</w:t>
            </w:r>
          </w:p>
        </w:tc>
        <w:tc>
          <w:tcPr>
            <w:tcW w:w="1134" w:type="dxa"/>
            <w:shd w:val="clear" w:color="auto" w:fill="auto"/>
          </w:tcPr>
          <w:p w:rsidR="00B163F8" w:rsidRPr="00352724" w:rsidRDefault="00B163F8" w:rsidP="00D43AAB">
            <w:pPr>
              <w:snapToGrid w:val="0"/>
              <w:spacing w:after="0" w:line="240" w:lineRule="auto"/>
              <w:jc w:val="center"/>
              <w:rPr>
                <w:rFonts w:ascii="Times New Roman" w:eastAsia="Times New Roman" w:hAnsi="Times New Roman" w:cs="Times New Roman"/>
                <w:sz w:val="24"/>
                <w:szCs w:val="24"/>
              </w:rPr>
            </w:pPr>
          </w:p>
        </w:tc>
      </w:tr>
      <w:tr w:rsidR="00B163F8" w:rsidTr="00D43AAB">
        <w:trPr>
          <w:trHeight w:val="233"/>
        </w:trPr>
        <w:tc>
          <w:tcPr>
            <w:tcW w:w="13575" w:type="dxa"/>
            <w:shd w:val="clear" w:color="auto" w:fill="auto"/>
          </w:tcPr>
          <w:p w:rsidR="00B163F8" w:rsidRPr="009C4A94" w:rsidRDefault="00B163F8" w:rsidP="00D43AAB">
            <w:pPr>
              <w:snapToGrid w:val="0"/>
              <w:spacing w:after="0" w:line="240" w:lineRule="auto"/>
              <w:jc w:val="both"/>
              <w:rPr>
                <w:rFonts w:ascii="Times New Roman" w:eastAsia="Times New Roman" w:hAnsi="Times New Roman"/>
                <w:b/>
                <w:sz w:val="24"/>
                <w:szCs w:val="24"/>
              </w:rPr>
            </w:pPr>
          </w:p>
        </w:tc>
        <w:tc>
          <w:tcPr>
            <w:tcW w:w="1134" w:type="dxa"/>
            <w:shd w:val="clear" w:color="auto" w:fill="auto"/>
          </w:tcPr>
          <w:p w:rsidR="00B163F8" w:rsidRPr="00352724" w:rsidRDefault="00B163F8" w:rsidP="00D43AAB">
            <w:pPr>
              <w:snapToGrid w:val="0"/>
              <w:spacing w:after="0" w:line="240" w:lineRule="auto"/>
              <w:jc w:val="center"/>
              <w:rPr>
                <w:rFonts w:ascii="Times New Roman" w:eastAsia="Times New Roman" w:hAnsi="Times New Roman" w:cs="Times New Roman"/>
                <w:sz w:val="24"/>
                <w:szCs w:val="24"/>
              </w:rPr>
            </w:pPr>
          </w:p>
        </w:tc>
      </w:tr>
      <w:tr w:rsidR="00D43AAB" w:rsidTr="00D43AAB">
        <w:tc>
          <w:tcPr>
            <w:tcW w:w="13575" w:type="dxa"/>
            <w:shd w:val="clear" w:color="auto" w:fill="auto"/>
          </w:tcPr>
          <w:p w:rsidR="00D43AAB" w:rsidRPr="009C4A94" w:rsidRDefault="00D43AAB" w:rsidP="00D43AAB">
            <w:pPr>
              <w:spacing w:after="0" w:line="240" w:lineRule="auto"/>
              <w:rPr>
                <w:rFonts w:ascii="Times New Roman" w:eastAsia="Times New Roman" w:hAnsi="Times New Roman"/>
                <w:sz w:val="24"/>
                <w:szCs w:val="24"/>
              </w:rPr>
            </w:pPr>
            <w:r w:rsidRPr="009C4A94">
              <w:rPr>
                <w:rFonts w:ascii="Times New Roman" w:eastAsia="Times New Roman" w:hAnsi="Times New Roman"/>
                <w:b/>
                <w:sz w:val="24"/>
                <w:szCs w:val="24"/>
                <w:lang w:val="en-US"/>
              </w:rPr>
              <w:t>II</w:t>
            </w:r>
            <w:r w:rsidRPr="009C4A94">
              <w:rPr>
                <w:rFonts w:ascii="Times New Roman" w:eastAsia="Times New Roman" w:hAnsi="Times New Roman"/>
                <w:b/>
                <w:sz w:val="24"/>
                <w:szCs w:val="24"/>
              </w:rPr>
              <w:t xml:space="preserve">. СОДЕРЖАТЕЛЬНЫЙ РАЗДЕЛ </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eastAsia="Times New Roman" w:hAnsi="Times New Roman" w:cs="Times New Roman"/>
                <w:sz w:val="24"/>
                <w:szCs w:val="24"/>
              </w:rPr>
              <w:t>2</w:t>
            </w:r>
            <w:r w:rsidR="002D52E7">
              <w:rPr>
                <w:rFonts w:ascii="Times New Roman" w:eastAsia="Times New Roman" w:hAnsi="Times New Roman" w:cs="Times New Roman"/>
                <w:sz w:val="24"/>
                <w:szCs w:val="24"/>
              </w:rPr>
              <w:t>6</w:t>
            </w:r>
          </w:p>
        </w:tc>
      </w:tr>
      <w:tr w:rsidR="00D43AAB" w:rsidTr="00D43AAB">
        <w:tc>
          <w:tcPr>
            <w:tcW w:w="13575" w:type="dxa"/>
            <w:shd w:val="clear" w:color="auto" w:fill="auto"/>
          </w:tcPr>
          <w:p w:rsidR="00D43AAB" w:rsidRPr="009C4A94" w:rsidRDefault="00D43AAB" w:rsidP="00D43AAB">
            <w:pPr>
              <w:snapToGrid w:val="0"/>
              <w:spacing w:after="0" w:line="240" w:lineRule="auto"/>
              <w:rPr>
                <w:rFonts w:ascii="Times New Roman" w:eastAsia="Times New Roman" w:hAnsi="Times New Roman"/>
                <w:b/>
                <w:sz w:val="24"/>
                <w:szCs w:val="24"/>
              </w:rPr>
            </w:pP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D43AAB" w:rsidTr="00D43AAB">
        <w:trPr>
          <w:trHeight w:val="375"/>
        </w:trPr>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sz w:val="24"/>
                <w:szCs w:val="24"/>
              </w:rPr>
            </w:pPr>
            <w:r w:rsidRPr="009C4A94">
              <w:rPr>
                <w:rFonts w:ascii="Times New Roman" w:eastAsia="Times New Roman" w:hAnsi="Times New Roman"/>
                <w:b/>
                <w:sz w:val="24"/>
                <w:szCs w:val="24"/>
              </w:rPr>
              <w:t xml:space="preserve">2.1. </w:t>
            </w:r>
            <w:r>
              <w:rPr>
                <w:rFonts w:ascii="Times New Roman" w:hAnsi="Times New Roman" w:cs="Times New Roman"/>
                <w:b/>
                <w:sz w:val="24"/>
                <w:szCs w:val="24"/>
              </w:rPr>
              <w:t>Содержание пс</w:t>
            </w:r>
            <w:r w:rsidR="00B163F8">
              <w:rPr>
                <w:rFonts w:ascii="Times New Roman" w:hAnsi="Times New Roman" w:cs="Times New Roman"/>
                <w:b/>
                <w:sz w:val="24"/>
                <w:szCs w:val="24"/>
              </w:rPr>
              <w:t xml:space="preserve">ихолого-педагогической работы </w:t>
            </w:r>
            <w:r>
              <w:rPr>
                <w:rFonts w:ascii="Times New Roman" w:hAnsi="Times New Roman" w:cs="Times New Roman"/>
                <w:b/>
                <w:sz w:val="24"/>
                <w:szCs w:val="24"/>
              </w:rPr>
              <w:t xml:space="preserve"> образовательной области «Физическое развитие»</w:t>
            </w:r>
          </w:p>
        </w:tc>
        <w:tc>
          <w:tcPr>
            <w:tcW w:w="1134" w:type="dxa"/>
            <w:shd w:val="clear" w:color="auto" w:fill="auto"/>
          </w:tcPr>
          <w:p w:rsidR="00D43AAB" w:rsidRPr="00352724" w:rsidRDefault="00645C1C" w:rsidP="00D43AAB">
            <w:pPr>
              <w:spacing w:after="0" w:line="240" w:lineRule="auto"/>
              <w:jc w:val="center"/>
              <w:rPr>
                <w:rFonts w:ascii="Times New Roman" w:hAnsi="Times New Roman" w:cs="Times New Roman"/>
                <w:sz w:val="24"/>
                <w:szCs w:val="24"/>
              </w:rPr>
            </w:pPr>
            <w:r w:rsidRPr="00352724">
              <w:rPr>
                <w:rFonts w:ascii="Times New Roman" w:hAnsi="Times New Roman" w:cs="Times New Roman"/>
                <w:sz w:val="24"/>
                <w:szCs w:val="24"/>
              </w:rPr>
              <w:t>2</w:t>
            </w:r>
            <w:r w:rsidR="002D52E7">
              <w:rPr>
                <w:rFonts w:ascii="Times New Roman" w:hAnsi="Times New Roman" w:cs="Times New Roman"/>
                <w:sz w:val="24"/>
                <w:szCs w:val="24"/>
              </w:rPr>
              <w:t>6</w:t>
            </w:r>
          </w:p>
        </w:tc>
      </w:tr>
      <w:tr w:rsidR="00B163F8" w:rsidTr="00D43AAB">
        <w:trPr>
          <w:trHeight w:val="375"/>
        </w:trPr>
        <w:tc>
          <w:tcPr>
            <w:tcW w:w="13575" w:type="dxa"/>
            <w:shd w:val="clear" w:color="auto" w:fill="auto"/>
          </w:tcPr>
          <w:p w:rsidR="00B163F8" w:rsidRPr="009C4A94" w:rsidRDefault="00B163F8" w:rsidP="00D43AA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2.2. Содержание коррекционно-развивающей работы образовательной области «Физическое развитие»</w:t>
            </w:r>
          </w:p>
        </w:tc>
        <w:tc>
          <w:tcPr>
            <w:tcW w:w="1134" w:type="dxa"/>
            <w:shd w:val="clear" w:color="auto" w:fill="auto"/>
          </w:tcPr>
          <w:p w:rsidR="00B163F8" w:rsidRPr="00352724" w:rsidRDefault="00B163F8" w:rsidP="00D43AAB">
            <w:pPr>
              <w:spacing w:after="0" w:line="240" w:lineRule="auto"/>
              <w:jc w:val="center"/>
              <w:rPr>
                <w:rFonts w:ascii="Times New Roman" w:hAnsi="Times New Roman" w:cs="Times New Roman"/>
                <w:sz w:val="24"/>
                <w:szCs w:val="24"/>
              </w:rPr>
            </w:pPr>
          </w:p>
        </w:tc>
      </w:tr>
      <w:tr w:rsidR="00B163F8" w:rsidTr="00D43AAB">
        <w:trPr>
          <w:trHeight w:val="375"/>
        </w:trPr>
        <w:tc>
          <w:tcPr>
            <w:tcW w:w="13575" w:type="dxa"/>
            <w:shd w:val="clear" w:color="auto" w:fill="auto"/>
          </w:tcPr>
          <w:p w:rsidR="00B163F8" w:rsidRDefault="00B163F8" w:rsidP="00D43AA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2.3. Развитие игровой деятельности</w:t>
            </w:r>
          </w:p>
        </w:tc>
        <w:tc>
          <w:tcPr>
            <w:tcW w:w="1134" w:type="dxa"/>
            <w:shd w:val="clear" w:color="auto" w:fill="auto"/>
          </w:tcPr>
          <w:p w:rsidR="00B163F8" w:rsidRPr="00352724" w:rsidRDefault="00B163F8" w:rsidP="00D43AAB">
            <w:pPr>
              <w:spacing w:after="0" w:line="240" w:lineRule="auto"/>
              <w:jc w:val="center"/>
              <w:rPr>
                <w:rFonts w:ascii="Times New Roman" w:hAnsi="Times New Roman" w:cs="Times New Roman"/>
                <w:sz w:val="24"/>
                <w:szCs w:val="24"/>
              </w:rPr>
            </w:pPr>
          </w:p>
        </w:tc>
      </w:tr>
      <w:tr w:rsidR="00B163F8" w:rsidTr="00D43AAB">
        <w:trPr>
          <w:trHeight w:val="375"/>
        </w:trPr>
        <w:tc>
          <w:tcPr>
            <w:tcW w:w="13575" w:type="dxa"/>
            <w:shd w:val="clear" w:color="auto" w:fill="auto"/>
          </w:tcPr>
          <w:p w:rsidR="00B163F8" w:rsidRDefault="00B163F8" w:rsidP="00D43AA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2.4. Вариативная часть образовательной области «Физическое развитие»</w:t>
            </w:r>
          </w:p>
        </w:tc>
        <w:tc>
          <w:tcPr>
            <w:tcW w:w="1134" w:type="dxa"/>
            <w:shd w:val="clear" w:color="auto" w:fill="auto"/>
          </w:tcPr>
          <w:p w:rsidR="00B163F8" w:rsidRPr="00352724" w:rsidRDefault="00B163F8" w:rsidP="00D43AAB">
            <w:pPr>
              <w:spacing w:after="0" w:line="240" w:lineRule="auto"/>
              <w:jc w:val="center"/>
              <w:rPr>
                <w:rFonts w:ascii="Times New Roman" w:hAnsi="Times New Roman" w:cs="Times New Roman"/>
                <w:sz w:val="24"/>
                <w:szCs w:val="24"/>
              </w:rPr>
            </w:pPr>
          </w:p>
        </w:tc>
      </w:tr>
      <w:tr w:rsidR="00B163F8" w:rsidTr="00D43AAB">
        <w:trPr>
          <w:trHeight w:val="375"/>
        </w:trPr>
        <w:tc>
          <w:tcPr>
            <w:tcW w:w="13575" w:type="dxa"/>
            <w:shd w:val="clear" w:color="auto" w:fill="auto"/>
          </w:tcPr>
          <w:p w:rsidR="00B163F8" w:rsidRDefault="00B163F8" w:rsidP="00D43AA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2.5. Особенности образовательной деятельности разных видов и культурных практик</w:t>
            </w:r>
          </w:p>
        </w:tc>
        <w:tc>
          <w:tcPr>
            <w:tcW w:w="1134" w:type="dxa"/>
            <w:shd w:val="clear" w:color="auto" w:fill="auto"/>
          </w:tcPr>
          <w:p w:rsidR="00B163F8" w:rsidRPr="00352724" w:rsidRDefault="00B163F8" w:rsidP="00D43AAB">
            <w:pPr>
              <w:spacing w:after="0" w:line="240" w:lineRule="auto"/>
              <w:jc w:val="center"/>
              <w:rPr>
                <w:rFonts w:ascii="Times New Roman" w:hAnsi="Times New Roman" w:cs="Times New Roman"/>
                <w:sz w:val="24"/>
                <w:szCs w:val="24"/>
              </w:rPr>
            </w:pPr>
          </w:p>
        </w:tc>
      </w:tr>
      <w:tr w:rsidR="00D43AAB" w:rsidTr="00D43AAB">
        <w:trPr>
          <w:trHeight w:val="240"/>
        </w:trPr>
        <w:tc>
          <w:tcPr>
            <w:tcW w:w="13575" w:type="dxa"/>
            <w:shd w:val="clear" w:color="auto" w:fill="auto"/>
          </w:tcPr>
          <w:p w:rsidR="00D43AAB" w:rsidRPr="009C4A94" w:rsidRDefault="00752271" w:rsidP="00B163F8">
            <w:pPr>
              <w:pStyle w:val="a4"/>
              <w:widowControl w:val="0"/>
              <w:snapToGrid w:val="0"/>
              <w:spacing w:after="0" w:line="240" w:lineRule="auto"/>
              <w:ind w:left="0"/>
              <w:jc w:val="both"/>
              <w:rPr>
                <w:rFonts w:ascii="Times New Roman" w:hAnsi="Times New Roman"/>
                <w:bCs/>
                <w:i/>
                <w:sz w:val="24"/>
                <w:szCs w:val="24"/>
              </w:rPr>
            </w:pPr>
            <w:r>
              <w:rPr>
                <w:rFonts w:ascii="Times New Roman" w:hAnsi="Times New Roman"/>
                <w:b/>
                <w:bCs/>
                <w:color w:val="000000"/>
                <w:sz w:val="24"/>
                <w:szCs w:val="24"/>
              </w:rPr>
              <w:t>2.</w:t>
            </w:r>
            <w:r w:rsidR="00B163F8">
              <w:rPr>
                <w:rFonts w:ascii="Times New Roman" w:hAnsi="Times New Roman"/>
                <w:b/>
                <w:bCs/>
                <w:color w:val="000000"/>
                <w:sz w:val="24"/>
                <w:szCs w:val="24"/>
              </w:rPr>
              <w:t>6</w:t>
            </w:r>
            <w:r w:rsidR="00D43AAB" w:rsidRPr="009C4A94">
              <w:rPr>
                <w:rFonts w:ascii="Times New Roman" w:hAnsi="Times New Roman"/>
                <w:b/>
                <w:bCs/>
                <w:color w:val="000000"/>
                <w:sz w:val="24"/>
                <w:szCs w:val="24"/>
              </w:rPr>
              <w:t xml:space="preserve">. </w:t>
            </w:r>
            <w:r w:rsidR="00B163F8" w:rsidRPr="009C4A94">
              <w:rPr>
                <w:rFonts w:ascii="Times New Roman" w:hAnsi="Times New Roman"/>
                <w:b/>
                <w:bCs/>
                <w:color w:val="000000"/>
                <w:sz w:val="24"/>
                <w:szCs w:val="24"/>
              </w:rPr>
              <w:t xml:space="preserve">Взаимодействие педагогического коллектива с семьями воспитанников </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D43AAB" w:rsidTr="00D43AAB">
        <w:trPr>
          <w:trHeight w:val="240"/>
        </w:trPr>
        <w:tc>
          <w:tcPr>
            <w:tcW w:w="13575" w:type="dxa"/>
            <w:shd w:val="clear" w:color="auto" w:fill="auto"/>
          </w:tcPr>
          <w:p w:rsidR="00D43AAB" w:rsidRPr="009C4A94" w:rsidRDefault="00B163F8" w:rsidP="00D43AA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2.6</w:t>
            </w:r>
            <w:r w:rsidR="00D43AAB" w:rsidRPr="009C4A94">
              <w:rPr>
                <w:rFonts w:ascii="Times New Roman" w:hAnsi="Times New Roman"/>
                <w:bCs/>
                <w:color w:val="000000"/>
                <w:sz w:val="24"/>
                <w:szCs w:val="24"/>
              </w:rPr>
              <w:t>.1. Цели и задачи партнерства с родителями (законными представителями)</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D43AAB" w:rsidTr="00D43AAB">
        <w:trPr>
          <w:trHeight w:val="240"/>
        </w:trPr>
        <w:tc>
          <w:tcPr>
            <w:tcW w:w="13575" w:type="dxa"/>
            <w:shd w:val="clear" w:color="auto" w:fill="auto"/>
          </w:tcPr>
          <w:p w:rsidR="00D43AAB" w:rsidRPr="009C4A94" w:rsidRDefault="00B163F8" w:rsidP="00D43AA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2.6</w:t>
            </w:r>
            <w:r w:rsidR="00D43AAB" w:rsidRPr="009C4A94">
              <w:rPr>
                <w:rFonts w:ascii="Times New Roman" w:hAnsi="Times New Roman"/>
                <w:bCs/>
                <w:color w:val="000000"/>
                <w:sz w:val="24"/>
                <w:szCs w:val="24"/>
              </w:rPr>
              <w:t>.2. Формы и методы работы с родителями</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43AAB" w:rsidTr="00D43AAB">
        <w:trPr>
          <w:trHeight w:val="240"/>
        </w:trPr>
        <w:tc>
          <w:tcPr>
            <w:tcW w:w="13575" w:type="dxa"/>
            <w:shd w:val="clear" w:color="auto" w:fill="auto"/>
          </w:tcPr>
          <w:p w:rsidR="00D43AAB" w:rsidRPr="00E3426E" w:rsidRDefault="00752271" w:rsidP="00D43AAB">
            <w:pPr>
              <w:autoSpaceDE w:val="0"/>
              <w:autoSpaceDN w:val="0"/>
              <w:adjustRightInd w:val="0"/>
              <w:spacing w:after="0" w:line="240" w:lineRule="auto"/>
              <w:jc w:val="both"/>
              <w:rPr>
                <w:rFonts w:ascii="Times New Roman" w:hAnsi="Times New Roman"/>
                <w:bCs/>
                <w:sz w:val="24"/>
                <w:szCs w:val="24"/>
              </w:rPr>
            </w:pPr>
            <w:r w:rsidRPr="00E3426E">
              <w:rPr>
                <w:rFonts w:ascii="Times New Roman" w:hAnsi="Times New Roman"/>
                <w:bCs/>
                <w:sz w:val="24"/>
                <w:szCs w:val="24"/>
              </w:rPr>
              <w:t>2.3</w:t>
            </w:r>
            <w:r w:rsidR="00D43AAB" w:rsidRPr="00E3426E">
              <w:rPr>
                <w:rFonts w:ascii="Times New Roman" w:hAnsi="Times New Roman"/>
                <w:bCs/>
                <w:sz w:val="24"/>
                <w:szCs w:val="24"/>
              </w:rPr>
              <w:t>.3. Содержание направлений ра</w:t>
            </w:r>
            <w:r w:rsidR="00FA2F2A" w:rsidRPr="00E3426E">
              <w:rPr>
                <w:rFonts w:ascii="Times New Roman" w:hAnsi="Times New Roman"/>
                <w:bCs/>
                <w:sz w:val="24"/>
                <w:szCs w:val="24"/>
              </w:rPr>
              <w:t>боты с семьей по образовательной</w:t>
            </w:r>
            <w:r w:rsidR="00D43AAB" w:rsidRPr="00E3426E">
              <w:rPr>
                <w:rFonts w:ascii="Times New Roman" w:hAnsi="Times New Roman"/>
                <w:bCs/>
                <w:sz w:val="24"/>
                <w:szCs w:val="24"/>
              </w:rPr>
              <w:t xml:space="preserve"> облас</w:t>
            </w:r>
            <w:r w:rsidR="00FA2F2A" w:rsidRPr="00E3426E">
              <w:rPr>
                <w:rFonts w:ascii="Times New Roman" w:hAnsi="Times New Roman"/>
                <w:bCs/>
                <w:sz w:val="24"/>
                <w:szCs w:val="24"/>
              </w:rPr>
              <w:t>ти «Физическое развитие»</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52E7">
              <w:rPr>
                <w:rFonts w:ascii="Times New Roman" w:eastAsia="Times New Roman" w:hAnsi="Times New Roman" w:cs="Times New Roman"/>
                <w:sz w:val="24"/>
                <w:szCs w:val="24"/>
              </w:rPr>
              <w:t>5</w:t>
            </w:r>
          </w:p>
        </w:tc>
      </w:tr>
      <w:tr w:rsidR="00D43AAB" w:rsidTr="00D43AAB">
        <w:trPr>
          <w:trHeight w:val="240"/>
        </w:trPr>
        <w:tc>
          <w:tcPr>
            <w:tcW w:w="13575" w:type="dxa"/>
            <w:shd w:val="clear" w:color="auto" w:fill="auto"/>
          </w:tcPr>
          <w:p w:rsidR="00D43AAB" w:rsidRPr="009C4A94" w:rsidRDefault="00B163F8" w:rsidP="00D43AA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2.7</w:t>
            </w:r>
            <w:r w:rsidR="00D43AAB" w:rsidRPr="009C4A94">
              <w:rPr>
                <w:rFonts w:ascii="Times New Roman" w:hAnsi="Times New Roman"/>
                <w:b/>
                <w:bCs/>
                <w:color w:val="000000"/>
                <w:sz w:val="24"/>
                <w:szCs w:val="24"/>
              </w:rPr>
              <w:t>. Коррекционно-развивающая работа с детьми с ограниченными возможностями здоровья</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52E7">
              <w:rPr>
                <w:rFonts w:ascii="Times New Roman" w:eastAsia="Times New Roman" w:hAnsi="Times New Roman" w:cs="Times New Roman"/>
                <w:sz w:val="24"/>
                <w:szCs w:val="24"/>
              </w:rPr>
              <w:t>6</w:t>
            </w:r>
          </w:p>
        </w:tc>
      </w:tr>
      <w:tr w:rsidR="00D43AAB" w:rsidTr="00D43AAB">
        <w:trPr>
          <w:trHeight w:val="240"/>
        </w:trPr>
        <w:tc>
          <w:tcPr>
            <w:tcW w:w="13575" w:type="dxa"/>
            <w:shd w:val="clear" w:color="auto" w:fill="auto"/>
          </w:tcPr>
          <w:p w:rsidR="00D43AAB" w:rsidRPr="009C4A94" w:rsidRDefault="00B163F8" w:rsidP="00D43AA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2.7</w:t>
            </w:r>
            <w:r w:rsidR="00D43AAB" w:rsidRPr="009C4A94">
              <w:rPr>
                <w:rFonts w:ascii="Times New Roman" w:hAnsi="Times New Roman"/>
                <w:bCs/>
                <w:color w:val="000000"/>
                <w:sz w:val="24"/>
                <w:szCs w:val="24"/>
              </w:rPr>
              <w:t xml:space="preserve">.1. Характерные особенности </w:t>
            </w:r>
            <w:r w:rsidR="00FA2F2A">
              <w:rPr>
                <w:rFonts w:ascii="Times New Roman" w:hAnsi="Times New Roman"/>
                <w:bCs/>
                <w:color w:val="000000"/>
                <w:sz w:val="24"/>
                <w:szCs w:val="24"/>
              </w:rPr>
              <w:t xml:space="preserve">физического </w:t>
            </w:r>
            <w:r w:rsidR="00D43AAB" w:rsidRPr="009C4A94">
              <w:rPr>
                <w:rFonts w:ascii="Times New Roman" w:hAnsi="Times New Roman"/>
                <w:bCs/>
                <w:color w:val="000000"/>
                <w:sz w:val="24"/>
                <w:szCs w:val="24"/>
              </w:rPr>
              <w:t xml:space="preserve">развития детей старшего дошкольного возраста с </w:t>
            </w:r>
            <w:r>
              <w:rPr>
                <w:rFonts w:ascii="Times New Roman" w:hAnsi="Times New Roman"/>
                <w:bCs/>
                <w:color w:val="000000"/>
                <w:sz w:val="24"/>
                <w:szCs w:val="24"/>
              </w:rPr>
              <w:t xml:space="preserve">тяжелыми </w:t>
            </w:r>
            <w:r w:rsidR="00D43AAB" w:rsidRPr="009C4A94">
              <w:rPr>
                <w:rFonts w:ascii="Times New Roman" w:hAnsi="Times New Roman"/>
                <w:bCs/>
                <w:color w:val="000000"/>
                <w:sz w:val="24"/>
                <w:szCs w:val="24"/>
              </w:rPr>
              <w:t>нарушениями  речи</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52E7">
              <w:rPr>
                <w:rFonts w:ascii="Times New Roman" w:eastAsia="Times New Roman" w:hAnsi="Times New Roman" w:cs="Times New Roman"/>
                <w:sz w:val="24"/>
                <w:szCs w:val="24"/>
              </w:rPr>
              <w:t>6</w:t>
            </w:r>
          </w:p>
        </w:tc>
      </w:tr>
      <w:tr w:rsidR="00D43AAB" w:rsidTr="00D43AAB">
        <w:trPr>
          <w:trHeight w:val="240"/>
        </w:trPr>
        <w:tc>
          <w:tcPr>
            <w:tcW w:w="13575" w:type="dxa"/>
            <w:shd w:val="clear" w:color="auto" w:fill="auto"/>
          </w:tcPr>
          <w:p w:rsidR="00D43AAB" w:rsidRPr="009C4A94" w:rsidRDefault="00B163F8" w:rsidP="00B163F8">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2.8</w:t>
            </w:r>
            <w:r w:rsidR="00D43AAB" w:rsidRPr="009C4A94">
              <w:rPr>
                <w:rFonts w:ascii="Times New Roman" w:hAnsi="Times New Roman"/>
                <w:bCs/>
                <w:color w:val="000000"/>
                <w:sz w:val="24"/>
                <w:szCs w:val="24"/>
              </w:rPr>
              <w:t>. Характеристика особенностей организации коррекционно-образовательного процесса</w:t>
            </w:r>
            <w:r>
              <w:rPr>
                <w:rFonts w:ascii="Times New Roman" w:hAnsi="Times New Roman"/>
                <w:bCs/>
                <w:color w:val="000000"/>
                <w:sz w:val="24"/>
                <w:szCs w:val="24"/>
              </w:rPr>
              <w:t xml:space="preserve"> образовательной области «Физическое развитие»</w:t>
            </w:r>
          </w:p>
        </w:tc>
        <w:tc>
          <w:tcPr>
            <w:tcW w:w="1134" w:type="dxa"/>
            <w:shd w:val="clear" w:color="auto" w:fill="auto"/>
          </w:tcPr>
          <w:p w:rsidR="00D43AAB" w:rsidRPr="00352724" w:rsidRDefault="00E02AC5" w:rsidP="00D43AAB">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52E7">
              <w:rPr>
                <w:rFonts w:ascii="Times New Roman" w:eastAsia="Times New Roman" w:hAnsi="Times New Roman" w:cs="Times New Roman"/>
                <w:sz w:val="24"/>
                <w:szCs w:val="24"/>
              </w:rPr>
              <w:t>8</w:t>
            </w:r>
          </w:p>
        </w:tc>
      </w:tr>
      <w:tr w:rsidR="00B163F8" w:rsidTr="00D43AAB">
        <w:trPr>
          <w:trHeight w:val="240"/>
        </w:trPr>
        <w:tc>
          <w:tcPr>
            <w:tcW w:w="13575" w:type="dxa"/>
            <w:shd w:val="clear" w:color="auto" w:fill="auto"/>
          </w:tcPr>
          <w:p w:rsidR="00B163F8" w:rsidRDefault="00B163F8" w:rsidP="00B163F8">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2.8.1. Формы и методы работы с детьми</w:t>
            </w:r>
          </w:p>
        </w:tc>
        <w:tc>
          <w:tcPr>
            <w:tcW w:w="1134" w:type="dxa"/>
            <w:shd w:val="clear" w:color="auto" w:fill="auto"/>
          </w:tcPr>
          <w:p w:rsidR="00B163F8" w:rsidRDefault="00B163F8" w:rsidP="00D43AAB">
            <w:pPr>
              <w:snapToGrid w:val="0"/>
              <w:spacing w:after="0" w:line="240" w:lineRule="auto"/>
              <w:jc w:val="center"/>
              <w:rPr>
                <w:rFonts w:ascii="Times New Roman" w:eastAsia="Times New Roman" w:hAnsi="Times New Roman" w:cs="Times New Roman"/>
                <w:sz w:val="24"/>
                <w:szCs w:val="24"/>
              </w:rPr>
            </w:pPr>
          </w:p>
        </w:tc>
      </w:tr>
      <w:tr w:rsidR="00D43AAB" w:rsidTr="00D43AAB">
        <w:trPr>
          <w:trHeight w:val="240"/>
        </w:trPr>
        <w:tc>
          <w:tcPr>
            <w:tcW w:w="13575" w:type="dxa"/>
            <w:shd w:val="clear" w:color="auto" w:fill="auto"/>
          </w:tcPr>
          <w:p w:rsidR="00D43AAB" w:rsidRPr="009C4A94" w:rsidRDefault="00D43AAB" w:rsidP="00D43AAB">
            <w:pPr>
              <w:autoSpaceDE w:val="0"/>
              <w:autoSpaceDN w:val="0"/>
              <w:adjustRightInd w:val="0"/>
              <w:spacing w:after="0" w:line="240" w:lineRule="auto"/>
              <w:jc w:val="both"/>
              <w:rPr>
                <w:rFonts w:ascii="Times New Roman" w:hAnsi="Times New Roman"/>
                <w:bCs/>
                <w:color w:val="000000"/>
                <w:sz w:val="24"/>
                <w:szCs w:val="24"/>
              </w:rPr>
            </w:pP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D43AAB" w:rsidTr="00D43AAB">
        <w:trPr>
          <w:trHeight w:val="226"/>
        </w:trPr>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sz w:val="24"/>
                <w:szCs w:val="24"/>
              </w:rPr>
            </w:pPr>
            <w:r w:rsidRPr="009C4A94">
              <w:rPr>
                <w:rFonts w:ascii="Times New Roman" w:hAnsi="Times New Roman"/>
                <w:b/>
                <w:sz w:val="24"/>
                <w:szCs w:val="24"/>
                <w:lang w:val="en-US"/>
              </w:rPr>
              <w:t>III</w:t>
            </w:r>
            <w:r w:rsidRPr="009C4A94">
              <w:rPr>
                <w:rFonts w:ascii="Times New Roman" w:hAnsi="Times New Roman"/>
                <w:b/>
                <w:sz w:val="24"/>
                <w:szCs w:val="24"/>
              </w:rPr>
              <w:t>. ОРГАНИЗАЦИОННЫЙ РАЗДЕЛ</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41</w:t>
            </w:r>
          </w:p>
        </w:tc>
      </w:tr>
      <w:tr w:rsidR="00D43AAB" w:rsidTr="00D43AAB">
        <w:trPr>
          <w:trHeight w:val="226"/>
        </w:trPr>
        <w:tc>
          <w:tcPr>
            <w:tcW w:w="13575" w:type="dxa"/>
            <w:shd w:val="clear" w:color="auto" w:fill="auto"/>
          </w:tcPr>
          <w:p w:rsidR="00D43AAB" w:rsidRPr="00B163F8" w:rsidRDefault="00D43AAB" w:rsidP="00D43AAB">
            <w:pPr>
              <w:pStyle w:val="a4"/>
              <w:widowControl w:val="0"/>
              <w:snapToGrid w:val="0"/>
              <w:spacing w:after="0" w:line="240" w:lineRule="auto"/>
              <w:ind w:left="0"/>
              <w:jc w:val="both"/>
              <w:rPr>
                <w:rFonts w:ascii="Times New Roman" w:hAnsi="Times New Roman"/>
                <w:b/>
                <w:sz w:val="24"/>
                <w:szCs w:val="24"/>
              </w:rPr>
            </w:pP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D43AAB" w:rsidTr="00D43AAB">
        <w:trPr>
          <w:trHeight w:val="226"/>
        </w:trPr>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sz w:val="24"/>
                <w:szCs w:val="24"/>
              </w:rPr>
            </w:pPr>
            <w:r w:rsidRPr="009C4A94">
              <w:rPr>
                <w:rFonts w:ascii="Times New Roman" w:hAnsi="Times New Roman"/>
                <w:b/>
                <w:sz w:val="24"/>
                <w:szCs w:val="24"/>
              </w:rPr>
              <w:t xml:space="preserve">3.1. </w:t>
            </w:r>
            <w:r w:rsidRPr="009C4A94">
              <w:rPr>
                <w:rFonts w:ascii="Times New Roman" w:hAnsi="Times New Roman"/>
                <w:b/>
                <w:bCs/>
                <w:sz w:val="24"/>
                <w:szCs w:val="24"/>
              </w:rPr>
              <w:t>Организационно-педагогические условия реализации Программы</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41</w:t>
            </w:r>
          </w:p>
        </w:tc>
      </w:tr>
      <w:tr w:rsidR="00D43AAB" w:rsidTr="00D43AAB">
        <w:trPr>
          <w:trHeight w:val="226"/>
        </w:trPr>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bCs/>
                <w:sz w:val="24"/>
                <w:szCs w:val="24"/>
              </w:rPr>
            </w:pPr>
            <w:r w:rsidRPr="009C4A94">
              <w:rPr>
                <w:rFonts w:ascii="Times New Roman" w:hAnsi="Times New Roman"/>
                <w:bCs/>
                <w:sz w:val="24"/>
                <w:szCs w:val="24"/>
              </w:rPr>
              <w:t>3.1.1. Психолого-педагогические условия, обеспечивающие развитие ребенка</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D43AAB" w:rsidTr="00D43AAB">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sz w:val="24"/>
                <w:szCs w:val="24"/>
              </w:rPr>
            </w:pPr>
            <w:r w:rsidRPr="009C4A94">
              <w:rPr>
                <w:rFonts w:ascii="Times New Roman" w:hAnsi="Times New Roman"/>
                <w:bCs/>
                <w:sz w:val="24"/>
                <w:szCs w:val="24"/>
              </w:rPr>
              <w:t xml:space="preserve">3.1.2. Организация развивающей предметно-пространственной среды </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D43AAB" w:rsidTr="00D43AAB">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sz w:val="24"/>
                <w:szCs w:val="24"/>
              </w:rPr>
            </w:pPr>
            <w:r w:rsidRPr="009C4A94">
              <w:rPr>
                <w:rFonts w:ascii="Times New Roman" w:hAnsi="Times New Roman"/>
                <w:sz w:val="24"/>
                <w:szCs w:val="24"/>
              </w:rPr>
              <w:t>3.1.3. Кадровые условия реализации Программы</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D43AAB" w:rsidTr="00D43AAB">
        <w:tc>
          <w:tcPr>
            <w:tcW w:w="13575" w:type="dxa"/>
            <w:shd w:val="clear" w:color="auto" w:fill="auto"/>
          </w:tcPr>
          <w:p w:rsidR="00D43AAB" w:rsidRPr="009C4A94" w:rsidRDefault="00D43AAB" w:rsidP="00D43AAB">
            <w:pPr>
              <w:pStyle w:val="a4"/>
              <w:autoSpaceDE w:val="0"/>
              <w:spacing w:after="0" w:line="240" w:lineRule="auto"/>
              <w:ind w:left="0"/>
              <w:jc w:val="both"/>
              <w:rPr>
                <w:rFonts w:ascii="Times New Roman" w:hAnsi="Times New Roman"/>
                <w:sz w:val="24"/>
                <w:szCs w:val="24"/>
              </w:rPr>
            </w:pPr>
            <w:r w:rsidRPr="009C4A94">
              <w:rPr>
                <w:rFonts w:ascii="Times New Roman" w:hAnsi="Times New Roman"/>
                <w:sz w:val="24"/>
                <w:szCs w:val="24"/>
              </w:rPr>
              <w:t>3.1.4.</w:t>
            </w:r>
            <w:r w:rsidRPr="009C4A94">
              <w:rPr>
                <w:rFonts w:ascii="Times New Roman" w:eastAsia="Calibri" w:hAnsi="Times New Roman"/>
                <w:color w:val="000000"/>
              </w:rPr>
              <w:t xml:space="preserve"> </w:t>
            </w:r>
            <w:r w:rsidRPr="009C4A94">
              <w:rPr>
                <w:rFonts w:ascii="Times New Roman" w:hAnsi="Times New Roman"/>
                <w:sz w:val="24"/>
                <w:szCs w:val="24"/>
              </w:rPr>
              <w:t>Материально-техническое обеспечение Программы</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D43AAB" w:rsidTr="00D43AAB">
        <w:tc>
          <w:tcPr>
            <w:tcW w:w="13575" w:type="dxa"/>
            <w:shd w:val="clear" w:color="auto" w:fill="auto"/>
          </w:tcPr>
          <w:p w:rsidR="00D43AAB" w:rsidRPr="009C4A94" w:rsidRDefault="00D43AAB" w:rsidP="00D43AAB">
            <w:pPr>
              <w:pStyle w:val="a4"/>
              <w:spacing w:after="0" w:line="240" w:lineRule="auto"/>
              <w:ind w:left="0"/>
              <w:jc w:val="both"/>
              <w:rPr>
                <w:rFonts w:ascii="Times New Roman" w:hAnsi="Times New Roman"/>
                <w:sz w:val="24"/>
                <w:szCs w:val="24"/>
              </w:rPr>
            </w:pPr>
            <w:r w:rsidRPr="009C4A94">
              <w:rPr>
                <w:rFonts w:ascii="Times New Roman" w:hAnsi="Times New Roman"/>
                <w:sz w:val="24"/>
                <w:szCs w:val="24"/>
              </w:rPr>
              <w:t>3.1.5. Планирование образовательной деятельности</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D43AAB" w:rsidTr="00D43AAB">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sz w:val="24"/>
                <w:szCs w:val="24"/>
              </w:rPr>
            </w:pPr>
          </w:p>
        </w:tc>
        <w:tc>
          <w:tcPr>
            <w:tcW w:w="1134" w:type="dxa"/>
            <w:shd w:val="clear" w:color="auto" w:fill="auto"/>
          </w:tcPr>
          <w:p w:rsidR="00D43AAB" w:rsidRPr="00352724" w:rsidRDefault="00D43AAB" w:rsidP="00D43AAB">
            <w:pPr>
              <w:spacing w:after="0" w:line="240" w:lineRule="auto"/>
              <w:jc w:val="center"/>
              <w:rPr>
                <w:rFonts w:ascii="Times New Roman" w:hAnsi="Times New Roman" w:cs="Times New Roman"/>
                <w:sz w:val="24"/>
                <w:szCs w:val="24"/>
              </w:rPr>
            </w:pPr>
          </w:p>
        </w:tc>
      </w:tr>
      <w:tr w:rsidR="00D43AAB" w:rsidTr="00D43AAB">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b/>
                <w:sz w:val="24"/>
                <w:szCs w:val="24"/>
              </w:rPr>
            </w:pPr>
            <w:r w:rsidRPr="009C4A94">
              <w:rPr>
                <w:rFonts w:ascii="Times New Roman" w:hAnsi="Times New Roman"/>
                <w:b/>
                <w:sz w:val="24"/>
                <w:szCs w:val="24"/>
              </w:rPr>
              <w:t>3.2. Выводы по реализации программы</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D43AAB" w:rsidTr="00D43AAB">
        <w:tc>
          <w:tcPr>
            <w:tcW w:w="13575" w:type="dxa"/>
            <w:shd w:val="clear" w:color="auto" w:fill="auto"/>
          </w:tcPr>
          <w:p w:rsidR="00D43AAB" w:rsidRPr="009C4A94" w:rsidRDefault="00D43AAB" w:rsidP="00D43AAB">
            <w:pPr>
              <w:pStyle w:val="a4"/>
              <w:widowControl w:val="0"/>
              <w:spacing w:after="0" w:line="240" w:lineRule="auto"/>
              <w:ind w:left="0"/>
              <w:jc w:val="both"/>
              <w:rPr>
                <w:rFonts w:ascii="Times New Roman" w:hAnsi="Times New Roman"/>
                <w:b/>
                <w:bCs/>
                <w:sz w:val="24"/>
                <w:szCs w:val="24"/>
              </w:rPr>
            </w:pPr>
            <w:r w:rsidRPr="009C4A94">
              <w:rPr>
                <w:rFonts w:ascii="Times New Roman" w:hAnsi="Times New Roman"/>
                <w:b/>
                <w:sz w:val="24"/>
                <w:szCs w:val="24"/>
              </w:rPr>
              <w:t xml:space="preserve">3.3. </w:t>
            </w:r>
            <w:r w:rsidRPr="009C4A94">
              <w:rPr>
                <w:rFonts w:ascii="Times New Roman" w:hAnsi="Times New Roman"/>
                <w:b/>
                <w:bCs/>
                <w:sz w:val="24"/>
                <w:szCs w:val="24"/>
              </w:rPr>
              <w:t xml:space="preserve">Перечень нормативных и нормативно-методических документов </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D43AAB" w:rsidTr="00D43AAB">
        <w:tc>
          <w:tcPr>
            <w:tcW w:w="13575" w:type="dxa"/>
            <w:shd w:val="clear" w:color="auto" w:fill="auto"/>
          </w:tcPr>
          <w:p w:rsidR="00D43AAB" w:rsidRPr="009C4A94" w:rsidRDefault="00D43AAB" w:rsidP="00D43AAB">
            <w:pPr>
              <w:spacing w:after="0" w:line="240" w:lineRule="auto"/>
              <w:jc w:val="both"/>
              <w:rPr>
                <w:rFonts w:ascii="Times New Roman" w:eastAsia="Times New Roman" w:hAnsi="Times New Roman"/>
                <w:b/>
                <w:bCs/>
                <w:sz w:val="24"/>
                <w:szCs w:val="24"/>
              </w:rPr>
            </w:pPr>
            <w:r w:rsidRPr="009C4A94">
              <w:rPr>
                <w:rFonts w:ascii="Times New Roman" w:eastAsia="Times New Roman" w:hAnsi="Times New Roman"/>
                <w:b/>
                <w:bCs/>
                <w:sz w:val="24"/>
                <w:szCs w:val="24"/>
              </w:rPr>
              <w:t>3.4. Перечень литературных источников</w:t>
            </w:r>
          </w:p>
        </w:tc>
        <w:tc>
          <w:tcPr>
            <w:tcW w:w="1134" w:type="dxa"/>
            <w:shd w:val="clear" w:color="auto" w:fill="auto"/>
          </w:tcPr>
          <w:p w:rsidR="00D43AAB" w:rsidRPr="00352724" w:rsidRDefault="00752271"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9A2791">
              <w:rPr>
                <w:rFonts w:ascii="Times New Roman" w:hAnsi="Times New Roman" w:cs="Times New Roman"/>
                <w:sz w:val="24"/>
                <w:szCs w:val="24"/>
              </w:rPr>
              <w:t>4</w:t>
            </w:r>
          </w:p>
        </w:tc>
      </w:tr>
      <w:tr w:rsidR="00D43AAB" w:rsidTr="00D43AAB">
        <w:tc>
          <w:tcPr>
            <w:tcW w:w="13575" w:type="dxa"/>
            <w:shd w:val="clear" w:color="auto" w:fill="auto"/>
          </w:tcPr>
          <w:p w:rsidR="00D43AAB" w:rsidRPr="009C4A94" w:rsidRDefault="00D43AAB" w:rsidP="00D43AAB">
            <w:pPr>
              <w:snapToGrid w:val="0"/>
              <w:spacing w:after="0" w:line="240" w:lineRule="auto"/>
              <w:rPr>
                <w:rFonts w:ascii="Times New Roman" w:hAnsi="Times New Roman"/>
                <w:b/>
                <w:sz w:val="24"/>
                <w:szCs w:val="24"/>
              </w:rPr>
            </w:pP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D43AAB" w:rsidTr="00D43AAB">
        <w:tc>
          <w:tcPr>
            <w:tcW w:w="13575" w:type="dxa"/>
            <w:shd w:val="clear" w:color="auto" w:fill="auto"/>
          </w:tcPr>
          <w:p w:rsidR="00D43AAB" w:rsidRPr="009C4A94" w:rsidRDefault="00D43AAB" w:rsidP="00D43AAB">
            <w:pPr>
              <w:spacing w:after="0" w:line="240" w:lineRule="auto"/>
              <w:rPr>
                <w:rFonts w:ascii="Times New Roman" w:eastAsia="Times New Roman" w:hAnsi="Times New Roman"/>
                <w:sz w:val="24"/>
                <w:szCs w:val="24"/>
              </w:rPr>
            </w:pPr>
            <w:r w:rsidRPr="009C4A94">
              <w:rPr>
                <w:rFonts w:ascii="Times New Roman" w:eastAsia="Times New Roman" w:hAnsi="Times New Roman"/>
                <w:b/>
                <w:sz w:val="24"/>
                <w:szCs w:val="24"/>
              </w:rPr>
              <w:t>ПРИЛОЖЕНИЯ</w:t>
            </w:r>
          </w:p>
        </w:tc>
        <w:tc>
          <w:tcPr>
            <w:tcW w:w="1134" w:type="dxa"/>
            <w:shd w:val="clear" w:color="auto" w:fill="auto"/>
          </w:tcPr>
          <w:p w:rsidR="00D43AAB" w:rsidRPr="00352724" w:rsidRDefault="00E02AC5"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D43AAB" w:rsidTr="00D43AAB">
        <w:tc>
          <w:tcPr>
            <w:tcW w:w="13575" w:type="dxa"/>
            <w:shd w:val="clear" w:color="auto" w:fill="auto"/>
          </w:tcPr>
          <w:p w:rsidR="00D43AAB" w:rsidRPr="009C4A94" w:rsidRDefault="00D43AAB" w:rsidP="00D43AAB">
            <w:pPr>
              <w:snapToGrid w:val="0"/>
              <w:spacing w:after="0" w:line="240" w:lineRule="auto"/>
              <w:rPr>
                <w:rFonts w:ascii="Times New Roman" w:eastAsia="Times New Roman" w:hAnsi="Times New Roman"/>
                <w:b/>
                <w:sz w:val="24"/>
                <w:szCs w:val="24"/>
              </w:rPr>
            </w:pPr>
          </w:p>
        </w:tc>
        <w:tc>
          <w:tcPr>
            <w:tcW w:w="1134" w:type="dxa"/>
            <w:shd w:val="clear" w:color="auto" w:fill="auto"/>
          </w:tcPr>
          <w:p w:rsidR="00D43AAB" w:rsidRPr="00352724" w:rsidRDefault="00D43AAB" w:rsidP="00D43AAB">
            <w:pPr>
              <w:snapToGrid w:val="0"/>
              <w:spacing w:after="0" w:line="240" w:lineRule="auto"/>
              <w:jc w:val="center"/>
              <w:rPr>
                <w:rFonts w:ascii="Times New Roman" w:eastAsia="Times New Roman" w:hAnsi="Times New Roman" w:cs="Times New Roman"/>
                <w:sz w:val="24"/>
                <w:szCs w:val="24"/>
              </w:rPr>
            </w:pPr>
          </w:p>
        </w:tc>
      </w:tr>
      <w:tr w:rsidR="00D43AAB" w:rsidTr="00D43AAB">
        <w:tc>
          <w:tcPr>
            <w:tcW w:w="13575" w:type="dxa"/>
            <w:shd w:val="clear" w:color="auto" w:fill="auto"/>
          </w:tcPr>
          <w:p w:rsidR="00D43AAB" w:rsidRPr="009C4A94" w:rsidRDefault="00D43AAB" w:rsidP="00840C07">
            <w:pPr>
              <w:spacing w:after="0" w:line="240" w:lineRule="auto"/>
              <w:rPr>
                <w:rFonts w:ascii="Times New Roman" w:eastAsia="Times New Roman" w:hAnsi="Times New Roman"/>
                <w:sz w:val="24"/>
                <w:szCs w:val="24"/>
              </w:rPr>
            </w:pPr>
            <w:r w:rsidRPr="009C4A94">
              <w:rPr>
                <w:rFonts w:ascii="Times New Roman" w:hAnsi="Times New Roman"/>
                <w:b/>
                <w:sz w:val="24"/>
                <w:szCs w:val="24"/>
              </w:rPr>
              <w:t>Примерное тематическое</w:t>
            </w:r>
            <w:r w:rsidR="00840C07">
              <w:rPr>
                <w:rFonts w:ascii="Times New Roman" w:hAnsi="Times New Roman"/>
                <w:b/>
                <w:sz w:val="24"/>
                <w:szCs w:val="24"/>
              </w:rPr>
              <w:t xml:space="preserve"> планирование по образовательной</w:t>
            </w:r>
            <w:r w:rsidRPr="009C4A94">
              <w:rPr>
                <w:rFonts w:ascii="Times New Roman" w:hAnsi="Times New Roman"/>
                <w:b/>
                <w:sz w:val="24"/>
                <w:szCs w:val="24"/>
              </w:rPr>
              <w:t xml:space="preserve"> област</w:t>
            </w:r>
            <w:r w:rsidR="00840C07">
              <w:rPr>
                <w:rFonts w:ascii="Times New Roman" w:hAnsi="Times New Roman"/>
                <w:b/>
                <w:sz w:val="24"/>
                <w:szCs w:val="24"/>
              </w:rPr>
              <w:t>и</w:t>
            </w:r>
            <w:r w:rsidR="00840C07" w:rsidRPr="009C4A94">
              <w:rPr>
                <w:rFonts w:ascii="Times New Roman" w:hAnsi="Times New Roman"/>
                <w:b/>
                <w:sz w:val="24"/>
                <w:szCs w:val="24"/>
              </w:rPr>
              <w:t xml:space="preserve"> «Физическое развитие»</w:t>
            </w:r>
            <w:r w:rsidR="00840C07" w:rsidRPr="00BA40BA">
              <w:rPr>
                <w:rFonts w:ascii="Times New Roman" w:hAnsi="Times New Roman"/>
                <w:sz w:val="24"/>
                <w:szCs w:val="24"/>
              </w:rPr>
              <w:t xml:space="preserve"> </w:t>
            </w:r>
          </w:p>
        </w:tc>
        <w:tc>
          <w:tcPr>
            <w:tcW w:w="1134" w:type="dxa"/>
            <w:shd w:val="clear" w:color="auto" w:fill="auto"/>
          </w:tcPr>
          <w:p w:rsidR="00D43AAB" w:rsidRPr="00352724" w:rsidRDefault="00D43AAB" w:rsidP="00D43AAB">
            <w:pPr>
              <w:spacing w:after="0" w:line="240" w:lineRule="auto"/>
              <w:jc w:val="center"/>
              <w:rPr>
                <w:rFonts w:ascii="Times New Roman" w:hAnsi="Times New Roman" w:cs="Times New Roman"/>
                <w:sz w:val="24"/>
                <w:szCs w:val="24"/>
              </w:rPr>
            </w:pPr>
          </w:p>
        </w:tc>
      </w:tr>
      <w:tr w:rsidR="00D43AAB" w:rsidTr="00D43AAB">
        <w:tc>
          <w:tcPr>
            <w:tcW w:w="13575" w:type="dxa"/>
            <w:shd w:val="clear" w:color="auto" w:fill="auto"/>
          </w:tcPr>
          <w:p w:rsidR="00D43AAB" w:rsidRPr="00840C07" w:rsidRDefault="00D43AAB" w:rsidP="00D43AAB">
            <w:pPr>
              <w:pStyle w:val="a4"/>
              <w:widowControl w:val="0"/>
              <w:spacing w:after="0" w:line="240" w:lineRule="auto"/>
              <w:ind w:left="0"/>
              <w:jc w:val="both"/>
              <w:rPr>
                <w:rFonts w:ascii="Times New Roman" w:hAnsi="Times New Roman"/>
                <w:i/>
                <w:sz w:val="24"/>
                <w:szCs w:val="24"/>
              </w:rPr>
            </w:pPr>
            <w:r w:rsidRPr="00840C07">
              <w:rPr>
                <w:rFonts w:ascii="Times New Roman" w:hAnsi="Times New Roman"/>
                <w:i/>
                <w:sz w:val="24"/>
                <w:szCs w:val="24"/>
              </w:rPr>
              <w:t xml:space="preserve">Примерное </w:t>
            </w:r>
            <w:r w:rsidRPr="00E3426E">
              <w:rPr>
                <w:rFonts w:ascii="Times New Roman" w:hAnsi="Times New Roman"/>
                <w:i/>
                <w:sz w:val="24"/>
                <w:szCs w:val="24"/>
              </w:rPr>
              <w:t>тематическое</w:t>
            </w:r>
            <w:r w:rsidRPr="00B163F8">
              <w:rPr>
                <w:rFonts w:ascii="Times New Roman" w:hAnsi="Times New Roman"/>
                <w:i/>
                <w:color w:val="FF0000"/>
                <w:sz w:val="24"/>
                <w:szCs w:val="24"/>
              </w:rPr>
              <w:t xml:space="preserve"> </w:t>
            </w:r>
            <w:r w:rsidRPr="00840C07">
              <w:rPr>
                <w:rFonts w:ascii="Times New Roman" w:hAnsi="Times New Roman"/>
                <w:i/>
                <w:sz w:val="24"/>
                <w:szCs w:val="24"/>
              </w:rPr>
              <w:t xml:space="preserve">планирование </w:t>
            </w:r>
            <w:r w:rsidR="00840C07" w:rsidRPr="00840C07">
              <w:rPr>
                <w:rFonts w:ascii="Times New Roman" w:hAnsi="Times New Roman"/>
                <w:i/>
                <w:sz w:val="24"/>
                <w:szCs w:val="24"/>
              </w:rPr>
              <w:t>в группе компенсирующей направленности для детей с тяжелыми нарушениями речи пятого года жизни</w:t>
            </w:r>
            <w:r w:rsidR="00840C07">
              <w:rPr>
                <w:rFonts w:ascii="Times New Roman" w:hAnsi="Times New Roman"/>
                <w:i/>
                <w:sz w:val="24"/>
                <w:szCs w:val="24"/>
              </w:rPr>
              <w:t xml:space="preserve"> (Приложение </w:t>
            </w:r>
            <w:r w:rsidR="001A2424">
              <w:rPr>
                <w:rFonts w:ascii="Times New Roman" w:hAnsi="Times New Roman"/>
                <w:i/>
                <w:sz w:val="24"/>
                <w:szCs w:val="24"/>
              </w:rPr>
              <w:t>№ 1</w:t>
            </w:r>
            <w:r w:rsidR="00840C07">
              <w:rPr>
                <w:rFonts w:ascii="Times New Roman" w:hAnsi="Times New Roman"/>
                <w:i/>
                <w:sz w:val="24"/>
                <w:szCs w:val="24"/>
              </w:rPr>
              <w:t>)</w:t>
            </w:r>
          </w:p>
        </w:tc>
        <w:tc>
          <w:tcPr>
            <w:tcW w:w="1134" w:type="dxa"/>
            <w:shd w:val="clear" w:color="auto" w:fill="auto"/>
          </w:tcPr>
          <w:p w:rsidR="00D43AAB" w:rsidRPr="00352724" w:rsidRDefault="00E02AC5"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A2791">
              <w:rPr>
                <w:rFonts w:ascii="Times New Roman" w:eastAsia="Times New Roman" w:hAnsi="Times New Roman" w:cs="Times New Roman"/>
                <w:sz w:val="24"/>
                <w:szCs w:val="24"/>
              </w:rPr>
              <w:t>5</w:t>
            </w:r>
          </w:p>
        </w:tc>
      </w:tr>
      <w:tr w:rsidR="00D43AAB" w:rsidTr="00D43AAB">
        <w:tc>
          <w:tcPr>
            <w:tcW w:w="13575" w:type="dxa"/>
            <w:shd w:val="clear" w:color="auto" w:fill="auto"/>
          </w:tcPr>
          <w:p w:rsidR="00D43AAB" w:rsidRPr="00840C07" w:rsidRDefault="00D43AAB" w:rsidP="00D43AAB">
            <w:pPr>
              <w:pStyle w:val="a4"/>
              <w:widowControl w:val="0"/>
              <w:spacing w:after="0" w:line="240" w:lineRule="auto"/>
              <w:ind w:left="0"/>
              <w:jc w:val="both"/>
              <w:rPr>
                <w:rFonts w:ascii="Times New Roman" w:hAnsi="Times New Roman"/>
                <w:i/>
                <w:sz w:val="24"/>
                <w:szCs w:val="24"/>
              </w:rPr>
            </w:pPr>
            <w:r w:rsidRPr="00840C07">
              <w:rPr>
                <w:rFonts w:ascii="Times New Roman" w:hAnsi="Times New Roman"/>
                <w:i/>
                <w:sz w:val="24"/>
                <w:szCs w:val="24"/>
              </w:rPr>
              <w:t xml:space="preserve">Примерное тематическое планирование </w:t>
            </w:r>
            <w:r w:rsidR="00840C07" w:rsidRPr="00840C07">
              <w:rPr>
                <w:rFonts w:ascii="Times New Roman" w:hAnsi="Times New Roman"/>
                <w:i/>
                <w:sz w:val="24"/>
                <w:szCs w:val="24"/>
              </w:rPr>
              <w:t>в группе компенсирующей направленности для детей с тяжелыми нарушениями речи шестого года жизни</w:t>
            </w:r>
            <w:r w:rsidR="001A2424">
              <w:rPr>
                <w:rFonts w:ascii="Times New Roman" w:hAnsi="Times New Roman"/>
                <w:i/>
                <w:sz w:val="24"/>
                <w:szCs w:val="24"/>
              </w:rPr>
              <w:t xml:space="preserve"> (Приложение № 2)</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2791">
              <w:rPr>
                <w:rFonts w:ascii="Times New Roman" w:eastAsia="Times New Roman" w:hAnsi="Times New Roman" w:cs="Times New Roman"/>
                <w:sz w:val="24"/>
                <w:szCs w:val="24"/>
              </w:rPr>
              <w:t>2</w:t>
            </w:r>
          </w:p>
        </w:tc>
      </w:tr>
      <w:tr w:rsidR="00D43AAB" w:rsidTr="00D43AAB">
        <w:tc>
          <w:tcPr>
            <w:tcW w:w="13575" w:type="dxa"/>
            <w:shd w:val="clear" w:color="auto" w:fill="auto"/>
          </w:tcPr>
          <w:p w:rsidR="00D43AAB" w:rsidRPr="00840C07" w:rsidRDefault="00D43AAB" w:rsidP="00D43AAB">
            <w:pPr>
              <w:pStyle w:val="a4"/>
              <w:widowControl w:val="0"/>
              <w:spacing w:after="0" w:line="240" w:lineRule="auto"/>
              <w:ind w:left="0"/>
              <w:jc w:val="both"/>
              <w:rPr>
                <w:rFonts w:ascii="Times New Roman" w:hAnsi="Times New Roman"/>
                <w:i/>
                <w:sz w:val="24"/>
                <w:szCs w:val="24"/>
              </w:rPr>
            </w:pPr>
            <w:r w:rsidRPr="00840C07">
              <w:rPr>
                <w:rFonts w:ascii="Times New Roman" w:hAnsi="Times New Roman"/>
                <w:i/>
                <w:sz w:val="24"/>
                <w:szCs w:val="24"/>
              </w:rPr>
              <w:t xml:space="preserve">Примерное тематическое планирование </w:t>
            </w:r>
            <w:r w:rsidR="00840C07" w:rsidRPr="00840C07">
              <w:rPr>
                <w:rFonts w:ascii="Times New Roman" w:hAnsi="Times New Roman"/>
                <w:i/>
                <w:sz w:val="24"/>
                <w:szCs w:val="24"/>
              </w:rPr>
              <w:t>в группе компенсирующей направленности для детей с тяжелыми нарушениями речи седьмого года жизни</w:t>
            </w:r>
            <w:r w:rsidR="001A2424">
              <w:rPr>
                <w:rFonts w:ascii="Times New Roman" w:hAnsi="Times New Roman"/>
                <w:i/>
                <w:sz w:val="24"/>
                <w:szCs w:val="24"/>
              </w:rPr>
              <w:t xml:space="preserve"> (Приложение № 3)</w:t>
            </w:r>
          </w:p>
        </w:tc>
        <w:tc>
          <w:tcPr>
            <w:tcW w:w="1134" w:type="dxa"/>
            <w:shd w:val="clear" w:color="auto" w:fill="auto"/>
          </w:tcPr>
          <w:p w:rsidR="00D43AAB" w:rsidRPr="00352724" w:rsidRDefault="009A2791" w:rsidP="00D43A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69</w:t>
            </w:r>
          </w:p>
        </w:tc>
      </w:tr>
      <w:tr w:rsidR="00D43AAB" w:rsidTr="00D43AAB">
        <w:tc>
          <w:tcPr>
            <w:tcW w:w="13575" w:type="dxa"/>
            <w:shd w:val="clear" w:color="auto" w:fill="auto"/>
          </w:tcPr>
          <w:p w:rsidR="00D43AAB" w:rsidRPr="00460A75" w:rsidRDefault="00D43AAB" w:rsidP="00D43AAB">
            <w:pPr>
              <w:pStyle w:val="Style11"/>
              <w:spacing w:line="240" w:lineRule="auto"/>
              <w:ind w:firstLine="0"/>
              <w:rPr>
                <w:rFonts w:ascii="Times New Roman" w:hAnsi="Times New Roman"/>
                <w:b/>
              </w:rPr>
            </w:pPr>
            <w:r w:rsidRPr="00543D90">
              <w:rPr>
                <w:rFonts w:ascii="Times New Roman" w:hAnsi="Times New Roman"/>
                <w:b/>
              </w:rPr>
              <w:lastRenderedPageBreak/>
              <w:t xml:space="preserve">План взаимодействия специалистов по сопровождению </w:t>
            </w:r>
            <w:r w:rsidRPr="00D56F39">
              <w:rPr>
                <w:rFonts w:ascii="Times New Roman" w:hAnsi="Times New Roman"/>
                <w:b/>
              </w:rPr>
              <w:t>детей</w:t>
            </w:r>
            <w:r>
              <w:rPr>
                <w:rFonts w:ascii="Times New Roman" w:hAnsi="Times New Roman"/>
                <w:b/>
              </w:rPr>
              <w:t xml:space="preserve"> </w:t>
            </w:r>
            <w:r w:rsidRPr="00D56F39">
              <w:rPr>
                <w:rFonts w:ascii="Times New Roman" w:hAnsi="Times New Roman"/>
                <w:b/>
                <w:lang w:eastAsia="en-US"/>
              </w:rPr>
              <w:t>с тяжелыми нарушениями речи</w:t>
            </w:r>
            <w:r>
              <w:rPr>
                <w:rFonts w:ascii="Times New Roman" w:hAnsi="Times New Roman"/>
                <w:b/>
                <w:lang w:eastAsia="en-US"/>
              </w:rPr>
              <w:t xml:space="preserve"> </w:t>
            </w:r>
            <w:r w:rsidRPr="00D56F39">
              <w:rPr>
                <w:rFonts w:ascii="Times New Roman" w:hAnsi="Times New Roman"/>
                <w:b/>
                <w:lang w:eastAsia="en-US"/>
              </w:rPr>
              <w:t>старшего дошкольного возраста</w:t>
            </w:r>
            <w:r>
              <w:rPr>
                <w:rFonts w:ascii="Times New Roman" w:hAnsi="Times New Roman"/>
                <w:b/>
                <w:lang w:eastAsia="en-US"/>
              </w:rPr>
              <w:t xml:space="preserve"> </w:t>
            </w:r>
            <w:r w:rsidR="00091B53">
              <w:rPr>
                <w:rFonts w:ascii="Times New Roman" w:hAnsi="Times New Roman"/>
                <w:b/>
                <w:i/>
                <w:lang w:eastAsia="en-US"/>
              </w:rPr>
              <w:t>(Приложение 4</w:t>
            </w:r>
            <w:r w:rsidRPr="00C35703">
              <w:rPr>
                <w:rFonts w:ascii="Times New Roman" w:hAnsi="Times New Roman"/>
                <w:b/>
                <w:i/>
                <w:lang w:eastAsia="en-US"/>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A2791">
              <w:rPr>
                <w:rFonts w:ascii="Times New Roman" w:eastAsia="Times New Roman" w:hAnsi="Times New Roman" w:cs="Times New Roman"/>
                <w:sz w:val="24"/>
                <w:szCs w:val="24"/>
              </w:rPr>
              <w:t>6</w:t>
            </w:r>
          </w:p>
        </w:tc>
      </w:tr>
      <w:tr w:rsidR="00D43AAB" w:rsidTr="00D43AAB">
        <w:tc>
          <w:tcPr>
            <w:tcW w:w="13575" w:type="dxa"/>
            <w:shd w:val="clear" w:color="auto" w:fill="auto"/>
          </w:tcPr>
          <w:p w:rsidR="00D43AAB" w:rsidRPr="00460A75" w:rsidRDefault="00D43AAB" w:rsidP="00D43AAB">
            <w:pPr>
              <w:pStyle w:val="Style11"/>
              <w:spacing w:line="240" w:lineRule="auto"/>
              <w:ind w:firstLine="0"/>
              <w:rPr>
                <w:rFonts w:ascii="Times New Roman" w:hAnsi="Times New Roman"/>
                <w:b/>
                <w:lang w:eastAsia="en-US"/>
              </w:rPr>
            </w:pPr>
            <w:r>
              <w:rPr>
                <w:rFonts w:ascii="Times New Roman" w:hAnsi="Times New Roman"/>
                <w:b/>
              </w:rPr>
              <w:t>Циклограмма коррекционной работы</w:t>
            </w:r>
            <w:r w:rsidRPr="00D56F39">
              <w:rPr>
                <w:rFonts w:ascii="Times New Roman" w:hAnsi="Times New Roman"/>
                <w:lang w:eastAsia="en-US"/>
              </w:rPr>
              <w:t xml:space="preserve"> </w:t>
            </w:r>
            <w:r w:rsidRPr="00D56F39">
              <w:rPr>
                <w:rFonts w:ascii="Times New Roman" w:hAnsi="Times New Roman"/>
                <w:b/>
                <w:lang w:eastAsia="en-US"/>
              </w:rPr>
              <w:t>группы компенсирующей направленности</w:t>
            </w:r>
            <w:r>
              <w:rPr>
                <w:rFonts w:ascii="Times New Roman" w:hAnsi="Times New Roman"/>
                <w:b/>
                <w:lang w:eastAsia="en-US"/>
              </w:rPr>
              <w:t xml:space="preserve"> </w:t>
            </w:r>
            <w:r w:rsidRPr="00D56F39">
              <w:rPr>
                <w:rFonts w:ascii="Times New Roman" w:hAnsi="Times New Roman"/>
                <w:b/>
                <w:lang w:eastAsia="en-US"/>
              </w:rPr>
              <w:t>для детей с тяжелыми нарушениями речи</w:t>
            </w:r>
            <w:r>
              <w:rPr>
                <w:rFonts w:ascii="Times New Roman" w:hAnsi="Times New Roman"/>
                <w:b/>
                <w:lang w:eastAsia="en-US"/>
              </w:rPr>
              <w:t xml:space="preserve"> </w:t>
            </w:r>
            <w:r w:rsidRPr="00D56F39">
              <w:rPr>
                <w:rFonts w:ascii="Times New Roman" w:hAnsi="Times New Roman"/>
                <w:b/>
                <w:lang w:eastAsia="en-US"/>
              </w:rPr>
              <w:t>старшего дошкольного возраста</w:t>
            </w:r>
            <w:r>
              <w:rPr>
                <w:rFonts w:ascii="Times New Roman" w:hAnsi="Times New Roman"/>
                <w:b/>
                <w:lang w:eastAsia="en-US"/>
              </w:rPr>
              <w:t xml:space="preserve"> </w:t>
            </w:r>
            <w:r w:rsidR="00091B53">
              <w:rPr>
                <w:rFonts w:ascii="Times New Roman" w:hAnsi="Times New Roman"/>
                <w:b/>
                <w:i/>
                <w:lang w:eastAsia="en-US"/>
              </w:rPr>
              <w:t>(Приложение 5</w:t>
            </w:r>
            <w:r w:rsidRPr="00C35703">
              <w:rPr>
                <w:rFonts w:ascii="Times New Roman" w:hAnsi="Times New Roman"/>
                <w:b/>
                <w:i/>
                <w:lang w:eastAsia="en-US"/>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A2791">
              <w:rPr>
                <w:rFonts w:ascii="Times New Roman" w:eastAsia="Times New Roman" w:hAnsi="Times New Roman" w:cs="Times New Roman"/>
                <w:sz w:val="24"/>
                <w:szCs w:val="24"/>
              </w:rPr>
              <w:t>3</w:t>
            </w:r>
          </w:p>
        </w:tc>
      </w:tr>
      <w:tr w:rsidR="00D43AAB" w:rsidTr="00D43AAB">
        <w:tc>
          <w:tcPr>
            <w:tcW w:w="13575" w:type="dxa"/>
            <w:shd w:val="clear" w:color="auto" w:fill="auto"/>
          </w:tcPr>
          <w:p w:rsidR="00D43AAB" w:rsidRPr="00091B53" w:rsidRDefault="00091B53" w:rsidP="00091B53">
            <w:pPr>
              <w:spacing w:after="0" w:line="240" w:lineRule="auto"/>
              <w:jc w:val="both"/>
              <w:rPr>
                <w:rFonts w:ascii="Times New Roman" w:hAnsi="Times New Roman"/>
                <w:b/>
                <w:sz w:val="24"/>
                <w:szCs w:val="24"/>
              </w:rPr>
            </w:pPr>
            <w:r w:rsidRPr="00BF1881">
              <w:rPr>
                <w:rFonts w:ascii="Times New Roman" w:hAnsi="Times New Roman"/>
                <w:b/>
                <w:sz w:val="24"/>
                <w:szCs w:val="24"/>
              </w:rPr>
              <w:t xml:space="preserve">Комплексно-тематическое планирование </w:t>
            </w:r>
            <w:r w:rsidR="00D43AAB" w:rsidRPr="006352DC">
              <w:rPr>
                <w:rFonts w:ascii="Times New Roman" w:eastAsia="Times New Roman" w:hAnsi="Times New Roman"/>
                <w:b/>
                <w:sz w:val="24"/>
                <w:szCs w:val="24"/>
              </w:rPr>
              <w:t xml:space="preserve">в группах компенсирующей направленности для детей </w:t>
            </w:r>
            <w:r w:rsidR="00D43AAB" w:rsidRPr="00460A75">
              <w:rPr>
                <w:rFonts w:ascii="Times New Roman" w:hAnsi="Times New Roman"/>
                <w:b/>
                <w:sz w:val="24"/>
                <w:szCs w:val="24"/>
              </w:rPr>
              <w:t>старшего дошкольного возраста</w:t>
            </w:r>
            <w:r w:rsidR="00D43AAB" w:rsidRPr="00543D90">
              <w:rPr>
                <w:rFonts w:ascii="Times New Roman" w:hAnsi="Times New Roman"/>
              </w:rPr>
              <w:t xml:space="preserve"> </w:t>
            </w:r>
            <w:r w:rsidR="00D43AAB" w:rsidRPr="006352DC">
              <w:rPr>
                <w:rFonts w:ascii="Times New Roman" w:eastAsia="Times New Roman" w:hAnsi="Times New Roman"/>
                <w:b/>
                <w:sz w:val="24"/>
                <w:szCs w:val="24"/>
              </w:rPr>
              <w:t>с тяжелыми нарушениями речи</w:t>
            </w:r>
            <w:r w:rsidR="00D43AAB">
              <w:rPr>
                <w:rFonts w:ascii="Times New Roman" w:eastAsia="Times New Roman" w:hAnsi="Times New Roman"/>
                <w:b/>
                <w:sz w:val="24"/>
                <w:szCs w:val="24"/>
              </w:rPr>
              <w:t xml:space="preserve"> </w:t>
            </w:r>
            <w:r>
              <w:rPr>
                <w:rFonts w:ascii="Times New Roman" w:eastAsia="Times New Roman" w:hAnsi="Times New Roman"/>
                <w:b/>
                <w:i/>
                <w:sz w:val="24"/>
                <w:szCs w:val="24"/>
              </w:rPr>
              <w:t>(Приложение 6</w:t>
            </w:r>
            <w:r w:rsidR="00D43AAB" w:rsidRPr="00C35703">
              <w:rPr>
                <w:rFonts w:ascii="Times New Roman" w:eastAsia="Times New Roman" w:hAnsi="Times New Roman"/>
                <w:b/>
                <w:i/>
                <w:sz w:val="24"/>
                <w:szCs w:val="24"/>
              </w:rPr>
              <w:t>)</w:t>
            </w:r>
          </w:p>
        </w:tc>
        <w:tc>
          <w:tcPr>
            <w:tcW w:w="1134" w:type="dxa"/>
            <w:shd w:val="clear" w:color="auto" w:fill="auto"/>
          </w:tcPr>
          <w:p w:rsidR="00D43AAB" w:rsidRPr="00352724" w:rsidRDefault="0055563E" w:rsidP="00D43AAB">
            <w:pPr>
              <w:spacing w:after="0" w:line="240" w:lineRule="auto"/>
              <w:jc w:val="center"/>
              <w:rPr>
                <w:rFonts w:ascii="Times New Roman" w:eastAsia="Times New Roman" w:hAnsi="Times New Roman" w:cs="Times New Roman"/>
                <w:sz w:val="24"/>
                <w:szCs w:val="24"/>
              </w:rPr>
            </w:pPr>
            <w:r w:rsidRPr="00352724">
              <w:rPr>
                <w:rFonts w:ascii="Times New Roman" w:eastAsia="Times New Roman" w:hAnsi="Times New Roman" w:cs="Times New Roman"/>
                <w:sz w:val="24"/>
                <w:szCs w:val="24"/>
              </w:rPr>
              <w:t>10</w:t>
            </w:r>
            <w:r w:rsidR="009A2791">
              <w:rPr>
                <w:rFonts w:ascii="Times New Roman" w:eastAsia="Times New Roman" w:hAnsi="Times New Roman" w:cs="Times New Roman"/>
                <w:sz w:val="24"/>
                <w:szCs w:val="24"/>
              </w:rPr>
              <w:t>5</w:t>
            </w:r>
          </w:p>
        </w:tc>
      </w:tr>
      <w:tr w:rsidR="00D43AAB" w:rsidTr="00D43AAB">
        <w:tc>
          <w:tcPr>
            <w:tcW w:w="13575" w:type="dxa"/>
            <w:shd w:val="clear" w:color="auto" w:fill="auto"/>
          </w:tcPr>
          <w:p w:rsidR="00D43AAB" w:rsidRPr="00460A75" w:rsidRDefault="00D43AAB" w:rsidP="00D43AAB">
            <w:pPr>
              <w:spacing w:after="0" w:line="240" w:lineRule="auto"/>
              <w:jc w:val="both"/>
              <w:rPr>
                <w:rFonts w:ascii="Times New Roman" w:hAnsi="Times New Roman"/>
                <w:b/>
                <w:sz w:val="24"/>
                <w:szCs w:val="24"/>
              </w:rPr>
            </w:pPr>
            <w:r w:rsidRPr="00460A75">
              <w:rPr>
                <w:rFonts w:ascii="Times New Roman" w:hAnsi="Times New Roman"/>
                <w:b/>
                <w:sz w:val="24"/>
                <w:szCs w:val="24"/>
              </w:rPr>
              <w:t>Формы и методы работы с детьми</w:t>
            </w:r>
            <w:r w:rsidRPr="00460A75">
              <w:rPr>
                <w:rFonts w:ascii="Times New Roman" w:hAnsi="Times New Roman"/>
                <w:b/>
              </w:rPr>
              <w:t xml:space="preserve"> </w:t>
            </w:r>
            <w:r w:rsidRPr="00460A75">
              <w:rPr>
                <w:rFonts w:ascii="Times New Roman" w:hAnsi="Times New Roman"/>
                <w:b/>
                <w:sz w:val="24"/>
                <w:szCs w:val="24"/>
              </w:rPr>
              <w:t xml:space="preserve">старшего дошкольного возраста </w:t>
            </w:r>
            <w:r w:rsidRPr="00C35703">
              <w:rPr>
                <w:rFonts w:ascii="Times New Roman" w:hAnsi="Times New Roman"/>
                <w:b/>
                <w:i/>
                <w:sz w:val="24"/>
                <w:szCs w:val="24"/>
              </w:rPr>
              <w:t>(При</w:t>
            </w:r>
            <w:r w:rsidR="00091B53">
              <w:rPr>
                <w:rFonts w:ascii="Times New Roman" w:hAnsi="Times New Roman"/>
                <w:b/>
                <w:i/>
                <w:sz w:val="24"/>
                <w:szCs w:val="24"/>
              </w:rPr>
              <w:t>ложение 7</w:t>
            </w:r>
            <w:r w:rsidRPr="00C35703">
              <w:rPr>
                <w:rFonts w:ascii="Times New Roman" w:hAnsi="Times New Roman"/>
                <w:b/>
                <w:i/>
                <w:sz w:val="24"/>
                <w:szCs w:val="24"/>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A2791">
              <w:rPr>
                <w:rFonts w:ascii="Times New Roman" w:eastAsia="Times New Roman" w:hAnsi="Times New Roman" w:cs="Times New Roman"/>
                <w:sz w:val="24"/>
                <w:szCs w:val="24"/>
              </w:rPr>
              <w:t>4</w:t>
            </w:r>
          </w:p>
        </w:tc>
      </w:tr>
      <w:tr w:rsidR="00D43AAB" w:rsidTr="00D43AAB">
        <w:tc>
          <w:tcPr>
            <w:tcW w:w="13575" w:type="dxa"/>
            <w:shd w:val="clear" w:color="auto" w:fill="auto"/>
          </w:tcPr>
          <w:p w:rsidR="00D43AAB" w:rsidRPr="003543DC" w:rsidRDefault="00D43AAB" w:rsidP="00D43AAB">
            <w:pPr>
              <w:spacing w:after="0" w:line="240" w:lineRule="auto"/>
              <w:jc w:val="both"/>
              <w:rPr>
                <w:rFonts w:ascii="Times New Roman" w:eastAsia="Times New Roman" w:hAnsi="Times New Roman"/>
                <w:b/>
                <w:sz w:val="24"/>
                <w:szCs w:val="24"/>
                <w:lang w:eastAsia="ru-RU"/>
              </w:rPr>
            </w:pPr>
            <w:r w:rsidRPr="00920D1F">
              <w:rPr>
                <w:rFonts w:ascii="Times New Roman" w:eastAsia="Times New Roman" w:hAnsi="Times New Roman"/>
                <w:b/>
                <w:sz w:val="24"/>
                <w:szCs w:val="24"/>
                <w:lang w:eastAsia="ru-RU"/>
              </w:rPr>
              <w:t>Программно-методическое обеспечение в соо</w:t>
            </w:r>
            <w:r>
              <w:rPr>
                <w:rFonts w:ascii="Times New Roman" w:eastAsia="Times New Roman" w:hAnsi="Times New Roman"/>
                <w:b/>
                <w:sz w:val="24"/>
                <w:szCs w:val="24"/>
                <w:lang w:eastAsia="ru-RU"/>
              </w:rPr>
              <w:t>тветствии</w:t>
            </w:r>
            <w:r w:rsidRPr="00920D1F">
              <w:rPr>
                <w:rFonts w:ascii="Times New Roman" w:eastAsia="Times New Roman" w:hAnsi="Times New Roman"/>
                <w:b/>
                <w:sz w:val="24"/>
                <w:szCs w:val="24"/>
                <w:lang w:eastAsia="ru-RU"/>
              </w:rPr>
              <w:t xml:space="preserve"> с основной общеобразовательной программой дошкольного образования</w:t>
            </w:r>
            <w:r w:rsidR="00091B53">
              <w:rPr>
                <w:rFonts w:ascii="Times New Roman" w:eastAsia="Times New Roman" w:hAnsi="Times New Roman"/>
                <w:b/>
                <w:sz w:val="24"/>
                <w:szCs w:val="24"/>
                <w:lang w:eastAsia="ru-RU"/>
              </w:rPr>
              <w:t xml:space="preserve"> </w:t>
            </w:r>
            <w:r w:rsidR="00091B53">
              <w:rPr>
                <w:rFonts w:ascii="Times New Roman" w:eastAsia="Times New Roman" w:hAnsi="Times New Roman"/>
                <w:b/>
                <w:i/>
                <w:sz w:val="24"/>
                <w:szCs w:val="24"/>
                <w:lang w:eastAsia="ru-RU"/>
              </w:rPr>
              <w:t>(Приложение 8</w:t>
            </w:r>
            <w:r w:rsidRPr="00C35703">
              <w:rPr>
                <w:rFonts w:ascii="Times New Roman" w:eastAsia="Times New Roman" w:hAnsi="Times New Roman"/>
                <w:b/>
                <w:i/>
                <w:sz w:val="24"/>
                <w:szCs w:val="24"/>
                <w:lang w:eastAsia="ru-RU"/>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A2791">
              <w:rPr>
                <w:rFonts w:ascii="Times New Roman" w:eastAsia="Times New Roman" w:hAnsi="Times New Roman" w:cs="Times New Roman"/>
                <w:sz w:val="24"/>
                <w:szCs w:val="24"/>
              </w:rPr>
              <w:t>7</w:t>
            </w:r>
          </w:p>
        </w:tc>
      </w:tr>
      <w:tr w:rsidR="00D43AAB" w:rsidTr="00D43AAB">
        <w:tc>
          <w:tcPr>
            <w:tcW w:w="13575" w:type="dxa"/>
            <w:shd w:val="clear" w:color="auto" w:fill="auto"/>
          </w:tcPr>
          <w:p w:rsidR="00D43AAB" w:rsidRPr="003543DC" w:rsidRDefault="00D43AAB" w:rsidP="00D43AAB">
            <w:pPr>
              <w:spacing w:after="0" w:line="240" w:lineRule="auto"/>
              <w:contextualSpacing/>
              <w:jc w:val="both"/>
              <w:rPr>
                <w:rFonts w:ascii="Times New Roman" w:eastAsia="Times New Roman" w:hAnsi="Times New Roman"/>
                <w:b/>
                <w:sz w:val="20"/>
                <w:szCs w:val="20"/>
                <w:lang w:eastAsia="ru-RU"/>
              </w:rPr>
            </w:pPr>
            <w:r>
              <w:rPr>
                <w:rFonts w:ascii="Times New Roman" w:eastAsia="Times New Roman" w:hAnsi="Times New Roman"/>
                <w:b/>
                <w:sz w:val="24"/>
                <w:szCs w:val="24"/>
                <w:lang w:eastAsia="ru-RU"/>
              </w:rPr>
              <w:t xml:space="preserve">Годовой календарный учебный график </w:t>
            </w:r>
            <w:r w:rsidRPr="00920D1F">
              <w:rPr>
                <w:rFonts w:ascii="Times New Roman" w:eastAsia="Times New Roman" w:hAnsi="Times New Roman"/>
                <w:b/>
                <w:sz w:val="24"/>
                <w:szCs w:val="24"/>
                <w:lang w:eastAsia="ru-RU"/>
              </w:rPr>
              <w:t>на 2015 -2016 учебный год</w:t>
            </w:r>
            <w:r>
              <w:rPr>
                <w:rFonts w:ascii="Times New Roman" w:eastAsia="Times New Roman" w:hAnsi="Times New Roman"/>
                <w:b/>
                <w:sz w:val="24"/>
                <w:szCs w:val="24"/>
                <w:lang w:eastAsia="ru-RU"/>
              </w:rPr>
              <w:t xml:space="preserve"> </w:t>
            </w:r>
            <w:r w:rsidRPr="00C35703">
              <w:rPr>
                <w:rFonts w:ascii="Times New Roman" w:eastAsia="Times New Roman" w:hAnsi="Times New Roman"/>
                <w:b/>
                <w:i/>
                <w:sz w:val="24"/>
                <w:szCs w:val="24"/>
                <w:lang w:eastAsia="ru-RU"/>
              </w:rPr>
              <w:t>(При</w:t>
            </w:r>
            <w:r w:rsidR="00091B53">
              <w:rPr>
                <w:rFonts w:ascii="Times New Roman" w:eastAsia="Times New Roman" w:hAnsi="Times New Roman"/>
                <w:b/>
                <w:i/>
                <w:sz w:val="24"/>
                <w:szCs w:val="24"/>
                <w:lang w:eastAsia="ru-RU"/>
              </w:rPr>
              <w:t>ложение 9</w:t>
            </w:r>
            <w:r w:rsidRPr="00C35703">
              <w:rPr>
                <w:rFonts w:ascii="Times New Roman" w:eastAsia="Times New Roman" w:hAnsi="Times New Roman"/>
                <w:b/>
                <w:i/>
                <w:sz w:val="24"/>
                <w:szCs w:val="24"/>
                <w:lang w:eastAsia="ru-RU"/>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A2791">
              <w:rPr>
                <w:rFonts w:ascii="Times New Roman" w:eastAsia="Times New Roman" w:hAnsi="Times New Roman" w:cs="Times New Roman"/>
                <w:sz w:val="24"/>
                <w:szCs w:val="24"/>
              </w:rPr>
              <w:t>8</w:t>
            </w:r>
          </w:p>
        </w:tc>
      </w:tr>
      <w:tr w:rsidR="00D43AAB" w:rsidTr="00D43AAB">
        <w:tc>
          <w:tcPr>
            <w:tcW w:w="13575" w:type="dxa"/>
            <w:shd w:val="clear" w:color="auto" w:fill="auto"/>
          </w:tcPr>
          <w:p w:rsidR="00D43AAB" w:rsidRPr="003543DC" w:rsidRDefault="00D43AAB" w:rsidP="00D43AAB">
            <w:pPr>
              <w:spacing w:after="0" w:line="240" w:lineRule="auto"/>
              <w:contextualSpacing/>
              <w:jc w:val="both"/>
              <w:rPr>
                <w:rFonts w:ascii="Times New Roman" w:eastAsia="Times New Roman" w:hAnsi="Times New Roman"/>
                <w:b/>
                <w:sz w:val="24"/>
                <w:szCs w:val="24"/>
                <w:lang w:eastAsia="ru-RU"/>
              </w:rPr>
            </w:pPr>
            <w:r w:rsidRPr="00427C6F">
              <w:rPr>
                <w:rFonts w:ascii="Times New Roman" w:eastAsia="Times New Roman" w:hAnsi="Times New Roman"/>
                <w:b/>
                <w:sz w:val="24"/>
                <w:szCs w:val="24"/>
                <w:lang w:eastAsia="ru-RU"/>
              </w:rPr>
              <w:t>Учебный план непосредственно образовательной деятельности (занятий) на 2015 – 2016 учебный год по реализации «Программы воспитания и обучению в детском саду» под редакцией М.А. Васильевой, В.В. Гербовой, Т.С. Комаровой</w:t>
            </w:r>
            <w:r>
              <w:rPr>
                <w:rFonts w:ascii="Times New Roman" w:eastAsia="Times New Roman" w:hAnsi="Times New Roman"/>
                <w:b/>
                <w:sz w:val="24"/>
                <w:szCs w:val="24"/>
                <w:lang w:eastAsia="ru-RU"/>
              </w:rPr>
              <w:t xml:space="preserve"> </w:t>
            </w:r>
            <w:r w:rsidR="00460A1A">
              <w:rPr>
                <w:rFonts w:ascii="Times New Roman" w:eastAsia="Times New Roman" w:hAnsi="Times New Roman"/>
                <w:b/>
                <w:i/>
                <w:sz w:val="24"/>
                <w:szCs w:val="24"/>
                <w:lang w:eastAsia="ru-RU"/>
              </w:rPr>
              <w:t>(Приложение 10</w:t>
            </w:r>
            <w:r w:rsidRPr="00C35703">
              <w:rPr>
                <w:rFonts w:ascii="Times New Roman" w:eastAsia="Times New Roman" w:hAnsi="Times New Roman"/>
                <w:b/>
                <w:i/>
                <w:sz w:val="24"/>
                <w:szCs w:val="24"/>
                <w:lang w:eastAsia="ru-RU"/>
              </w:rPr>
              <w:t>)</w:t>
            </w:r>
          </w:p>
        </w:tc>
        <w:tc>
          <w:tcPr>
            <w:tcW w:w="1134" w:type="dxa"/>
            <w:shd w:val="clear" w:color="auto" w:fill="auto"/>
          </w:tcPr>
          <w:p w:rsidR="00D43AAB" w:rsidRPr="00352724" w:rsidRDefault="0055563E" w:rsidP="00D43AAB">
            <w:pPr>
              <w:spacing w:after="0" w:line="240" w:lineRule="auto"/>
              <w:jc w:val="center"/>
              <w:rPr>
                <w:rFonts w:ascii="Times New Roman" w:eastAsia="Times New Roman" w:hAnsi="Times New Roman" w:cs="Times New Roman"/>
                <w:sz w:val="24"/>
                <w:szCs w:val="24"/>
              </w:rPr>
            </w:pPr>
            <w:r w:rsidRPr="00352724">
              <w:rPr>
                <w:rFonts w:ascii="Times New Roman" w:eastAsia="Times New Roman" w:hAnsi="Times New Roman" w:cs="Times New Roman"/>
                <w:sz w:val="24"/>
                <w:szCs w:val="24"/>
              </w:rPr>
              <w:t>1</w:t>
            </w:r>
            <w:r w:rsidR="009A2791">
              <w:rPr>
                <w:rFonts w:ascii="Times New Roman" w:eastAsia="Times New Roman" w:hAnsi="Times New Roman" w:cs="Times New Roman"/>
                <w:sz w:val="24"/>
                <w:szCs w:val="24"/>
              </w:rPr>
              <w:t>19</w:t>
            </w:r>
          </w:p>
        </w:tc>
      </w:tr>
      <w:tr w:rsidR="00D43AAB" w:rsidTr="00D43AAB">
        <w:tc>
          <w:tcPr>
            <w:tcW w:w="13575" w:type="dxa"/>
            <w:shd w:val="clear" w:color="auto" w:fill="auto"/>
          </w:tcPr>
          <w:p w:rsidR="00D43AAB" w:rsidRPr="003543DC" w:rsidRDefault="00D43AAB" w:rsidP="00D43AAB">
            <w:pPr>
              <w:spacing w:after="0" w:line="240" w:lineRule="auto"/>
              <w:jc w:val="both"/>
              <w:rPr>
                <w:rFonts w:ascii="Times New Roman" w:eastAsia="Times New Roman" w:hAnsi="Times New Roman"/>
                <w:sz w:val="24"/>
                <w:szCs w:val="24"/>
                <w:lang w:eastAsia="ru-RU"/>
              </w:rPr>
            </w:pPr>
            <w:r>
              <w:rPr>
                <w:rFonts w:ascii="Times New Roman" w:hAnsi="Times New Roman"/>
                <w:b/>
                <w:bCs/>
                <w:sz w:val="24"/>
                <w:szCs w:val="24"/>
                <w:lang w:eastAsia="ru-RU"/>
              </w:rPr>
              <w:t>Вариативная часть П</w:t>
            </w:r>
            <w:r w:rsidRPr="00844921">
              <w:rPr>
                <w:rFonts w:ascii="Times New Roman" w:hAnsi="Times New Roman"/>
                <w:b/>
                <w:bCs/>
                <w:sz w:val="24"/>
                <w:szCs w:val="24"/>
                <w:lang w:eastAsia="ru-RU"/>
              </w:rPr>
              <w:t>рограммы</w:t>
            </w:r>
            <w:r>
              <w:rPr>
                <w:rFonts w:ascii="Times New Roman" w:hAnsi="Times New Roman"/>
                <w:b/>
                <w:bCs/>
                <w:sz w:val="24"/>
                <w:szCs w:val="24"/>
                <w:lang w:eastAsia="ru-RU"/>
              </w:rPr>
              <w:t xml:space="preserve"> </w:t>
            </w:r>
            <w:r w:rsidR="00460A1A">
              <w:rPr>
                <w:rFonts w:ascii="Times New Roman" w:hAnsi="Times New Roman"/>
                <w:b/>
                <w:bCs/>
                <w:i/>
                <w:sz w:val="24"/>
                <w:szCs w:val="24"/>
                <w:lang w:eastAsia="ru-RU"/>
              </w:rPr>
              <w:t>(Приложение 11</w:t>
            </w:r>
            <w:r w:rsidRPr="00C35703">
              <w:rPr>
                <w:rFonts w:ascii="Times New Roman" w:hAnsi="Times New Roman"/>
                <w:b/>
                <w:bCs/>
                <w:i/>
                <w:sz w:val="24"/>
                <w:szCs w:val="24"/>
                <w:lang w:eastAsia="ru-RU"/>
              </w:rPr>
              <w:t>)</w:t>
            </w:r>
          </w:p>
        </w:tc>
        <w:tc>
          <w:tcPr>
            <w:tcW w:w="1134" w:type="dxa"/>
            <w:shd w:val="clear" w:color="auto" w:fill="auto"/>
          </w:tcPr>
          <w:p w:rsidR="00D43AAB" w:rsidRPr="00352724" w:rsidRDefault="0055563E" w:rsidP="00D43AAB">
            <w:pPr>
              <w:spacing w:after="0" w:line="240" w:lineRule="auto"/>
              <w:jc w:val="center"/>
              <w:rPr>
                <w:rFonts w:ascii="Times New Roman" w:eastAsia="Times New Roman" w:hAnsi="Times New Roman" w:cs="Times New Roman"/>
                <w:sz w:val="24"/>
                <w:szCs w:val="24"/>
              </w:rPr>
            </w:pPr>
            <w:r w:rsidRPr="00352724">
              <w:rPr>
                <w:rFonts w:ascii="Times New Roman" w:eastAsia="Times New Roman" w:hAnsi="Times New Roman" w:cs="Times New Roman"/>
                <w:sz w:val="24"/>
                <w:szCs w:val="24"/>
              </w:rPr>
              <w:t>12</w:t>
            </w:r>
            <w:r w:rsidR="009A2791">
              <w:rPr>
                <w:rFonts w:ascii="Times New Roman" w:eastAsia="Times New Roman" w:hAnsi="Times New Roman" w:cs="Times New Roman"/>
                <w:sz w:val="24"/>
                <w:szCs w:val="24"/>
              </w:rPr>
              <w:t>0</w:t>
            </w:r>
          </w:p>
        </w:tc>
      </w:tr>
      <w:tr w:rsidR="00D43AAB" w:rsidTr="00D43AAB">
        <w:tc>
          <w:tcPr>
            <w:tcW w:w="13575" w:type="dxa"/>
            <w:shd w:val="clear" w:color="auto" w:fill="auto"/>
          </w:tcPr>
          <w:p w:rsidR="00D43AAB" w:rsidRPr="003543DC" w:rsidRDefault="00D43AAB" w:rsidP="00460A1A">
            <w:pPr>
              <w:suppressLineNumbers/>
              <w:spacing w:after="0" w:line="240" w:lineRule="auto"/>
              <w:ind w:right="51"/>
              <w:jc w:val="both"/>
              <w:rPr>
                <w:rFonts w:ascii="Times New Roman" w:eastAsia="Times New Roman" w:hAnsi="Times New Roman"/>
                <w:b/>
                <w:sz w:val="24"/>
                <w:szCs w:val="24"/>
                <w:lang w:eastAsia="ru-RU"/>
              </w:rPr>
            </w:pPr>
            <w:r w:rsidRPr="00744E30">
              <w:rPr>
                <w:rFonts w:ascii="Times New Roman" w:eastAsia="Times New Roman" w:hAnsi="Times New Roman"/>
                <w:b/>
                <w:sz w:val="24"/>
                <w:szCs w:val="24"/>
                <w:lang w:eastAsia="ru-RU"/>
              </w:rPr>
              <w:t>Расписание непосредственно образовательной деятельности (занятий)</w:t>
            </w:r>
            <w:r w:rsidR="00460A1A">
              <w:rPr>
                <w:rFonts w:ascii="Times New Roman" w:eastAsia="Times New Roman" w:hAnsi="Times New Roman"/>
                <w:b/>
                <w:sz w:val="24"/>
                <w:szCs w:val="24"/>
                <w:lang w:eastAsia="ru-RU"/>
              </w:rPr>
              <w:t xml:space="preserve"> в группах</w:t>
            </w:r>
            <w:r w:rsidRPr="00744E30">
              <w:rPr>
                <w:rFonts w:ascii="Times New Roman" w:eastAsia="Times New Roman" w:hAnsi="Times New Roman"/>
                <w:b/>
                <w:sz w:val="24"/>
                <w:szCs w:val="24"/>
                <w:lang w:eastAsia="ru-RU"/>
              </w:rPr>
              <w:t xml:space="preserve"> компенсирующей направленности для детей с тяжелыми нарушениями речи </w:t>
            </w:r>
            <w:r w:rsidR="00460A1A">
              <w:rPr>
                <w:rFonts w:ascii="Times New Roman" w:eastAsia="Times New Roman" w:hAnsi="Times New Roman"/>
                <w:b/>
                <w:i/>
                <w:sz w:val="24"/>
                <w:szCs w:val="24"/>
                <w:lang w:eastAsia="ru-RU"/>
              </w:rPr>
              <w:t>(Приложение 12</w:t>
            </w:r>
            <w:r w:rsidRPr="00C35703">
              <w:rPr>
                <w:rFonts w:ascii="Times New Roman" w:eastAsia="Times New Roman" w:hAnsi="Times New Roman"/>
                <w:b/>
                <w:i/>
                <w:sz w:val="24"/>
                <w:szCs w:val="24"/>
                <w:lang w:eastAsia="ru-RU"/>
              </w:rPr>
              <w:t>)</w:t>
            </w:r>
          </w:p>
        </w:tc>
        <w:tc>
          <w:tcPr>
            <w:tcW w:w="1134" w:type="dxa"/>
            <w:shd w:val="clear" w:color="auto" w:fill="auto"/>
          </w:tcPr>
          <w:p w:rsidR="00D43AAB" w:rsidRPr="00352724" w:rsidRDefault="0055563E" w:rsidP="00D43AAB">
            <w:pPr>
              <w:spacing w:after="0" w:line="240" w:lineRule="auto"/>
              <w:jc w:val="center"/>
              <w:rPr>
                <w:rFonts w:ascii="Times New Roman" w:eastAsia="Times New Roman" w:hAnsi="Times New Roman" w:cs="Times New Roman"/>
                <w:sz w:val="24"/>
                <w:szCs w:val="24"/>
              </w:rPr>
            </w:pPr>
            <w:r w:rsidRPr="00352724">
              <w:rPr>
                <w:rFonts w:ascii="Times New Roman" w:eastAsia="Times New Roman" w:hAnsi="Times New Roman" w:cs="Times New Roman"/>
                <w:sz w:val="24"/>
                <w:szCs w:val="24"/>
              </w:rPr>
              <w:t>12</w:t>
            </w:r>
            <w:r w:rsidR="009A2791">
              <w:rPr>
                <w:rFonts w:ascii="Times New Roman" w:eastAsia="Times New Roman" w:hAnsi="Times New Roman" w:cs="Times New Roman"/>
                <w:sz w:val="24"/>
                <w:szCs w:val="24"/>
              </w:rPr>
              <w:t>1</w:t>
            </w:r>
          </w:p>
        </w:tc>
      </w:tr>
      <w:tr w:rsidR="00D43AAB" w:rsidTr="00D43AAB">
        <w:tc>
          <w:tcPr>
            <w:tcW w:w="13575" w:type="dxa"/>
            <w:shd w:val="clear" w:color="auto" w:fill="auto"/>
          </w:tcPr>
          <w:p w:rsidR="00D43AAB" w:rsidRPr="009C4A94" w:rsidRDefault="00D43AAB" w:rsidP="00460A1A">
            <w:pPr>
              <w:pStyle w:val="a4"/>
              <w:widowControl w:val="0"/>
              <w:spacing w:after="0" w:line="240" w:lineRule="auto"/>
              <w:ind w:left="0"/>
              <w:jc w:val="both"/>
              <w:rPr>
                <w:rFonts w:ascii="Times New Roman" w:hAnsi="Times New Roman"/>
                <w:i/>
                <w:sz w:val="24"/>
                <w:szCs w:val="24"/>
              </w:rPr>
            </w:pPr>
            <w:r w:rsidRPr="0073526C">
              <w:rPr>
                <w:rFonts w:ascii="Times New Roman" w:hAnsi="Times New Roman"/>
                <w:b/>
                <w:sz w:val="24"/>
                <w:szCs w:val="24"/>
                <w:lang w:eastAsia="ru-RU"/>
              </w:rPr>
              <w:t>График проведения прогулок</w:t>
            </w:r>
            <w:r w:rsidRPr="00D56F39">
              <w:rPr>
                <w:rFonts w:ascii="Times New Roman" w:hAnsi="Times New Roman"/>
                <w:b/>
                <w:sz w:val="24"/>
                <w:szCs w:val="24"/>
              </w:rPr>
              <w:t xml:space="preserve"> </w:t>
            </w:r>
            <w:r>
              <w:rPr>
                <w:rFonts w:ascii="Times New Roman" w:hAnsi="Times New Roman"/>
                <w:b/>
                <w:sz w:val="24"/>
                <w:szCs w:val="24"/>
              </w:rPr>
              <w:t>детей стар</w:t>
            </w:r>
            <w:r w:rsidR="00460A1A">
              <w:rPr>
                <w:rFonts w:ascii="Times New Roman" w:hAnsi="Times New Roman"/>
                <w:b/>
                <w:sz w:val="24"/>
                <w:szCs w:val="24"/>
              </w:rPr>
              <w:t>шего дошкольного возраста группах</w:t>
            </w:r>
            <w:r>
              <w:rPr>
                <w:rFonts w:ascii="Times New Roman" w:hAnsi="Times New Roman"/>
                <w:b/>
                <w:sz w:val="24"/>
                <w:szCs w:val="24"/>
              </w:rPr>
              <w:t xml:space="preserve"> компенсирующей направленности </w:t>
            </w:r>
            <w:r w:rsidRPr="00C35703">
              <w:rPr>
                <w:rFonts w:ascii="Times New Roman" w:hAnsi="Times New Roman"/>
                <w:b/>
                <w:i/>
                <w:sz w:val="24"/>
                <w:szCs w:val="24"/>
              </w:rPr>
              <w:t>(Приложен</w:t>
            </w:r>
            <w:r w:rsidR="00460A1A">
              <w:rPr>
                <w:rFonts w:ascii="Times New Roman" w:hAnsi="Times New Roman"/>
                <w:b/>
                <w:i/>
                <w:sz w:val="24"/>
                <w:szCs w:val="24"/>
              </w:rPr>
              <w:t>ие 13</w:t>
            </w:r>
            <w:r w:rsidRPr="00C35703">
              <w:rPr>
                <w:rFonts w:ascii="Times New Roman" w:hAnsi="Times New Roman"/>
                <w:b/>
                <w:i/>
                <w:sz w:val="24"/>
                <w:szCs w:val="24"/>
              </w:rPr>
              <w:t>)</w:t>
            </w:r>
          </w:p>
        </w:tc>
        <w:tc>
          <w:tcPr>
            <w:tcW w:w="1134" w:type="dxa"/>
            <w:shd w:val="clear" w:color="auto" w:fill="auto"/>
          </w:tcPr>
          <w:p w:rsidR="00D43AAB" w:rsidRPr="00352724" w:rsidRDefault="0055563E" w:rsidP="00D43AAB">
            <w:pPr>
              <w:spacing w:after="0" w:line="240" w:lineRule="auto"/>
              <w:jc w:val="center"/>
              <w:rPr>
                <w:rFonts w:ascii="Times New Roman" w:eastAsia="Times New Roman" w:hAnsi="Times New Roman" w:cs="Times New Roman"/>
                <w:sz w:val="24"/>
                <w:szCs w:val="24"/>
              </w:rPr>
            </w:pPr>
            <w:r w:rsidRPr="00352724">
              <w:rPr>
                <w:rFonts w:ascii="Times New Roman" w:eastAsia="Times New Roman" w:hAnsi="Times New Roman" w:cs="Times New Roman"/>
                <w:sz w:val="24"/>
                <w:szCs w:val="24"/>
              </w:rPr>
              <w:t>12</w:t>
            </w:r>
            <w:r w:rsidR="009A2791">
              <w:rPr>
                <w:rFonts w:ascii="Times New Roman" w:eastAsia="Times New Roman" w:hAnsi="Times New Roman" w:cs="Times New Roman"/>
                <w:sz w:val="24"/>
                <w:szCs w:val="24"/>
              </w:rPr>
              <w:t>3</w:t>
            </w:r>
          </w:p>
        </w:tc>
      </w:tr>
      <w:tr w:rsidR="00D43AAB" w:rsidTr="00D43AAB">
        <w:tc>
          <w:tcPr>
            <w:tcW w:w="13575" w:type="dxa"/>
            <w:shd w:val="clear" w:color="auto" w:fill="auto"/>
          </w:tcPr>
          <w:p w:rsidR="00D43AAB" w:rsidRPr="003543DC" w:rsidRDefault="00460A1A" w:rsidP="00460A1A">
            <w:pPr>
              <w:shd w:val="clear" w:color="auto" w:fill="FFFFFF"/>
              <w:autoSpaceDE w:val="0"/>
              <w:spacing w:after="0" w:line="240" w:lineRule="auto"/>
              <w:jc w:val="both"/>
              <w:rPr>
                <w:rFonts w:ascii="Times New Roman" w:eastAsia="Times New Roman" w:hAnsi="Times New Roman"/>
                <w:b/>
                <w:sz w:val="24"/>
                <w:szCs w:val="24"/>
              </w:rPr>
            </w:pPr>
            <w:r>
              <w:rPr>
                <w:rFonts w:ascii="Times New Roman" w:hAnsi="Times New Roman"/>
                <w:b/>
                <w:sz w:val="24"/>
                <w:szCs w:val="24"/>
              </w:rPr>
              <w:t>Примерная циклограмма образовательной деятельности детей среднего и старшего дошкольного возраста группы компенсирующей направленности с 12 часовым пребыванием</w:t>
            </w:r>
            <w:r>
              <w:rPr>
                <w:rFonts w:ascii="Times New Roman" w:eastAsia="Times New Roman" w:hAnsi="Times New Roman"/>
                <w:b/>
                <w:sz w:val="24"/>
                <w:szCs w:val="24"/>
              </w:rPr>
              <w:t xml:space="preserve"> </w:t>
            </w:r>
            <w:r>
              <w:rPr>
                <w:rFonts w:ascii="Times New Roman" w:hAnsi="Times New Roman"/>
                <w:b/>
                <w:i/>
                <w:sz w:val="24"/>
                <w:szCs w:val="24"/>
              </w:rPr>
              <w:t>(Приложение 14</w:t>
            </w:r>
            <w:r w:rsidR="00D43AAB" w:rsidRPr="00C35703">
              <w:rPr>
                <w:rFonts w:ascii="Times New Roman" w:hAnsi="Times New Roman"/>
                <w:b/>
                <w:i/>
                <w:sz w:val="24"/>
                <w:szCs w:val="24"/>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A2791">
              <w:rPr>
                <w:rFonts w:ascii="Times New Roman" w:eastAsia="Times New Roman" w:hAnsi="Times New Roman" w:cs="Times New Roman"/>
                <w:sz w:val="24"/>
                <w:szCs w:val="24"/>
              </w:rPr>
              <w:t>5</w:t>
            </w:r>
          </w:p>
        </w:tc>
      </w:tr>
      <w:tr w:rsidR="00D43AAB" w:rsidTr="00D43AAB">
        <w:tc>
          <w:tcPr>
            <w:tcW w:w="13575" w:type="dxa"/>
            <w:shd w:val="clear" w:color="auto" w:fill="auto"/>
          </w:tcPr>
          <w:p w:rsidR="00D43AAB" w:rsidRPr="00460A1A" w:rsidRDefault="00460A1A" w:rsidP="00460A1A">
            <w:pPr>
              <w:spacing w:after="0" w:line="240" w:lineRule="auto"/>
              <w:jc w:val="both"/>
              <w:rPr>
                <w:rFonts w:ascii="Times New Roman" w:hAnsi="Times New Roman" w:cs="Times New Roman"/>
                <w:b/>
                <w:color w:val="000000"/>
                <w:sz w:val="24"/>
                <w:szCs w:val="24"/>
              </w:rPr>
            </w:pPr>
            <w:r w:rsidRPr="00855B22">
              <w:rPr>
                <w:rFonts w:ascii="Times New Roman" w:hAnsi="Times New Roman" w:cs="Times New Roman"/>
                <w:b/>
                <w:color w:val="000000"/>
                <w:sz w:val="24"/>
                <w:szCs w:val="24"/>
              </w:rPr>
              <w:t xml:space="preserve">Диагностика </w:t>
            </w:r>
            <w:r>
              <w:rPr>
                <w:rFonts w:ascii="Times New Roman" w:hAnsi="Times New Roman" w:cs="Times New Roman"/>
                <w:b/>
                <w:color w:val="000000"/>
                <w:sz w:val="24"/>
                <w:szCs w:val="24"/>
              </w:rPr>
              <w:t xml:space="preserve">физических </w:t>
            </w:r>
            <w:r w:rsidRPr="00855B22">
              <w:rPr>
                <w:rFonts w:ascii="Times New Roman" w:hAnsi="Times New Roman" w:cs="Times New Roman"/>
                <w:b/>
                <w:color w:val="000000"/>
                <w:sz w:val="24"/>
                <w:szCs w:val="24"/>
              </w:rPr>
              <w:t xml:space="preserve"> способностей</w:t>
            </w:r>
            <w:r>
              <w:rPr>
                <w:rFonts w:ascii="Times New Roman" w:hAnsi="Times New Roman" w:cs="Times New Roman"/>
                <w:b/>
                <w:color w:val="000000"/>
                <w:sz w:val="24"/>
                <w:szCs w:val="24"/>
              </w:rPr>
              <w:t xml:space="preserve"> </w:t>
            </w:r>
            <w:r w:rsidRPr="00855B22">
              <w:rPr>
                <w:rFonts w:ascii="Times New Roman" w:hAnsi="Times New Roman" w:cs="Times New Roman"/>
                <w:b/>
                <w:color w:val="000000"/>
                <w:sz w:val="24"/>
                <w:szCs w:val="24"/>
              </w:rPr>
              <w:t>детей младшего</w:t>
            </w:r>
            <w:r>
              <w:rPr>
                <w:rFonts w:ascii="Times New Roman" w:hAnsi="Times New Roman" w:cs="Times New Roman"/>
                <w:b/>
                <w:color w:val="000000"/>
                <w:sz w:val="24"/>
                <w:szCs w:val="24"/>
              </w:rPr>
              <w:t xml:space="preserve"> </w:t>
            </w:r>
            <w:r w:rsidRPr="00855B22">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55B22">
              <w:rPr>
                <w:rFonts w:ascii="Times New Roman" w:hAnsi="Times New Roman" w:cs="Times New Roman"/>
                <w:b/>
                <w:color w:val="000000"/>
                <w:sz w:val="24"/>
                <w:szCs w:val="24"/>
              </w:rPr>
              <w:t>старшего дошкольного возраста групп компенсирующей направленности</w:t>
            </w:r>
            <w:r>
              <w:rPr>
                <w:rFonts w:ascii="Times New Roman" w:hAnsi="Times New Roman"/>
                <w:b/>
                <w:i/>
                <w:sz w:val="24"/>
                <w:szCs w:val="24"/>
              </w:rPr>
              <w:t xml:space="preserve"> (Приложение 15</w:t>
            </w:r>
            <w:r w:rsidR="00D43AAB" w:rsidRPr="00C35703">
              <w:rPr>
                <w:rFonts w:ascii="Times New Roman" w:hAnsi="Times New Roman"/>
                <w:b/>
                <w:i/>
                <w:sz w:val="24"/>
                <w:szCs w:val="24"/>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A2791">
              <w:rPr>
                <w:rFonts w:ascii="Times New Roman" w:eastAsia="Times New Roman" w:hAnsi="Times New Roman" w:cs="Times New Roman"/>
                <w:sz w:val="24"/>
                <w:szCs w:val="24"/>
              </w:rPr>
              <w:t>29</w:t>
            </w:r>
          </w:p>
        </w:tc>
      </w:tr>
      <w:tr w:rsidR="00D43AAB" w:rsidTr="00D43AAB">
        <w:tc>
          <w:tcPr>
            <w:tcW w:w="13575" w:type="dxa"/>
            <w:shd w:val="clear" w:color="auto" w:fill="auto"/>
          </w:tcPr>
          <w:p w:rsidR="00D43AAB" w:rsidRPr="004414C0" w:rsidRDefault="00D43AAB" w:rsidP="00460A1A">
            <w:pPr>
              <w:spacing w:after="0" w:line="240" w:lineRule="auto"/>
              <w:jc w:val="both"/>
              <w:rPr>
                <w:rFonts w:ascii="Times New Roman" w:hAnsi="Times New Roman"/>
                <w:b/>
                <w:sz w:val="24"/>
                <w:szCs w:val="24"/>
              </w:rPr>
            </w:pPr>
            <w:r w:rsidRPr="008572FF">
              <w:rPr>
                <w:rFonts w:ascii="Times New Roman" w:eastAsia="Times New Roman" w:hAnsi="Times New Roman"/>
                <w:b/>
                <w:sz w:val="24"/>
                <w:szCs w:val="24"/>
              </w:rPr>
              <w:t>Р</w:t>
            </w:r>
            <w:r>
              <w:rPr>
                <w:rFonts w:ascii="Times New Roman" w:eastAsia="Times New Roman" w:hAnsi="Times New Roman"/>
                <w:b/>
                <w:sz w:val="24"/>
                <w:szCs w:val="24"/>
              </w:rPr>
              <w:t xml:space="preserve">ежим дня в осенне-зимний период </w:t>
            </w:r>
            <w:r w:rsidRPr="008572FF">
              <w:rPr>
                <w:rFonts w:ascii="Times New Roman" w:eastAsia="Times New Roman" w:hAnsi="Times New Roman"/>
                <w:b/>
                <w:sz w:val="24"/>
                <w:szCs w:val="24"/>
              </w:rPr>
              <w:t xml:space="preserve">при 12 часовом пребывании </w:t>
            </w:r>
            <w:r w:rsidRPr="00D56F39">
              <w:rPr>
                <w:rFonts w:ascii="Times New Roman" w:eastAsia="Times New Roman" w:hAnsi="Times New Roman"/>
                <w:b/>
                <w:sz w:val="24"/>
                <w:szCs w:val="24"/>
              </w:rPr>
              <w:t xml:space="preserve">детей </w:t>
            </w:r>
            <w:r w:rsidRPr="008572FF">
              <w:rPr>
                <w:rFonts w:ascii="Times New Roman" w:eastAsia="Times New Roman" w:hAnsi="Times New Roman"/>
                <w:b/>
                <w:sz w:val="24"/>
                <w:szCs w:val="24"/>
              </w:rPr>
              <w:t xml:space="preserve">в </w:t>
            </w:r>
            <w:r>
              <w:rPr>
                <w:rFonts w:ascii="Times New Roman" w:eastAsia="Times New Roman" w:hAnsi="Times New Roman"/>
                <w:b/>
                <w:sz w:val="24"/>
                <w:szCs w:val="24"/>
              </w:rPr>
              <w:t xml:space="preserve">МАДОУ ДС </w:t>
            </w:r>
            <w:r w:rsidRPr="008572FF">
              <w:rPr>
                <w:rFonts w:ascii="Times New Roman" w:eastAsia="Times New Roman" w:hAnsi="Times New Roman"/>
                <w:b/>
                <w:sz w:val="24"/>
                <w:szCs w:val="24"/>
              </w:rPr>
              <w:t>№ 46</w:t>
            </w:r>
            <w:r>
              <w:rPr>
                <w:rFonts w:ascii="Times New Roman" w:eastAsia="Times New Roman" w:hAnsi="Times New Roman"/>
                <w:b/>
                <w:sz w:val="24"/>
                <w:szCs w:val="24"/>
              </w:rPr>
              <w:t xml:space="preserve"> «Кот в сапогах»</w:t>
            </w:r>
            <w:r w:rsidRPr="008572FF">
              <w:rPr>
                <w:rFonts w:ascii="Times New Roman" w:eastAsia="Times New Roman" w:hAnsi="Times New Roman"/>
                <w:b/>
                <w:sz w:val="24"/>
                <w:szCs w:val="24"/>
              </w:rPr>
              <w:t xml:space="preserve"> (с 7.00-19.00)</w:t>
            </w:r>
            <w:r>
              <w:rPr>
                <w:rFonts w:ascii="Times New Roman" w:eastAsia="Times New Roman" w:hAnsi="Times New Roman"/>
                <w:b/>
                <w:sz w:val="24"/>
                <w:szCs w:val="24"/>
              </w:rPr>
              <w:t xml:space="preserve"> </w:t>
            </w:r>
            <w:r w:rsidR="00460A1A">
              <w:rPr>
                <w:rFonts w:ascii="Times New Roman" w:eastAsia="Times New Roman" w:hAnsi="Times New Roman"/>
                <w:b/>
                <w:i/>
                <w:sz w:val="24"/>
                <w:szCs w:val="24"/>
              </w:rPr>
              <w:t>(Приложение 16</w:t>
            </w:r>
            <w:r w:rsidRPr="00C35703">
              <w:rPr>
                <w:rFonts w:ascii="Times New Roman" w:eastAsia="Times New Roman" w:hAnsi="Times New Roman"/>
                <w:b/>
                <w:i/>
                <w:sz w:val="24"/>
                <w:szCs w:val="24"/>
              </w:rPr>
              <w:t>)</w:t>
            </w:r>
          </w:p>
        </w:tc>
        <w:tc>
          <w:tcPr>
            <w:tcW w:w="1134" w:type="dxa"/>
            <w:shd w:val="clear" w:color="auto" w:fill="auto"/>
          </w:tcPr>
          <w:p w:rsidR="00D43AAB" w:rsidRPr="00352724" w:rsidRDefault="00701DC9" w:rsidP="00D43A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A2791">
              <w:rPr>
                <w:rFonts w:ascii="Times New Roman" w:eastAsia="Times New Roman" w:hAnsi="Times New Roman" w:cs="Times New Roman"/>
                <w:sz w:val="24"/>
                <w:szCs w:val="24"/>
              </w:rPr>
              <w:t>43</w:t>
            </w:r>
          </w:p>
        </w:tc>
      </w:tr>
      <w:tr w:rsidR="00D43AAB" w:rsidTr="00D43AAB">
        <w:tc>
          <w:tcPr>
            <w:tcW w:w="13575" w:type="dxa"/>
            <w:shd w:val="clear" w:color="auto" w:fill="auto"/>
          </w:tcPr>
          <w:p w:rsidR="00D43AAB" w:rsidRPr="004414C0" w:rsidRDefault="00D43AAB" w:rsidP="00460A1A">
            <w:pPr>
              <w:shd w:val="clear" w:color="auto" w:fill="FFFFFF"/>
              <w:autoSpaceDE w:val="0"/>
              <w:spacing w:after="0" w:line="240" w:lineRule="auto"/>
              <w:jc w:val="both"/>
              <w:rPr>
                <w:rFonts w:ascii="Times New Roman" w:hAnsi="Times New Roman"/>
                <w:b/>
                <w:sz w:val="24"/>
                <w:szCs w:val="24"/>
              </w:rPr>
            </w:pPr>
            <w:r>
              <w:rPr>
                <w:rFonts w:ascii="Times New Roman" w:hAnsi="Times New Roman"/>
                <w:b/>
                <w:sz w:val="24"/>
                <w:szCs w:val="24"/>
              </w:rPr>
              <w:t>Модель двигательного режима</w:t>
            </w:r>
            <w:r w:rsidRPr="00EE4519">
              <w:rPr>
                <w:rFonts w:ascii="Times New Roman" w:hAnsi="Times New Roman"/>
                <w:b/>
                <w:i/>
                <w:sz w:val="24"/>
                <w:szCs w:val="24"/>
              </w:rPr>
              <w:t xml:space="preserve"> </w:t>
            </w:r>
            <w:r w:rsidR="00460A1A">
              <w:rPr>
                <w:rFonts w:ascii="Times New Roman" w:hAnsi="Times New Roman"/>
                <w:b/>
                <w:i/>
                <w:sz w:val="24"/>
                <w:szCs w:val="24"/>
              </w:rPr>
              <w:t>(Приложение 17</w:t>
            </w:r>
            <w:r w:rsidRPr="00C35703">
              <w:rPr>
                <w:rFonts w:ascii="Times New Roman" w:hAnsi="Times New Roman"/>
                <w:b/>
                <w:i/>
                <w:sz w:val="24"/>
                <w:szCs w:val="24"/>
              </w:rPr>
              <w:t>)</w:t>
            </w:r>
          </w:p>
        </w:tc>
        <w:tc>
          <w:tcPr>
            <w:tcW w:w="1134" w:type="dxa"/>
            <w:shd w:val="clear" w:color="auto" w:fill="auto"/>
          </w:tcPr>
          <w:p w:rsidR="00D43AAB" w:rsidRPr="00352724" w:rsidRDefault="00701DC9"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9A2791">
              <w:rPr>
                <w:rFonts w:ascii="Times New Roman" w:hAnsi="Times New Roman" w:cs="Times New Roman"/>
                <w:sz w:val="24"/>
                <w:szCs w:val="24"/>
              </w:rPr>
              <w:t>6</w:t>
            </w:r>
          </w:p>
        </w:tc>
      </w:tr>
      <w:tr w:rsidR="00D43AAB" w:rsidTr="00D43AAB">
        <w:tc>
          <w:tcPr>
            <w:tcW w:w="13575" w:type="dxa"/>
            <w:shd w:val="clear" w:color="auto" w:fill="auto"/>
          </w:tcPr>
          <w:p w:rsidR="00D43AAB" w:rsidRPr="004414C0" w:rsidRDefault="00D43AAB" w:rsidP="00D43AAB">
            <w:pPr>
              <w:shd w:val="clear" w:color="auto" w:fill="FFFFFF"/>
              <w:autoSpaceDE w:val="0"/>
              <w:spacing w:after="0" w:line="240" w:lineRule="auto"/>
              <w:jc w:val="both"/>
              <w:rPr>
                <w:rFonts w:ascii="Times New Roman" w:hAnsi="Times New Roman"/>
                <w:b/>
                <w:sz w:val="24"/>
                <w:szCs w:val="24"/>
              </w:rPr>
            </w:pPr>
            <w:r w:rsidRPr="00EF7B98">
              <w:rPr>
                <w:rFonts w:ascii="Times New Roman" w:hAnsi="Times New Roman"/>
                <w:b/>
                <w:sz w:val="24"/>
                <w:szCs w:val="24"/>
              </w:rPr>
              <w:t>Примерный план оздоровительных мероприятий</w:t>
            </w:r>
            <w:r>
              <w:rPr>
                <w:rFonts w:ascii="Times New Roman" w:hAnsi="Times New Roman"/>
                <w:b/>
                <w:sz w:val="24"/>
                <w:szCs w:val="24"/>
              </w:rPr>
              <w:t xml:space="preserve"> </w:t>
            </w:r>
            <w:r w:rsidR="00460A1A">
              <w:rPr>
                <w:rFonts w:ascii="Times New Roman" w:hAnsi="Times New Roman"/>
                <w:b/>
                <w:i/>
                <w:sz w:val="24"/>
                <w:szCs w:val="24"/>
              </w:rPr>
              <w:t>(Приложение 18</w:t>
            </w:r>
            <w:r w:rsidRPr="00C35703">
              <w:rPr>
                <w:rFonts w:ascii="Times New Roman" w:hAnsi="Times New Roman"/>
                <w:b/>
                <w:i/>
                <w:sz w:val="24"/>
                <w:szCs w:val="24"/>
              </w:rPr>
              <w:t>)</w:t>
            </w:r>
          </w:p>
        </w:tc>
        <w:tc>
          <w:tcPr>
            <w:tcW w:w="1134" w:type="dxa"/>
            <w:shd w:val="clear" w:color="auto" w:fill="auto"/>
          </w:tcPr>
          <w:p w:rsidR="00D43AAB" w:rsidRPr="00352724" w:rsidRDefault="00701DC9" w:rsidP="00D43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9A2791">
              <w:rPr>
                <w:rFonts w:ascii="Times New Roman" w:hAnsi="Times New Roman" w:cs="Times New Roman"/>
                <w:sz w:val="24"/>
                <w:szCs w:val="24"/>
              </w:rPr>
              <w:t>8</w:t>
            </w:r>
          </w:p>
        </w:tc>
      </w:tr>
    </w:tbl>
    <w:p w:rsidR="00D43AAB" w:rsidRDefault="00D43AAB" w:rsidP="00D43AAB">
      <w:pPr>
        <w:spacing w:after="0" w:line="240" w:lineRule="auto"/>
        <w:jc w:val="center"/>
        <w:rPr>
          <w:rFonts w:ascii="Times New Roman" w:hAnsi="Times New Roman"/>
          <w:b/>
          <w:color w:val="FF0000"/>
          <w:sz w:val="24"/>
          <w:szCs w:val="24"/>
        </w:rPr>
      </w:pPr>
    </w:p>
    <w:p w:rsidR="00D43AAB" w:rsidRDefault="00D43AAB" w:rsidP="00D43AAB">
      <w:pPr>
        <w:spacing w:after="0" w:line="240" w:lineRule="auto"/>
        <w:rPr>
          <w:rFonts w:ascii="Times New Roman" w:hAnsi="Times New Roman"/>
          <w:b/>
          <w:sz w:val="24"/>
          <w:szCs w:val="24"/>
        </w:rPr>
      </w:pPr>
    </w:p>
    <w:p w:rsidR="00D43AAB" w:rsidRDefault="00D43AAB" w:rsidP="00D43AAB">
      <w:pPr>
        <w:sectPr w:rsidR="00D43AAB" w:rsidSect="00D43AAB">
          <w:footerReference w:type="default" r:id="rId10"/>
          <w:pgSz w:w="16838" w:h="11906" w:orient="landscape"/>
          <w:pgMar w:top="1440" w:right="1440" w:bottom="1797" w:left="1440" w:header="720" w:footer="709" w:gutter="0"/>
          <w:cols w:space="720"/>
          <w:docGrid w:linePitch="600" w:charSpace="36864"/>
        </w:sectPr>
      </w:pPr>
    </w:p>
    <w:p w:rsidR="00D96403" w:rsidRPr="00CC58AF" w:rsidRDefault="00D96403" w:rsidP="00D96403">
      <w:pPr>
        <w:pStyle w:val="a4"/>
        <w:shd w:val="clear" w:color="auto" w:fill="FFFFFF"/>
        <w:spacing w:after="0"/>
        <w:ind w:left="0"/>
        <w:jc w:val="center"/>
        <w:rPr>
          <w:rFonts w:ascii="Times New Roman" w:hAnsi="Times New Roman"/>
          <w:b/>
          <w:sz w:val="24"/>
          <w:szCs w:val="24"/>
        </w:rPr>
      </w:pPr>
      <w:r w:rsidRPr="00CC58AF">
        <w:rPr>
          <w:rFonts w:ascii="Times New Roman" w:hAnsi="Times New Roman"/>
          <w:b/>
          <w:sz w:val="24"/>
          <w:szCs w:val="24"/>
          <w:lang w:val="en-US"/>
        </w:rPr>
        <w:lastRenderedPageBreak/>
        <w:t>I</w:t>
      </w:r>
      <w:r w:rsidRPr="00CC58AF">
        <w:rPr>
          <w:rFonts w:ascii="Times New Roman" w:hAnsi="Times New Roman"/>
          <w:b/>
          <w:sz w:val="24"/>
          <w:szCs w:val="24"/>
        </w:rPr>
        <w:t>. ЦЕЛЕВОЙ РАЗДЕЛ ПРОГРАММЫ</w:t>
      </w:r>
    </w:p>
    <w:p w:rsidR="00D96403" w:rsidRPr="00CC58AF" w:rsidRDefault="00D96403" w:rsidP="00D96403">
      <w:pPr>
        <w:pStyle w:val="a4"/>
        <w:shd w:val="clear" w:color="auto" w:fill="FFFFFF"/>
        <w:spacing w:after="0"/>
        <w:ind w:left="0" w:firstLine="709"/>
        <w:jc w:val="center"/>
        <w:rPr>
          <w:rFonts w:ascii="Times New Roman" w:hAnsi="Times New Roman"/>
          <w:b/>
          <w:sz w:val="24"/>
          <w:szCs w:val="24"/>
        </w:rPr>
      </w:pPr>
    </w:p>
    <w:p w:rsidR="00D96403" w:rsidRPr="00CC58AF" w:rsidRDefault="00D96403" w:rsidP="00D96403">
      <w:pPr>
        <w:pStyle w:val="a4"/>
        <w:shd w:val="clear" w:color="auto" w:fill="FFFFFF"/>
        <w:spacing w:after="0"/>
        <w:ind w:left="0" w:firstLine="709"/>
        <w:jc w:val="center"/>
        <w:rPr>
          <w:rFonts w:ascii="Times New Roman" w:hAnsi="Times New Roman"/>
          <w:sz w:val="24"/>
          <w:szCs w:val="24"/>
        </w:rPr>
      </w:pPr>
      <w:r w:rsidRPr="00CC58AF">
        <w:rPr>
          <w:rFonts w:ascii="Times New Roman" w:hAnsi="Times New Roman"/>
          <w:b/>
          <w:sz w:val="24"/>
          <w:szCs w:val="24"/>
        </w:rPr>
        <w:t>1.1. Пояснительная записка</w:t>
      </w:r>
    </w:p>
    <w:p w:rsidR="00D96403" w:rsidRPr="00CC58AF" w:rsidRDefault="00D96403" w:rsidP="00D96403">
      <w:pPr>
        <w:pStyle w:val="a4"/>
        <w:shd w:val="clear" w:color="auto" w:fill="FFFFFF"/>
        <w:spacing w:after="0"/>
        <w:ind w:left="0"/>
        <w:rPr>
          <w:rFonts w:ascii="Times New Roman" w:hAnsi="Times New Roman"/>
          <w:b/>
          <w:sz w:val="24"/>
          <w:szCs w:val="24"/>
        </w:rPr>
      </w:pPr>
    </w:p>
    <w:p w:rsidR="00D96403" w:rsidRPr="00CC58AF" w:rsidRDefault="00D96403" w:rsidP="00D96403">
      <w:pPr>
        <w:shd w:val="clear" w:color="auto" w:fill="FFFFFF"/>
        <w:spacing w:after="0"/>
        <w:ind w:firstLine="709"/>
        <w:jc w:val="both"/>
        <w:rPr>
          <w:rFonts w:ascii="Times New Roman" w:hAnsi="Times New Roman"/>
          <w:sz w:val="24"/>
          <w:szCs w:val="24"/>
        </w:rPr>
      </w:pPr>
      <w:r w:rsidRPr="00CC58AF">
        <w:rPr>
          <w:rFonts w:ascii="Times New Roman" w:hAnsi="Times New Roman"/>
          <w:sz w:val="24"/>
          <w:szCs w:val="24"/>
        </w:rPr>
        <w:t>В условиях модернизации образования на основании инструктивного письма от 02.06.1998 года № 89/34 – 16 «О реализации права дошкольного образовательного учреждения на выбор программ и педагогических технологий» коллективу педагогов дана возможность выбора программ, технологий, методик, а также их интеграция или объединение. Но часто это проводится случайно, без учета специфики детского коллектива. Для правильного определения и обоснования содержания коррекционного образования, целостного планирования учебного процесса нами создана рабочая  учебная программа.</w:t>
      </w:r>
    </w:p>
    <w:p w:rsidR="00D96403" w:rsidRPr="00CC58AF" w:rsidRDefault="00D96403" w:rsidP="00D96403">
      <w:pPr>
        <w:tabs>
          <w:tab w:val="left" w:pos="709"/>
        </w:tabs>
        <w:spacing w:after="0"/>
        <w:ind w:firstLine="709"/>
        <w:jc w:val="both"/>
        <w:rPr>
          <w:rFonts w:ascii="Times New Roman" w:hAnsi="Times New Roman"/>
          <w:sz w:val="24"/>
          <w:szCs w:val="24"/>
        </w:rPr>
      </w:pPr>
      <w:r w:rsidRPr="00CC58AF">
        <w:rPr>
          <w:rFonts w:ascii="Times New Roman" w:hAnsi="Times New Roman"/>
          <w:sz w:val="24"/>
          <w:szCs w:val="24"/>
        </w:rPr>
        <w:t xml:space="preserve">Настоящая программа рассчитана на один год работы с детьми, является приложением к адаптированной  образовательной программе МАДОУ ДС № 46 «Кот в сапогах». </w:t>
      </w:r>
    </w:p>
    <w:p w:rsidR="00D96403" w:rsidRPr="00CC58AF" w:rsidRDefault="00D96403" w:rsidP="00D96403">
      <w:pPr>
        <w:shd w:val="clear" w:color="auto" w:fill="FFFFFF"/>
        <w:spacing w:after="0"/>
        <w:ind w:firstLine="709"/>
        <w:contextualSpacing/>
        <w:jc w:val="both"/>
        <w:rPr>
          <w:rFonts w:ascii="Times New Roman" w:hAnsi="Times New Roman"/>
          <w:sz w:val="24"/>
          <w:szCs w:val="24"/>
        </w:rPr>
      </w:pPr>
      <w:r w:rsidRPr="00CC58AF">
        <w:rPr>
          <w:rFonts w:ascii="Times New Roman" w:hAnsi="Times New Roman"/>
          <w:sz w:val="24"/>
          <w:szCs w:val="24"/>
        </w:rPr>
        <w:t>Рабочая программа педагога дошкольного учреждения является одним из основных нормативных документов, регламентирующих его профессиональную деятельность,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Рабочая программа, представляющая информацию о содержании адаптированной образовательной программы, является одним из источников оценки качества педагогической деятельности специалиста в области образования</w:t>
      </w:r>
    </w:p>
    <w:p w:rsidR="00F04155" w:rsidRPr="00190FB7" w:rsidRDefault="00F04155" w:rsidP="00F04155">
      <w:pPr>
        <w:shd w:val="clear" w:color="auto" w:fill="FFFFFF"/>
        <w:spacing w:after="0" w:line="240" w:lineRule="auto"/>
        <w:ind w:firstLine="567"/>
        <w:jc w:val="both"/>
        <w:rPr>
          <w:rFonts w:ascii="Times New Roman" w:hAnsi="Times New Roman"/>
          <w:color w:val="000000" w:themeColor="text1"/>
          <w:sz w:val="24"/>
          <w:szCs w:val="24"/>
        </w:rPr>
      </w:pPr>
      <w:r w:rsidRPr="00190FB7">
        <w:rPr>
          <w:rFonts w:ascii="Times New Roman" w:eastAsia="Times New Roman" w:hAnsi="Times New Roman"/>
          <w:color w:val="000000" w:themeColor="text1"/>
          <w:spacing w:val="-1"/>
          <w:sz w:val="24"/>
          <w:szCs w:val="24"/>
          <w:lang w:eastAsia="ru-RU"/>
        </w:rPr>
        <w:t>Рабочая  программа инструктора по физическом воспитанию по реализации адаптированной образовательной программы МАДОУ г.Нижневартовска ДС №46 «Кот в сапогах» на 2016-2017 учебный год разработана</w:t>
      </w:r>
      <w:r w:rsidRPr="00190FB7">
        <w:rPr>
          <w:rFonts w:ascii="Times New Roman" w:eastAsia="Times New Roman" w:hAnsi="Times New Roman"/>
          <w:color w:val="000000" w:themeColor="text1"/>
          <w:sz w:val="24"/>
          <w:szCs w:val="24"/>
          <w:lang w:eastAsia="ru-RU"/>
        </w:rPr>
        <w:t xml:space="preserve"> в соответствии с требованиями </w:t>
      </w:r>
      <w:r w:rsidRPr="00190FB7">
        <w:rPr>
          <w:rFonts w:ascii="Times New Roman" w:hAnsi="Times New Roman"/>
          <w:color w:val="000000" w:themeColor="text1"/>
          <w:sz w:val="24"/>
          <w:szCs w:val="24"/>
        </w:rPr>
        <w:t xml:space="preserve">основных нормативных документов: </w:t>
      </w:r>
    </w:p>
    <w:p w:rsidR="00F04155" w:rsidRPr="00190FB7" w:rsidRDefault="00F04155" w:rsidP="001E17F3">
      <w:pPr>
        <w:pStyle w:val="a4"/>
        <w:numPr>
          <w:ilvl w:val="0"/>
          <w:numId w:val="139"/>
        </w:numPr>
        <w:spacing w:after="0" w:line="240" w:lineRule="auto"/>
        <w:jc w:val="both"/>
        <w:rPr>
          <w:rFonts w:ascii="Times New Roman" w:hAnsi="Times New Roman"/>
          <w:b/>
          <w:color w:val="000000" w:themeColor="text1"/>
          <w:sz w:val="24"/>
          <w:szCs w:val="24"/>
        </w:rPr>
      </w:pPr>
      <w:r w:rsidRPr="00190FB7">
        <w:rPr>
          <w:rFonts w:ascii="Times New Roman" w:hAnsi="Times New Roman"/>
          <w:b/>
          <w:color w:val="000000" w:themeColor="text1"/>
          <w:sz w:val="24"/>
          <w:szCs w:val="24"/>
        </w:rPr>
        <w:t>Федеральный закон от 29.12.2012 № 273-ФЗ глава 7, статья 64 п. 1</w:t>
      </w:r>
    </w:p>
    <w:p w:rsidR="00F04155" w:rsidRPr="00190FB7" w:rsidRDefault="00F04155" w:rsidP="00F04155">
      <w:pPr>
        <w:pStyle w:val="a4"/>
        <w:spacing w:after="0" w:line="240" w:lineRule="auto"/>
        <w:jc w:val="both"/>
        <w:rPr>
          <w:rFonts w:ascii="Times New Roman" w:hAnsi="Times New Roman"/>
          <w:color w:val="000000" w:themeColor="text1"/>
          <w:sz w:val="24"/>
          <w:szCs w:val="24"/>
        </w:rPr>
      </w:pPr>
      <w:r w:rsidRPr="00190FB7">
        <w:rPr>
          <w:rFonts w:ascii="Times New Roman" w:hAnsi="Times New Roman"/>
          <w:color w:val="000000" w:themeColor="text1"/>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04155" w:rsidRPr="00190FB7" w:rsidRDefault="00F04155" w:rsidP="001E17F3">
      <w:pPr>
        <w:pStyle w:val="a4"/>
        <w:numPr>
          <w:ilvl w:val="0"/>
          <w:numId w:val="139"/>
        </w:numPr>
        <w:spacing w:after="0" w:line="240" w:lineRule="auto"/>
        <w:jc w:val="both"/>
        <w:rPr>
          <w:rFonts w:ascii="Times New Roman" w:hAnsi="Times New Roman"/>
          <w:b/>
          <w:color w:val="000000" w:themeColor="text1"/>
          <w:sz w:val="24"/>
          <w:szCs w:val="24"/>
        </w:rPr>
      </w:pPr>
      <w:r w:rsidRPr="00190FB7">
        <w:rPr>
          <w:rFonts w:ascii="Times New Roman" w:hAnsi="Times New Roman"/>
          <w:b/>
          <w:color w:val="000000" w:themeColor="text1"/>
          <w:sz w:val="24"/>
          <w:szCs w:val="24"/>
        </w:rPr>
        <w:t>Федеральный закон от 29.12.2012 № 273-ФЗ глава 7, статья 64 п. 2</w:t>
      </w:r>
    </w:p>
    <w:p w:rsidR="00F04155" w:rsidRPr="00190FB7" w:rsidRDefault="00F04155" w:rsidP="00F04155">
      <w:pPr>
        <w:pStyle w:val="a4"/>
        <w:spacing w:after="0" w:line="240" w:lineRule="auto"/>
        <w:jc w:val="both"/>
        <w:rPr>
          <w:rFonts w:ascii="Times New Roman" w:hAnsi="Times New Roman"/>
          <w:color w:val="000000" w:themeColor="text1"/>
          <w:sz w:val="24"/>
          <w:szCs w:val="24"/>
        </w:rPr>
      </w:pPr>
      <w:r w:rsidRPr="00190FB7">
        <w:rPr>
          <w:rFonts w:ascii="Times New Roman" w:hAnsi="Times New Roman"/>
          <w:color w:val="000000" w:themeColor="text1"/>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04155" w:rsidRPr="00190FB7" w:rsidRDefault="00F04155" w:rsidP="001E17F3">
      <w:pPr>
        <w:pStyle w:val="a4"/>
        <w:numPr>
          <w:ilvl w:val="0"/>
          <w:numId w:val="139"/>
        </w:numPr>
        <w:shd w:val="clear" w:color="auto" w:fill="FFFFFF"/>
        <w:spacing w:after="0" w:line="240" w:lineRule="auto"/>
        <w:ind w:right="5"/>
        <w:jc w:val="both"/>
        <w:rPr>
          <w:rFonts w:ascii="Times New Roman" w:hAnsi="Times New Roman"/>
          <w:b/>
          <w:color w:val="000000" w:themeColor="text1"/>
          <w:sz w:val="24"/>
          <w:szCs w:val="24"/>
        </w:rPr>
      </w:pPr>
      <w:r w:rsidRPr="00190FB7">
        <w:rPr>
          <w:rFonts w:ascii="Times New Roman" w:hAnsi="Times New Roman"/>
          <w:b/>
          <w:color w:val="000000" w:themeColor="text1"/>
          <w:sz w:val="24"/>
          <w:szCs w:val="24"/>
        </w:rPr>
        <w:t>Федеральный закон от 29.12.2012 № 273-ФЗ</w:t>
      </w:r>
      <w:r w:rsidRPr="00190FB7">
        <w:rPr>
          <w:rFonts w:ascii="Times New Roman" w:hAnsi="Times New Roman"/>
          <w:b/>
          <w:bCs/>
          <w:color w:val="000000" w:themeColor="text1"/>
          <w:sz w:val="24"/>
          <w:szCs w:val="24"/>
        </w:rPr>
        <w:t xml:space="preserve">  глава 11, статья 79 п. 1.</w:t>
      </w:r>
    </w:p>
    <w:p w:rsidR="00F04155" w:rsidRPr="00190FB7" w:rsidRDefault="00F04155" w:rsidP="00F04155">
      <w:pPr>
        <w:pStyle w:val="a4"/>
        <w:spacing w:after="0" w:line="240" w:lineRule="auto"/>
        <w:jc w:val="both"/>
        <w:rPr>
          <w:rFonts w:ascii="Times New Roman" w:hAnsi="Times New Roman"/>
          <w:color w:val="000000" w:themeColor="text1"/>
          <w:sz w:val="24"/>
          <w:szCs w:val="24"/>
        </w:rPr>
      </w:pPr>
      <w:r w:rsidRPr="00190FB7">
        <w:rPr>
          <w:rFonts w:ascii="Times New Roman" w:hAnsi="Times New Roman"/>
          <w:color w:val="000000" w:themeColor="text1"/>
          <w:sz w:val="24"/>
          <w:szCs w:val="24"/>
        </w:rPr>
        <w:lastRenderedPageBreak/>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04155" w:rsidRPr="00190FB7" w:rsidRDefault="00F04155" w:rsidP="001E17F3">
      <w:pPr>
        <w:pStyle w:val="ConsPlusNormal"/>
        <w:numPr>
          <w:ilvl w:val="0"/>
          <w:numId w:val="139"/>
        </w:numPr>
        <w:jc w:val="both"/>
        <w:rPr>
          <w:rFonts w:ascii="Times New Roman" w:hAnsi="Times New Roman" w:cs="Times New Roman"/>
          <w:color w:val="000000" w:themeColor="text1"/>
          <w:sz w:val="24"/>
          <w:szCs w:val="24"/>
        </w:rPr>
      </w:pPr>
      <w:r w:rsidRPr="00190FB7">
        <w:rPr>
          <w:rFonts w:ascii="Times New Roman" w:hAnsi="Times New Roman" w:cs="Times New Roman"/>
          <w:b/>
          <w:color w:val="000000" w:themeColor="text1"/>
          <w:sz w:val="24"/>
          <w:szCs w:val="24"/>
        </w:rPr>
        <w:t xml:space="preserve">ФГОС ДО </w:t>
      </w:r>
      <w:r w:rsidRPr="00190FB7">
        <w:rPr>
          <w:rFonts w:ascii="Times New Roman" w:hAnsi="Times New Roman" w:cs="Times New Roman"/>
          <w:color w:val="000000" w:themeColor="text1"/>
          <w:sz w:val="24"/>
          <w:szCs w:val="24"/>
        </w:rPr>
        <w:t xml:space="preserve">(Утвержден приказом Министерства образования и науки Российской Федерации от 17.10.2013  № 1155) </w:t>
      </w:r>
      <w:r w:rsidRPr="00190FB7">
        <w:rPr>
          <w:rFonts w:ascii="Times New Roman" w:hAnsi="Times New Roman" w:cs="Times New Roman"/>
          <w:b/>
          <w:color w:val="000000" w:themeColor="text1"/>
          <w:sz w:val="24"/>
          <w:szCs w:val="24"/>
        </w:rPr>
        <w:t xml:space="preserve">глава </w:t>
      </w:r>
      <w:r w:rsidRPr="00190FB7">
        <w:rPr>
          <w:rFonts w:ascii="Times New Roman" w:hAnsi="Times New Roman" w:cs="Times New Roman"/>
          <w:b/>
          <w:color w:val="000000" w:themeColor="text1"/>
          <w:sz w:val="24"/>
          <w:szCs w:val="24"/>
          <w:lang w:val="en-US"/>
        </w:rPr>
        <w:t>II</w:t>
      </w:r>
      <w:r w:rsidRPr="00190FB7">
        <w:rPr>
          <w:rFonts w:ascii="Times New Roman" w:hAnsi="Times New Roman" w:cs="Times New Roman"/>
          <w:b/>
          <w:color w:val="000000" w:themeColor="text1"/>
          <w:sz w:val="24"/>
          <w:szCs w:val="24"/>
        </w:rPr>
        <w:t xml:space="preserve">, п. 2.1. </w:t>
      </w:r>
    </w:p>
    <w:p w:rsidR="00F04155" w:rsidRPr="00190FB7" w:rsidRDefault="00F04155" w:rsidP="00F04155">
      <w:pPr>
        <w:pStyle w:val="ConsPlusNormal"/>
        <w:ind w:left="660"/>
        <w:jc w:val="both"/>
        <w:rPr>
          <w:rFonts w:ascii="Times New Roman" w:hAnsi="Times New Roman" w:cs="Times New Roman"/>
          <w:color w:val="000000" w:themeColor="text1"/>
          <w:sz w:val="24"/>
          <w:szCs w:val="24"/>
        </w:rPr>
      </w:pPr>
      <w:r w:rsidRPr="00190FB7">
        <w:rPr>
          <w:rFonts w:ascii="Times New Roman" w:hAnsi="Times New Roman" w:cs="Times New Roman"/>
          <w:color w:val="000000" w:themeColor="text1"/>
          <w:sz w:val="24"/>
          <w:szCs w:val="24"/>
        </w:rPr>
        <w:t xml:space="preserve">«Программа </w:t>
      </w:r>
      <w:r w:rsidRPr="00190FB7">
        <w:rPr>
          <w:rFonts w:ascii="Times New Roman" w:hAnsi="Times New Roman" w:cs="Times New Roman"/>
          <w:b/>
          <w:i/>
          <w:color w:val="000000" w:themeColor="text1"/>
          <w:sz w:val="24"/>
          <w:szCs w:val="24"/>
        </w:rPr>
        <w:t>определяет содержание и организацию</w:t>
      </w:r>
      <w:r w:rsidRPr="00190FB7">
        <w:rPr>
          <w:rFonts w:ascii="Times New Roman" w:hAnsi="Times New Roman" w:cs="Times New Roman"/>
          <w:color w:val="000000" w:themeColor="text1"/>
          <w:sz w:val="24"/>
          <w:szCs w:val="24"/>
        </w:rPr>
        <w:t xml:space="preserve"> образовательной    деятельности на уровне дошкольного образования.</w:t>
      </w:r>
    </w:p>
    <w:p w:rsidR="00F04155" w:rsidRPr="00190FB7" w:rsidRDefault="00F04155" w:rsidP="00F04155">
      <w:pPr>
        <w:pStyle w:val="ConsPlusNormal"/>
        <w:ind w:left="720"/>
        <w:jc w:val="both"/>
        <w:rPr>
          <w:rFonts w:ascii="Times New Roman" w:hAnsi="Times New Roman" w:cs="Times New Roman"/>
          <w:color w:val="000000" w:themeColor="text1"/>
          <w:sz w:val="24"/>
          <w:szCs w:val="24"/>
        </w:rPr>
      </w:pPr>
      <w:r w:rsidRPr="00190FB7">
        <w:rPr>
          <w:rFonts w:ascii="Times New Roman" w:hAnsi="Times New Roman" w:cs="Times New Roman"/>
          <w:color w:val="000000" w:themeColor="text1"/>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190FB7">
          <w:rPr>
            <w:rFonts w:ascii="Times New Roman" w:hAnsi="Times New Roman" w:cs="Times New Roman"/>
            <w:color w:val="000000" w:themeColor="text1"/>
            <w:sz w:val="24"/>
            <w:szCs w:val="24"/>
          </w:rPr>
          <w:t>пункте 1.6</w:t>
        </w:r>
      </w:hyperlink>
      <w:r w:rsidRPr="00190FB7">
        <w:rPr>
          <w:rFonts w:ascii="Times New Roman" w:hAnsi="Times New Roman" w:cs="Times New Roman"/>
          <w:color w:val="000000" w:themeColor="text1"/>
          <w:sz w:val="24"/>
          <w:szCs w:val="24"/>
        </w:rPr>
        <w:t xml:space="preserve"> Стандарта».</w:t>
      </w:r>
    </w:p>
    <w:p w:rsidR="00F04155" w:rsidRPr="00190FB7" w:rsidRDefault="00F04155" w:rsidP="001E17F3">
      <w:pPr>
        <w:pStyle w:val="ConsPlusNormal"/>
        <w:numPr>
          <w:ilvl w:val="0"/>
          <w:numId w:val="140"/>
        </w:numPr>
        <w:jc w:val="both"/>
        <w:rPr>
          <w:rFonts w:ascii="Times New Roman" w:hAnsi="Times New Roman" w:cs="Times New Roman"/>
          <w:color w:val="000000" w:themeColor="text1"/>
          <w:sz w:val="24"/>
          <w:szCs w:val="24"/>
        </w:rPr>
      </w:pPr>
      <w:r w:rsidRPr="00190FB7">
        <w:rPr>
          <w:rFonts w:ascii="Times New Roman" w:hAnsi="Times New Roman" w:cs="Times New Roman"/>
          <w:b/>
          <w:color w:val="000000" w:themeColor="text1"/>
          <w:sz w:val="24"/>
          <w:szCs w:val="24"/>
        </w:rPr>
        <w:t xml:space="preserve">ФГОС глава </w:t>
      </w:r>
      <w:r w:rsidRPr="00190FB7">
        <w:rPr>
          <w:rFonts w:ascii="Times New Roman" w:hAnsi="Times New Roman" w:cs="Times New Roman"/>
          <w:b/>
          <w:color w:val="000000" w:themeColor="text1"/>
          <w:sz w:val="24"/>
          <w:szCs w:val="24"/>
          <w:lang w:val="en-US"/>
        </w:rPr>
        <w:t>II</w:t>
      </w:r>
      <w:r w:rsidRPr="00190FB7">
        <w:rPr>
          <w:rFonts w:ascii="Times New Roman" w:hAnsi="Times New Roman" w:cs="Times New Roman"/>
          <w:b/>
          <w:color w:val="000000" w:themeColor="text1"/>
          <w:sz w:val="24"/>
          <w:szCs w:val="24"/>
        </w:rPr>
        <w:t>, п.</w:t>
      </w:r>
      <w:r w:rsidRPr="00190FB7">
        <w:rPr>
          <w:rFonts w:ascii="Times New Roman" w:hAnsi="Times New Roman" w:cs="Times New Roman"/>
          <w:color w:val="000000" w:themeColor="text1"/>
          <w:sz w:val="24"/>
          <w:szCs w:val="24"/>
        </w:rPr>
        <w:t xml:space="preserve"> </w:t>
      </w:r>
      <w:r w:rsidRPr="00190FB7">
        <w:rPr>
          <w:rFonts w:ascii="Times New Roman" w:hAnsi="Times New Roman" w:cs="Times New Roman"/>
          <w:b/>
          <w:color w:val="000000" w:themeColor="text1"/>
          <w:sz w:val="24"/>
          <w:szCs w:val="24"/>
        </w:rPr>
        <w:t>2.3. «</w:t>
      </w:r>
      <w:r w:rsidRPr="00190FB7">
        <w:rPr>
          <w:rFonts w:ascii="Times New Roman" w:hAnsi="Times New Roman" w:cs="Times New Roman"/>
          <w:color w:val="000000" w:themeColor="text1"/>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04155" w:rsidRPr="00190FB7" w:rsidRDefault="00F04155" w:rsidP="001E17F3">
      <w:pPr>
        <w:pStyle w:val="a4"/>
        <w:numPr>
          <w:ilvl w:val="0"/>
          <w:numId w:val="136"/>
        </w:numPr>
        <w:shd w:val="clear" w:color="auto" w:fill="FFFFFF"/>
        <w:spacing w:after="0" w:line="240" w:lineRule="auto"/>
        <w:ind w:right="5"/>
        <w:jc w:val="both"/>
        <w:rPr>
          <w:rFonts w:ascii="Times New Roman" w:hAnsi="Times New Roman"/>
          <w:color w:val="000000" w:themeColor="text1"/>
          <w:sz w:val="24"/>
          <w:szCs w:val="24"/>
        </w:rPr>
      </w:pPr>
      <w:r w:rsidRPr="00190FB7">
        <w:rPr>
          <w:rFonts w:ascii="Times New Roman" w:hAnsi="Times New Roman"/>
          <w:b/>
          <w:color w:val="000000" w:themeColor="text1"/>
          <w:sz w:val="24"/>
          <w:szCs w:val="24"/>
        </w:rPr>
        <w:t xml:space="preserve">Приказа от 30.08.2013 №1014 </w:t>
      </w:r>
      <w:r w:rsidRPr="00190FB7">
        <w:rPr>
          <w:rFonts w:ascii="Times New Roman" w:hAnsi="Times New Roman"/>
          <w:color w:val="000000" w:themeColor="text1"/>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04155" w:rsidRPr="00190FB7" w:rsidRDefault="00F04155" w:rsidP="001E17F3">
      <w:pPr>
        <w:pStyle w:val="a4"/>
        <w:numPr>
          <w:ilvl w:val="0"/>
          <w:numId w:val="141"/>
        </w:numPr>
        <w:shd w:val="clear" w:color="auto" w:fill="FFFFFF"/>
        <w:spacing w:after="0" w:line="240" w:lineRule="auto"/>
        <w:jc w:val="both"/>
        <w:rPr>
          <w:rFonts w:ascii="Times New Roman" w:hAnsi="Times New Roman"/>
          <w:color w:val="000000" w:themeColor="text1"/>
          <w:sz w:val="24"/>
          <w:szCs w:val="24"/>
        </w:rPr>
      </w:pPr>
      <w:r w:rsidRPr="00190FB7">
        <w:rPr>
          <w:rFonts w:ascii="Times New Roman" w:hAnsi="Times New Roman"/>
          <w:b/>
          <w:color w:val="000000" w:themeColor="text1"/>
          <w:sz w:val="24"/>
          <w:szCs w:val="24"/>
        </w:rPr>
        <w:t>«Концепции дошкольного воспитания»</w:t>
      </w:r>
      <w:r w:rsidRPr="00190FB7">
        <w:rPr>
          <w:rFonts w:ascii="Times New Roman" w:hAnsi="Times New Roman"/>
          <w:color w:val="000000" w:themeColor="text1"/>
          <w:sz w:val="24"/>
          <w:szCs w:val="24"/>
        </w:rPr>
        <w:t xml:space="preserve"> (1989), </w:t>
      </w:r>
      <w:r w:rsidRPr="00190FB7">
        <w:rPr>
          <w:rFonts w:ascii="Times New Roman" w:hAnsi="Times New Roman"/>
          <w:b/>
          <w:color w:val="000000" w:themeColor="text1"/>
          <w:sz w:val="24"/>
          <w:szCs w:val="24"/>
        </w:rPr>
        <w:t>«Концепция содержания непрерывного образования (дошкольное и начальное звено)»</w:t>
      </w:r>
      <w:r w:rsidRPr="00190FB7">
        <w:rPr>
          <w:rFonts w:ascii="Times New Roman" w:hAnsi="Times New Roman"/>
          <w:color w:val="000000" w:themeColor="text1"/>
          <w:sz w:val="24"/>
          <w:szCs w:val="24"/>
        </w:rPr>
        <w:t xml:space="preserve"> (2003) – определяют стратегическое развитие дошкольного образования.</w:t>
      </w:r>
    </w:p>
    <w:p w:rsidR="00F04155" w:rsidRPr="00190FB7" w:rsidRDefault="00F04155" w:rsidP="001E17F3">
      <w:pPr>
        <w:pStyle w:val="a4"/>
        <w:numPr>
          <w:ilvl w:val="0"/>
          <w:numId w:val="142"/>
        </w:numPr>
        <w:shd w:val="clear" w:color="auto" w:fill="FFFFFF"/>
        <w:spacing w:after="0" w:line="240" w:lineRule="auto"/>
        <w:jc w:val="both"/>
        <w:rPr>
          <w:rFonts w:ascii="Times New Roman" w:hAnsi="Times New Roman"/>
          <w:color w:val="000000" w:themeColor="text1"/>
          <w:sz w:val="24"/>
          <w:szCs w:val="24"/>
        </w:rPr>
      </w:pPr>
      <w:r w:rsidRPr="00190FB7">
        <w:rPr>
          <w:rFonts w:ascii="Times New Roman" w:hAnsi="Times New Roman"/>
          <w:b/>
          <w:color w:val="000000" w:themeColor="text1"/>
          <w:sz w:val="24"/>
          <w:szCs w:val="24"/>
        </w:rPr>
        <w:t>Постановления Государственного санитарного врача Российской Федерации от 15.05.2013 №26</w:t>
      </w:r>
      <w:r w:rsidRPr="00190FB7">
        <w:rPr>
          <w:rFonts w:ascii="Times New Roman" w:hAnsi="Times New Roman"/>
          <w:color w:val="000000" w:themeColor="text1"/>
          <w:sz w:val="24"/>
          <w:szCs w:val="24"/>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04155" w:rsidRPr="00190FB7" w:rsidRDefault="00F04155" w:rsidP="001E17F3">
      <w:pPr>
        <w:pStyle w:val="a4"/>
        <w:numPr>
          <w:ilvl w:val="0"/>
          <w:numId w:val="142"/>
        </w:numPr>
        <w:shd w:val="clear" w:color="auto" w:fill="FFFFFF"/>
        <w:spacing w:after="0" w:line="240" w:lineRule="auto"/>
        <w:jc w:val="both"/>
        <w:rPr>
          <w:rFonts w:ascii="Times New Roman" w:hAnsi="Times New Roman"/>
          <w:color w:val="000000" w:themeColor="text1"/>
          <w:sz w:val="24"/>
          <w:szCs w:val="24"/>
        </w:rPr>
      </w:pPr>
      <w:r w:rsidRPr="00190FB7">
        <w:rPr>
          <w:rFonts w:ascii="Times New Roman" w:hAnsi="Times New Roman"/>
          <w:b/>
          <w:color w:val="000000" w:themeColor="text1"/>
          <w:sz w:val="24"/>
          <w:szCs w:val="24"/>
        </w:rPr>
        <w:t>Примерной основной образовательной программой дошкольного</w:t>
      </w:r>
      <w:r w:rsidRPr="00190FB7">
        <w:rPr>
          <w:rFonts w:ascii="Times New Roman" w:hAnsi="Times New Roman"/>
          <w:color w:val="000000" w:themeColor="text1"/>
          <w:sz w:val="24"/>
          <w:szCs w:val="24"/>
        </w:rPr>
        <w:t xml:space="preserve"> </w:t>
      </w:r>
      <w:r w:rsidRPr="00190FB7">
        <w:rPr>
          <w:rFonts w:ascii="Times New Roman" w:hAnsi="Times New Roman"/>
          <w:b/>
          <w:color w:val="000000" w:themeColor="text1"/>
          <w:sz w:val="24"/>
          <w:szCs w:val="24"/>
        </w:rPr>
        <w:t>образования</w:t>
      </w:r>
      <w:r w:rsidRPr="00190FB7">
        <w:rPr>
          <w:rFonts w:ascii="Times New Roman" w:hAnsi="Times New Roman"/>
          <w:color w:val="000000" w:themeColor="text1"/>
          <w:sz w:val="24"/>
          <w:szCs w:val="24"/>
        </w:rPr>
        <w:t>, одобренной решением федерального учебно-методического объединения по общему образованию (протокол от 20.05.2015 № 2/15),</w:t>
      </w:r>
    </w:p>
    <w:p w:rsidR="00F04155" w:rsidRPr="00190FB7" w:rsidRDefault="00F04155" w:rsidP="00F04155">
      <w:pPr>
        <w:pStyle w:val="a4"/>
        <w:shd w:val="clear" w:color="auto" w:fill="FFFFFF"/>
        <w:spacing w:after="0" w:line="240" w:lineRule="auto"/>
        <w:ind w:left="360"/>
        <w:jc w:val="both"/>
        <w:rPr>
          <w:rFonts w:ascii="Times New Roman" w:hAnsi="Times New Roman"/>
          <w:color w:val="000000" w:themeColor="text1"/>
          <w:sz w:val="24"/>
          <w:szCs w:val="24"/>
        </w:rPr>
      </w:pPr>
      <w:r w:rsidRPr="00190FB7">
        <w:rPr>
          <w:rFonts w:ascii="Times New Roman" w:hAnsi="Times New Roman"/>
          <w:color w:val="000000" w:themeColor="text1"/>
          <w:sz w:val="24"/>
          <w:szCs w:val="24"/>
        </w:rPr>
        <w:t>и с учетом утвержденного программно-методического комплекса:</w:t>
      </w:r>
    </w:p>
    <w:p w:rsidR="00F04155" w:rsidRPr="00190FB7" w:rsidRDefault="00F04155" w:rsidP="00F04155">
      <w:pPr>
        <w:pStyle w:val="Style8"/>
        <w:widowControl/>
        <w:tabs>
          <w:tab w:val="left" w:pos="550"/>
        </w:tabs>
        <w:spacing w:line="240" w:lineRule="auto"/>
        <w:ind w:left="770" w:hanging="440"/>
        <w:contextualSpacing/>
        <w:rPr>
          <w:rFonts w:ascii="Times New Roman" w:hAnsi="Times New Roman" w:cs="Times New Roman"/>
          <w:color w:val="000000" w:themeColor="text1"/>
          <w:spacing w:val="1"/>
        </w:rPr>
      </w:pPr>
      <w:r w:rsidRPr="00190FB7">
        <w:rPr>
          <w:rFonts w:ascii="Times New Roman" w:hAnsi="Times New Roman" w:cs="Times New Roman"/>
          <w:color w:val="000000" w:themeColor="text1"/>
          <w:spacing w:val="1"/>
        </w:rPr>
        <w:t xml:space="preserve">-   </w:t>
      </w:r>
      <w:r w:rsidRPr="00190FB7">
        <w:rPr>
          <w:rFonts w:ascii="Times New Roman" w:hAnsi="Times New Roman" w:cs="Times New Roman"/>
          <w:b/>
          <w:color w:val="000000" w:themeColor="text1"/>
          <w:spacing w:val="1"/>
        </w:rPr>
        <w:t xml:space="preserve">образовательной программы дошкольного образования </w:t>
      </w:r>
      <w:r w:rsidRPr="00190FB7">
        <w:rPr>
          <w:rFonts w:ascii="Times New Roman" w:hAnsi="Times New Roman" w:cs="Times New Roman"/>
          <w:b/>
          <w:color w:val="000000" w:themeColor="text1"/>
        </w:rPr>
        <w:t>«От рождения до школы»</w:t>
      </w:r>
      <w:r w:rsidRPr="00190FB7">
        <w:rPr>
          <w:rFonts w:ascii="Times New Roman" w:hAnsi="Times New Roman" w:cs="Times New Roman"/>
          <w:color w:val="000000" w:themeColor="text1"/>
        </w:rPr>
        <w:t xml:space="preserve"> </w:t>
      </w:r>
      <w:r w:rsidRPr="00190FB7">
        <w:rPr>
          <w:rStyle w:val="FontStyle207"/>
          <w:rFonts w:ascii="Times New Roman" w:hAnsi="Times New Roman" w:cs="Times New Roman"/>
          <w:color w:val="000000" w:themeColor="text1"/>
          <w:sz w:val="24"/>
        </w:rPr>
        <w:t xml:space="preserve">под редакцией Н.Е. Вераксы, Т.С. </w:t>
      </w:r>
      <w:r w:rsidRPr="00190FB7">
        <w:rPr>
          <w:rStyle w:val="FontStyle202"/>
          <w:bCs w:val="0"/>
          <w:color w:val="000000" w:themeColor="text1"/>
        </w:rPr>
        <w:t xml:space="preserve">Комаровой, </w:t>
      </w:r>
      <w:r w:rsidRPr="00190FB7">
        <w:rPr>
          <w:rStyle w:val="FontStyle207"/>
          <w:rFonts w:ascii="Times New Roman" w:hAnsi="Times New Roman" w:cs="Times New Roman"/>
          <w:color w:val="000000" w:themeColor="text1"/>
          <w:sz w:val="24"/>
        </w:rPr>
        <w:t>М.А. Васильевой</w:t>
      </w:r>
      <w:r w:rsidRPr="00190FB7">
        <w:rPr>
          <w:rFonts w:ascii="Times New Roman" w:hAnsi="Times New Roman" w:cs="Times New Roman"/>
          <w:color w:val="000000" w:themeColor="text1"/>
          <w:spacing w:val="1"/>
        </w:rPr>
        <w:t>;</w:t>
      </w:r>
    </w:p>
    <w:p w:rsidR="00F04155" w:rsidRPr="00190FB7" w:rsidRDefault="00F04155" w:rsidP="00F04155">
      <w:pPr>
        <w:pStyle w:val="Style8"/>
        <w:widowControl/>
        <w:tabs>
          <w:tab w:val="left" w:pos="550"/>
        </w:tabs>
        <w:spacing w:line="240" w:lineRule="auto"/>
        <w:ind w:left="770" w:hanging="440"/>
        <w:contextualSpacing/>
        <w:rPr>
          <w:rFonts w:ascii="Times New Roman" w:hAnsi="Times New Roman" w:cs="Times New Roman"/>
          <w:color w:val="000000" w:themeColor="text1"/>
          <w:spacing w:val="1"/>
        </w:rPr>
      </w:pPr>
      <w:r w:rsidRPr="00190FB7">
        <w:rPr>
          <w:rFonts w:ascii="Times New Roman" w:hAnsi="Times New Roman" w:cs="Times New Roman"/>
          <w:color w:val="000000" w:themeColor="text1"/>
          <w:spacing w:val="1"/>
        </w:rPr>
        <w:t xml:space="preserve">-  </w:t>
      </w:r>
      <w:r w:rsidRPr="00190FB7">
        <w:rPr>
          <w:rFonts w:ascii="Times New Roman" w:hAnsi="Times New Roman" w:cs="Times New Roman"/>
          <w:color w:val="000000" w:themeColor="text1"/>
          <w:spacing w:val="1"/>
        </w:rPr>
        <w:tab/>
      </w:r>
      <w:r w:rsidRPr="00190FB7">
        <w:rPr>
          <w:rFonts w:ascii="Times New Roman" w:hAnsi="Times New Roman" w:cs="Times New Roman"/>
          <w:color w:val="000000" w:themeColor="text1"/>
          <w:spacing w:val="1"/>
        </w:rPr>
        <w:tab/>
      </w:r>
      <w:r w:rsidRPr="00190FB7">
        <w:rPr>
          <w:rFonts w:ascii="Times New Roman" w:hAnsi="Times New Roman" w:cs="Times New Roman"/>
          <w:b/>
          <w:color w:val="000000" w:themeColor="text1"/>
        </w:rPr>
        <w:t>Примерной адаптированной основной образовательной программы для детей  с тяжелыми нарушениями речи (общим недоразвитием речи)  с 3 до 7 лет</w:t>
      </w:r>
      <w:r w:rsidRPr="00190FB7">
        <w:rPr>
          <w:rFonts w:ascii="Times New Roman" w:hAnsi="Times New Roman" w:cs="Times New Roman"/>
          <w:b/>
          <w:color w:val="000000" w:themeColor="text1"/>
          <w:spacing w:val="1"/>
        </w:rPr>
        <w:t>,</w:t>
      </w:r>
      <w:r w:rsidRPr="00190FB7">
        <w:rPr>
          <w:rFonts w:ascii="Times New Roman" w:hAnsi="Times New Roman" w:cs="Times New Roman"/>
          <w:color w:val="000000" w:themeColor="text1"/>
          <w:spacing w:val="1"/>
        </w:rPr>
        <w:t xml:space="preserve"> автор Н.В. Нищева;</w:t>
      </w:r>
    </w:p>
    <w:p w:rsidR="00F04155" w:rsidRPr="00190FB7" w:rsidRDefault="00F04155" w:rsidP="001E17F3">
      <w:pPr>
        <w:pStyle w:val="afb"/>
        <w:numPr>
          <w:ilvl w:val="0"/>
          <w:numId w:val="138"/>
        </w:numPr>
        <w:tabs>
          <w:tab w:val="left" w:pos="770"/>
          <w:tab w:val="left" w:pos="1100"/>
        </w:tabs>
        <w:spacing w:after="0"/>
        <w:ind w:left="770" w:hanging="440"/>
        <w:jc w:val="both"/>
        <w:rPr>
          <w:color w:val="000000" w:themeColor="text1"/>
        </w:rPr>
      </w:pPr>
      <w:r w:rsidRPr="00190FB7">
        <w:rPr>
          <w:b/>
          <w:color w:val="000000" w:themeColor="text1"/>
        </w:rPr>
        <w:t>программно-методических рекомендаций «Воспитание и обучение детей дошкольного возраста с общим недоразвитием речи»</w:t>
      </w:r>
      <w:r w:rsidRPr="00190FB7">
        <w:rPr>
          <w:color w:val="000000" w:themeColor="text1"/>
        </w:rPr>
        <w:t xml:space="preserve"> Т.Б. Филичевой, Г.В. Чиркиной.</w:t>
      </w:r>
    </w:p>
    <w:p w:rsidR="00D96403" w:rsidRPr="00CC58AF" w:rsidRDefault="00D96403" w:rsidP="00D96403">
      <w:pPr>
        <w:autoSpaceDE w:val="0"/>
        <w:autoSpaceDN w:val="0"/>
        <w:adjustRightInd w:val="0"/>
        <w:spacing w:after="0"/>
        <w:ind w:firstLine="709"/>
        <w:contextualSpacing/>
        <w:jc w:val="both"/>
        <w:rPr>
          <w:rFonts w:ascii="Times New Roman" w:hAnsi="Times New Roman"/>
          <w:b/>
          <w:bCs/>
          <w:sz w:val="24"/>
          <w:szCs w:val="24"/>
        </w:rPr>
      </w:pPr>
      <w:r w:rsidRPr="00CC58AF">
        <w:rPr>
          <w:rFonts w:ascii="Times New Roman" w:hAnsi="Times New Roman"/>
          <w:sz w:val="24"/>
          <w:szCs w:val="24"/>
        </w:rPr>
        <w:t xml:space="preserve">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целевые и ценностные ориентиры семьи, общества и государства в сфере дошкольного образования и являются обязательными составляющими реализации примерной образовательной программы дошкольного образования.  </w:t>
      </w:r>
    </w:p>
    <w:p w:rsidR="00D96403" w:rsidRPr="00CC58AF" w:rsidRDefault="00D96403" w:rsidP="00D96403">
      <w:pPr>
        <w:spacing w:after="0"/>
        <w:ind w:firstLine="709"/>
        <w:jc w:val="both"/>
        <w:rPr>
          <w:rFonts w:ascii="Times New Roman" w:hAnsi="Times New Roman"/>
          <w:sz w:val="24"/>
          <w:szCs w:val="24"/>
        </w:rPr>
      </w:pPr>
      <w:r w:rsidRPr="00CC58AF">
        <w:rPr>
          <w:rFonts w:ascii="Times New Roman" w:hAnsi="Times New Roman"/>
          <w:b/>
          <w:bCs/>
          <w:sz w:val="24"/>
          <w:szCs w:val="24"/>
        </w:rPr>
        <w:t xml:space="preserve">Содержание Программы </w:t>
      </w:r>
      <w:r w:rsidRPr="00CC58AF">
        <w:rPr>
          <w:rFonts w:ascii="Times New Roman" w:hAnsi="Times New Roman"/>
          <w:sz w:val="24"/>
          <w:szCs w:val="24"/>
        </w:rPr>
        <w:t xml:space="preserve">включает </w:t>
      </w:r>
      <w:r w:rsidR="00F04155">
        <w:rPr>
          <w:rFonts w:ascii="Times New Roman" w:hAnsi="Times New Roman"/>
          <w:sz w:val="24"/>
          <w:szCs w:val="24"/>
        </w:rPr>
        <w:t>образовательную область «Физическое развитие»</w:t>
      </w:r>
      <w:r w:rsidRPr="00CC58AF">
        <w:rPr>
          <w:rFonts w:ascii="Times New Roman" w:hAnsi="Times New Roman"/>
          <w:sz w:val="24"/>
          <w:szCs w:val="24"/>
        </w:rPr>
        <w:t xml:space="preserve">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96403" w:rsidRPr="00CC58AF" w:rsidRDefault="00D96403" w:rsidP="00D96403">
      <w:pPr>
        <w:spacing w:after="0"/>
        <w:ind w:firstLine="709"/>
        <w:jc w:val="both"/>
        <w:rPr>
          <w:rFonts w:ascii="Times New Roman" w:hAnsi="Times New Roman"/>
          <w:b/>
          <w:sz w:val="24"/>
          <w:szCs w:val="24"/>
        </w:rPr>
      </w:pPr>
      <w:r w:rsidRPr="00CC58AF">
        <w:rPr>
          <w:rFonts w:ascii="Times New Roman" w:hAnsi="Times New Roman"/>
          <w:sz w:val="24"/>
          <w:szCs w:val="24"/>
        </w:rPr>
        <w:lastRenderedPageBreak/>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CC58AF">
        <w:rPr>
          <w:rFonts w:ascii="Times New Roman" w:hAnsi="Times New Roman"/>
          <w:b/>
          <w:bCs/>
          <w:sz w:val="24"/>
          <w:szCs w:val="24"/>
        </w:rPr>
        <w:t xml:space="preserve">60% </w:t>
      </w:r>
      <w:r w:rsidRPr="00CC58AF">
        <w:rPr>
          <w:rFonts w:ascii="Times New Roman" w:hAnsi="Times New Roman"/>
          <w:sz w:val="24"/>
          <w:szCs w:val="24"/>
        </w:rPr>
        <w:t xml:space="preserve">от ее общего объема; части, формируемой участниками образовательных отношений, не более </w:t>
      </w:r>
      <w:r w:rsidRPr="00CC58AF">
        <w:rPr>
          <w:rFonts w:ascii="Times New Roman" w:hAnsi="Times New Roman"/>
          <w:b/>
          <w:bCs/>
          <w:sz w:val="24"/>
          <w:szCs w:val="24"/>
        </w:rPr>
        <w:t>40%.</w:t>
      </w:r>
    </w:p>
    <w:p w:rsidR="00D96403" w:rsidRPr="00CC58AF" w:rsidRDefault="00D96403" w:rsidP="00D96403">
      <w:pPr>
        <w:spacing w:after="0"/>
        <w:ind w:firstLine="709"/>
        <w:jc w:val="both"/>
        <w:rPr>
          <w:rFonts w:ascii="Times New Roman" w:hAnsi="Times New Roman"/>
          <w:sz w:val="24"/>
          <w:szCs w:val="24"/>
        </w:rPr>
      </w:pPr>
      <w:r w:rsidRPr="00CC58AF">
        <w:rPr>
          <w:rFonts w:ascii="Times New Roman" w:hAnsi="Times New Roman"/>
          <w:sz w:val="24"/>
          <w:szCs w:val="24"/>
        </w:rPr>
        <w:t xml:space="preserve"> Основным направлением работы детского сада является организация единого  коррекционно-развивающего пространства. В ДОО функционирует целостная система, создающая оптимальные психолого-педагогические условия для обеспечения равных стартовых возможностей при поступлении детей в школу. </w:t>
      </w:r>
    </w:p>
    <w:p w:rsidR="00D96403" w:rsidRPr="00CC58AF" w:rsidRDefault="00D96403" w:rsidP="00D96403">
      <w:pPr>
        <w:pStyle w:val="a4"/>
        <w:spacing w:after="0"/>
        <w:ind w:left="0"/>
        <w:rPr>
          <w:rFonts w:ascii="Times New Roman" w:eastAsia="Calibri" w:hAnsi="Times New Roman"/>
          <w:b/>
          <w:sz w:val="24"/>
          <w:szCs w:val="24"/>
        </w:rPr>
      </w:pPr>
    </w:p>
    <w:p w:rsidR="00C141E6" w:rsidRPr="00CC58AF" w:rsidRDefault="00C141E6" w:rsidP="00D96403">
      <w:pPr>
        <w:spacing w:after="0"/>
        <w:jc w:val="center"/>
        <w:rPr>
          <w:rFonts w:ascii="Times New Roman" w:hAnsi="Times New Roman" w:cs="Times New Roman"/>
          <w:b/>
          <w:sz w:val="24"/>
          <w:szCs w:val="24"/>
        </w:rPr>
      </w:pPr>
      <w:r w:rsidRPr="00CC58AF">
        <w:rPr>
          <w:rFonts w:ascii="Times New Roman" w:hAnsi="Times New Roman" w:cs="Times New Roman"/>
          <w:b/>
          <w:sz w:val="24"/>
          <w:szCs w:val="24"/>
        </w:rPr>
        <w:t>1.</w:t>
      </w:r>
      <w:r w:rsidR="00D96403" w:rsidRPr="00CC58AF">
        <w:rPr>
          <w:rFonts w:ascii="Times New Roman" w:hAnsi="Times New Roman" w:cs="Times New Roman"/>
          <w:b/>
          <w:sz w:val="24"/>
          <w:szCs w:val="24"/>
        </w:rPr>
        <w:t>1</w:t>
      </w:r>
      <w:r w:rsidRPr="00CC58AF">
        <w:rPr>
          <w:rFonts w:ascii="Times New Roman" w:hAnsi="Times New Roman" w:cs="Times New Roman"/>
          <w:b/>
          <w:sz w:val="24"/>
          <w:szCs w:val="24"/>
        </w:rPr>
        <w:t>.</w:t>
      </w:r>
      <w:r w:rsidR="00D96403" w:rsidRPr="00CC58AF">
        <w:rPr>
          <w:rFonts w:ascii="Times New Roman" w:hAnsi="Times New Roman" w:cs="Times New Roman"/>
          <w:b/>
          <w:sz w:val="24"/>
          <w:szCs w:val="24"/>
        </w:rPr>
        <w:t xml:space="preserve">1. </w:t>
      </w:r>
      <w:r w:rsidRPr="00CC58AF">
        <w:rPr>
          <w:rFonts w:ascii="Times New Roman" w:hAnsi="Times New Roman" w:cs="Times New Roman"/>
          <w:b/>
          <w:sz w:val="24"/>
          <w:szCs w:val="24"/>
        </w:rPr>
        <w:t>Цели и задачи</w:t>
      </w:r>
      <w:r w:rsidR="006D57ED">
        <w:rPr>
          <w:rFonts w:ascii="Times New Roman" w:hAnsi="Times New Roman" w:cs="Times New Roman"/>
          <w:b/>
          <w:sz w:val="24"/>
          <w:szCs w:val="24"/>
        </w:rPr>
        <w:t xml:space="preserve"> Программы</w:t>
      </w:r>
    </w:p>
    <w:p w:rsidR="00D96403" w:rsidRPr="00CC58AF" w:rsidRDefault="00D96403" w:rsidP="00D96403">
      <w:pPr>
        <w:spacing w:after="0"/>
        <w:jc w:val="center"/>
        <w:rPr>
          <w:rFonts w:ascii="Times New Roman" w:hAnsi="Times New Roman" w:cs="Times New Roman"/>
          <w:b/>
          <w:sz w:val="24"/>
          <w:szCs w:val="24"/>
        </w:rPr>
      </w:pPr>
    </w:p>
    <w:p w:rsidR="00C141E6" w:rsidRPr="00CC58AF" w:rsidRDefault="00C141E6" w:rsidP="00D96403">
      <w:pPr>
        <w:spacing w:after="0"/>
        <w:ind w:firstLine="709"/>
        <w:contextualSpacing/>
        <w:jc w:val="both"/>
        <w:rPr>
          <w:rFonts w:ascii="Times New Roman" w:hAnsi="Times New Roman" w:cs="Times New Roman"/>
          <w:sz w:val="24"/>
          <w:szCs w:val="24"/>
        </w:rPr>
      </w:pPr>
      <w:r w:rsidRPr="00CC58AF">
        <w:rPr>
          <w:rFonts w:ascii="Times New Roman" w:hAnsi="Times New Roman" w:cs="Times New Roman"/>
          <w:sz w:val="24"/>
          <w:szCs w:val="24"/>
        </w:rPr>
        <w:t>Образовательная область «Физическое развитие» находится в тесном взаимодействии с образовательной областью «Здоровье» и определяет целостный подход к здоровью ребенка как единству его физического, психологического и социального бытия.</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Цель программы - поиск приоритетных направлений в физкультурно-оздоровительной работе для качественного улучшения физического состояния, развития и здоровья детей.</w:t>
      </w:r>
    </w:p>
    <w:p w:rsidR="00C141E6" w:rsidRPr="00CC58AF" w:rsidRDefault="00C141E6" w:rsidP="00D96403">
      <w:pPr>
        <w:spacing w:after="0"/>
        <w:ind w:firstLine="709"/>
        <w:rPr>
          <w:rFonts w:ascii="Times New Roman" w:hAnsi="Times New Roman" w:cs="Times New Roman"/>
          <w:sz w:val="24"/>
          <w:szCs w:val="24"/>
        </w:rPr>
      </w:pPr>
      <w:r w:rsidRPr="00CC58AF">
        <w:rPr>
          <w:rFonts w:ascii="Times New Roman" w:hAnsi="Times New Roman" w:cs="Times New Roman"/>
          <w:b/>
          <w:sz w:val="24"/>
          <w:szCs w:val="24"/>
        </w:rPr>
        <w:t>Общие задачи программы</w:t>
      </w:r>
      <w:r w:rsidRPr="00CC58AF">
        <w:rPr>
          <w:rFonts w:ascii="Times New Roman" w:hAnsi="Times New Roman" w:cs="Times New Roman"/>
          <w:sz w:val="24"/>
          <w:szCs w:val="24"/>
        </w:rPr>
        <w:t>:</w:t>
      </w:r>
    </w:p>
    <w:p w:rsidR="00C141E6" w:rsidRPr="00CC58AF" w:rsidRDefault="00C141E6" w:rsidP="00D62B09">
      <w:pPr>
        <w:numPr>
          <w:ilvl w:val="0"/>
          <w:numId w:val="2"/>
        </w:numPr>
        <w:tabs>
          <w:tab w:val="left" w:pos="851"/>
        </w:tabs>
        <w:spacing w:after="0"/>
        <w:ind w:left="0" w:firstLine="709"/>
        <w:jc w:val="both"/>
        <w:rPr>
          <w:rFonts w:ascii="Times New Roman" w:hAnsi="Times New Roman" w:cs="Times New Roman"/>
          <w:sz w:val="24"/>
          <w:szCs w:val="24"/>
        </w:rPr>
      </w:pPr>
      <w:r w:rsidRPr="00CC58AF">
        <w:rPr>
          <w:rFonts w:ascii="Times New Roman" w:hAnsi="Times New Roman" w:cs="Times New Roman"/>
          <w:sz w:val="24"/>
          <w:szCs w:val="24"/>
        </w:rPr>
        <w:t>обеспечение здоровья ребенка посредством развития его дыхательной, сердечнососудистой, нервно-мышечной систем и через стимулирование обменных процессов организма;</w:t>
      </w:r>
    </w:p>
    <w:p w:rsidR="00C141E6" w:rsidRPr="00CC58AF" w:rsidRDefault="00C141E6" w:rsidP="00D62B09">
      <w:pPr>
        <w:numPr>
          <w:ilvl w:val="0"/>
          <w:numId w:val="2"/>
        </w:numPr>
        <w:tabs>
          <w:tab w:val="left" w:pos="851"/>
        </w:tabs>
        <w:spacing w:after="0"/>
        <w:ind w:left="0" w:firstLine="709"/>
        <w:jc w:val="both"/>
        <w:rPr>
          <w:rFonts w:ascii="Times New Roman" w:hAnsi="Times New Roman" w:cs="Times New Roman"/>
          <w:sz w:val="24"/>
          <w:szCs w:val="24"/>
        </w:rPr>
      </w:pPr>
      <w:r w:rsidRPr="00CC58AF">
        <w:rPr>
          <w:rFonts w:ascii="Times New Roman" w:hAnsi="Times New Roman" w:cs="Times New Roman"/>
          <w:sz w:val="24"/>
          <w:szCs w:val="24"/>
        </w:rPr>
        <w:t>развитие основных двигательных навыков на основе формирования оптимальных двигательных стереотипов статики и динамики основных форм движений (ходьбы, бега, прыжков, ползании, лазании);</w:t>
      </w:r>
    </w:p>
    <w:p w:rsidR="00C141E6" w:rsidRPr="00CC58AF" w:rsidRDefault="00C141E6" w:rsidP="00D62B09">
      <w:pPr>
        <w:numPr>
          <w:ilvl w:val="0"/>
          <w:numId w:val="2"/>
        </w:numPr>
        <w:tabs>
          <w:tab w:val="left" w:pos="851"/>
        </w:tabs>
        <w:spacing w:after="0"/>
        <w:ind w:left="0" w:firstLine="709"/>
        <w:jc w:val="both"/>
        <w:rPr>
          <w:rFonts w:ascii="Times New Roman" w:hAnsi="Times New Roman" w:cs="Times New Roman"/>
          <w:sz w:val="24"/>
          <w:szCs w:val="24"/>
        </w:rPr>
      </w:pPr>
      <w:r w:rsidRPr="00CC58AF">
        <w:rPr>
          <w:rFonts w:ascii="Times New Roman" w:hAnsi="Times New Roman" w:cs="Times New Roman"/>
          <w:sz w:val="24"/>
          <w:szCs w:val="24"/>
        </w:rPr>
        <w:t>содействие развитию базовых двигательных качеств (силы, ловкости, быстроты, гибкости, выносливости, точности, координации) через укрепление мышечного корсета, сводов стопы, формирование правильной осанки, коррекции нарушений физического развития ребенка;</w:t>
      </w:r>
    </w:p>
    <w:p w:rsidR="00C141E6" w:rsidRPr="00CC58AF" w:rsidRDefault="00C141E6" w:rsidP="00D62B09">
      <w:pPr>
        <w:numPr>
          <w:ilvl w:val="0"/>
          <w:numId w:val="2"/>
        </w:numPr>
        <w:tabs>
          <w:tab w:val="left" w:pos="851"/>
        </w:tabs>
        <w:spacing w:after="0"/>
        <w:ind w:left="0" w:firstLine="709"/>
        <w:jc w:val="both"/>
        <w:rPr>
          <w:rFonts w:ascii="Times New Roman" w:hAnsi="Times New Roman" w:cs="Times New Roman"/>
          <w:sz w:val="24"/>
          <w:szCs w:val="24"/>
        </w:rPr>
      </w:pPr>
      <w:r w:rsidRPr="00CC58AF">
        <w:rPr>
          <w:rFonts w:ascii="Times New Roman" w:hAnsi="Times New Roman" w:cs="Times New Roman"/>
          <w:sz w:val="24"/>
          <w:szCs w:val="24"/>
        </w:rPr>
        <w:t>активизация мотивации родителей по ЗОЖ посредством использования разнообразных форм взаимодействия, оздоровительно-профилактических технологий, адекватных функциональным возможностям каждого ребенка.</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На каждом занятии (НОД) по физической культуре решается комплекс оздоровительных, воспитательных и образовательных задач.</w:t>
      </w:r>
    </w:p>
    <w:p w:rsidR="00C141E6" w:rsidRPr="00CC58AF" w:rsidRDefault="00C141E6" w:rsidP="00D62B09">
      <w:pPr>
        <w:numPr>
          <w:ilvl w:val="0"/>
          <w:numId w:val="1"/>
        </w:numPr>
        <w:tabs>
          <w:tab w:val="clear" w:pos="1440"/>
        </w:tabs>
        <w:spacing w:after="0"/>
        <w:ind w:left="0" w:firstLine="709"/>
        <w:jc w:val="both"/>
        <w:rPr>
          <w:rFonts w:ascii="Times New Roman" w:hAnsi="Times New Roman" w:cs="Times New Roman"/>
          <w:b/>
          <w:sz w:val="24"/>
          <w:szCs w:val="24"/>
        </w:rPr>
      </w:pPr>
      <w:r w:rsidRPr="00CC58AF">
        <w:rPr>
          <w:rFonts w:ascii="Times New Roman" w:hAnsi="Times New Roman" w:cs="Times New Roman"/>
          <w:b/>
          <w:sz w:val="24"/>
          <w:szCs w:val="24"/>
        </w:rPr>
        <w:t xml:space="preserve">Оздоровительные задачи. </w:t>
      </w:r>
      <w:r w:rsidRPr="00CC58AF">
        <w:rPr>
          <w:rFonts w:ascii="Times New Roman" w:hAnsi="Times New Roman" w:cs="Times New Roman"/>
          <w:sz w:val="24"/>
          <w:szCs w:val="24"/>
        </w:rPr>
        <w:t xml:space="preserve">Конкретизируются с учетом особенностей развития организма ребенка и направлены на: </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b/>
          <w:sz w:val="24"/>
          <w:szCs w:val="24"/>
        </w:rPr>
        <w:t xml:space="preserve">- </w:t>
      </w:r>
      <w:r w:rsidRPr="00CC58AF">
        <w:rPr>
          <w:rFonts w:ascii="Times New Roman" w:hAnsi="Times New Roman" w:cs="Times New Roman"/>
          <w:sz w:val="24"/>
          <w:szCs w:val="24"/>
        </w:rPr>
        <w:t>формирование правильной осанки;</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b/>
          <w:sz w:val="24"/>
          <w:szCs w:val="24"/>
        </w:rPr>
        <w:t>-</w:t>
      </w:r>
      <w:r w:rsidRPr="00CC58AF">
        <w:rPr>
          <w:rFonts w:ascii="Times New Roman" w:hAnsi="Times New Roman" w:cs="Times New Roman"/>
          <w:sz w:val="24"/>
          <w:szCs w:val="24"/>
        </w:rPr>
        <w:t xml:space="preserve"> своевременное окостенение опорно-двигательного аппарата;</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b/>
          <w:sz w:val="24"/>
          <w:szCs w:val="24"/>
        </w:rPr>
        <w:t xml:space="preserve">- </w:t>
      </w:r>
      <w:r w:rsidRPr="00CC58AF">
        <w:rPr>
          <w:rFonts w:ascii="Times New Roman" w:hAnsi="Times New Roman" w:cs="Times New Roman"/>
          <w:sz w:val="24"/>
          <w:szCs w:val="24"/>
        </w:rPr>
        <w:t>формирование изгибов позвоночника;</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b/>
          <w:sz w:val="24"/>
          <w:szCs w:val="24"/>
        </w:rPr>
        <w:t xml:space="preserve">- </w:t>
      </w:r>
      <w:r w:rsidRPr="00CC58AF">
        <w:rPr>
          <w:rFonts w:ascii="Times New Roman" w:hAnsi="Times New Roman" w:cs="Times New Roman"/>
          <w:sz w:val="24"/>
          <w:szCs w:val="24"/>
        </w:rPr>
        <w:t>развитие свода стопы;</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b/>
          <w:sz w:val="24"/>
          <w:szCs w:val="24"/>
        </w:rPr>
        <w:t>-</w:t>
      </w:r>
      <w:r w:rsidRPr="00CC58AF">
        <w:rPr>
          <w:rFonts w:ascii="Times New Roman" w:hAnsi="Times New Roman" w:cs="Times New Roman"/>
          <w:sz w:val="24"/>
          <w:szCs w:val="24"/>
        </w:rPr>
        <w:t xml:space="preserve"> укрепление связочно-суставного аппарата;</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развитие гармоничного телосложения;</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lastRenderedPageBreak/>
        <w:t>- развитие мышц лица, туловища, ног, рук, плечевого пояса, кистей, пальцев, шеи, глаз, внутренних органов: сердца, кровеносных сосудов, дыхательных мышц и др.;</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развитие способности приспосабливаться к меняющейся нагрузке;</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развитие подвижности  грудной клетки, увеличение жизненной емкости легких;</w:t>
      </w:r>
    </w:p>
    <w:p w:rsidR="00C141E6" w:rsidRPr="00CC58AF" w:rsidRDefault="00C141E6" w:rsidP="00D96403">
      <w:pPr>
        <w:tabs>
          <w:tab w:val="num" w:pos="1134"/>
        </w:tabs>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тренировка механизмов терморегуляции.</w:t>
      </w:r>
    </w:p>
    <w:p w:rsidR="00C141E6" w:rsidRPr="00CC58AF" w:rsidRDefault="00C141E6" w:rsidP="00D96403">
      <w:pPr>
        <w:tabs>
          <w:tab w:val="num" w:pos="-142"/>
        </w:tabs>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ab/>
        <w:t>Важную оздоровительную роль играет развитие творчества в двигательной деятельности. Оно способствует раскрытию потенциальных возможностей организма, создает условия для реализации свободы действий.</w:t>
      </w:r>
    </w:p>
    <w:p w:rsidR="00C141E6" w:rsidRPr="00CC58AF" w:rsidRDefault="00C141E6" w:rsidP="00D62B09">
      <w:pPr>
        <w:numPr>
          <w:ilvl w:val="0"/>
          <w:numId w:val="1"/>
        </w:numPr>
        <w:spacing w:after="0"/>
        <w:ind w:left="0" w:firstLine="709"/>
        <w:jc w:val="both"/>
        <w:rPr>
          <w:rFonts w:ascii="Times New Roman" w:hAnsi="Times New Roman" w:cs="Times New Roman"/>
          <w:sz w:val="24"/>
          <w:szCs w:val="24"/>
        </w:rPr>
      </w:pPr>
      <w:r w:rsidRPr="00CC58AF">
        <w:rPr>
          <w:rFonts w:ascii="Times New Roman" w:hAnsi="Times New Roman" w:cs="Times New Roman"/>
          <w:sz w:val="24"/>
          <w:szCs w:val="24"/>
        </w:rPr>
        <w:t xml:space="preserve">К </w:t>
      </w:r>
      <w:r w:rsidRPr="00CC58AF">
        <w:rPr>
          <w:rFonts w:ascii="Times New Roman" w:hAnsi="Times New Roman" w:cs="Times New Roman"/>
          <w:b/>
          <w:sz w:val="24"/>
          <w:szCs w:val="24"/>
        </w:rPr>
        <w:t xml:space="preserve">образовательным задачам </w:t>
      </w:r>
      <w:r w:rsidRPr="00CC58AF">
        <w:rPr>
          <w:rFonts w:ascii="Times New Roman" w:hAnsi="Times New Roman" w:cs="Times New Roman"/>
          <w:sz w:val="24"/>
          <w:szCs w:val="24"/>
        </w:rPr>
        <w:t>относится:</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формирование двигательных умений и навыков;</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развитие психофизических качеств (таких как, сила, гибкость, выносливость, ловкость);</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w:t>
      </w:r>
      <w:r w:rsidRPr="00CC58AF">
        <w:rPr>
          <w:rFonts w:ascii="Times New Roman" w:hAnsi="Times New Roman" w:cs="Times New Roman"/>
          <w:b/>
          <w:sz w:val="24"/>
          <w:szCs w:val="24"/>
        </w:rPr>
        <w:t xml:space="preserve"> </w:t>
      </w:r>
      <w:r w:rsidRPr="00CC58AF">
        <w:rPr>
          <w:rFonts w:ascii="Times New Roman" w:hAnsi="Times New Roman" w:cs="Times New Roman"/>
          <w:sz w:val="24"/>
          <w:szCs w:val="24"/>
        </w:rPr>
        <w:t>развитие двигательных способностей (функции равновесия, координации движений).</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ab/>
        <w:t xml:space="preserve">В процессе физического воспитания ребенок приобретает систему знаний о физических упражнениях, их структуре, оздоровительном воздействии на организм; осознает двигательные действия; усваивает физкультурную и пространственную терминологию (исходные положения, колонна, шеренга и др.; вперед-назад, вверх-вниз), </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знания о выполнении движений, о спортивных упражнениях и играх; познает названия предметов, снарядов, пособий, способы и правила пользования ими, а также строение своего тела.</w:t>
      </w:r>
    </w:p>
    <w:p w:rsidR="00C141E6" w:rsidRPr="00CC58AF" w:rsidRDefault="00C141E6" w:rsidP="00D62B09">
      <w:pPr>
        <w:numPr>
          <w:ilvl w:val="0"/>
          <w:numId w:val="1"/>
        </w:numPr>
        <w:tabs>
          <w:tab w:val="clear" w:pos="1440"/>
          <w:tab w:val="num" w:pos="0"/>
        </w:tabs>
        <w:spacing w:after="0"/>
        <w:ind w:left="0" w:firstLine="709"/>
        <w:jc w:val="both"/>
        <w:rPr>
          <w:rFonts w:ascii="Times New Roman" w:hAnsi="Times New Roman" w:cs="Times New Roman"/>
          <w:sz w:val="24"/>
          <w:szCs w:val="24"/>
        </w:rPr>
      </w:pPr>
      <w:r w:rsidRPr="00CC58AF">
        <w:rPr>
          <w:rFonts w:ascii="Times New Roman" w:hAnsi="Times New Roman" w:cs="Times New Roman"/>
          <w:b/>
          <w:sz w:val="24"/>
          <w:szCs w:val="24"/>
        </w:rPr>
        <w:t xml:space="preserve">Воспитательные задачи. </w:t>
      </w:r>
      <w:r w:rsidRPr="00CC58AF">
        <w:rPr>
          <w:rFonts w:ascii="Times New Roman" w:hAnsi="Times New Roman" w:cs="Times New Roman"/>
          <w:sz w:val="24"/>
          <w:szCs w:val="24"/>
        </w:rPr>
        <w:t xml:space="preserve">В процессе физического воспитания у детей формируются основы физической культуры: </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потребность в ежедневных физических упражнениях;</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навыки рационального использования физических упражнений в самостоятельной двигательной деятельности;</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грациозность, пластичность, выразительность движений;</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творчество;</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навыки самоорганизации, взаимопомощь;</w:t>
      </w:r>
    </w:p>
    <w:p w:rsidR="00C141E6" w:rsidRPr="00CC58AF" w:rsidRDefault="00C141E6"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гигиенические навыки, привычка к самообслуживанию.</w:t>
      </w:r>
    </w:p>
    <w:p w:rsidR="00C141E6" w:rsidRPr="00CC58AF" w:rsidRDefault="00C141E6" w:rsidP="00D96403">
      <w:pPr>
        <w:spacing w:after="0"/>
        <w:ind w:firstLine="709"/>
        <w:jc w:val="both"/>
        <w:rPr>
          <w:rFonts w:ascii="Times New Roman" w:hAnsi="Times New Roman" w:cs="Times New Roman"/>
          <w:sz w:val="24"/>
          <w:szCs w:val="24"/>
        </w:rPr>
      </w:pPr>
    </w:p>
    <w:p w:rsidR="00D96403" w:rsidRPr="00CC58AF" w:rsidRDefault="00D96403" w:rsidP="00D96403">
      <w:pPr>
        <w:spacing w:after="0"/>
        <w:ind w:firstLine="380"/>
        <w:jc w:val="center"/>
        <w:rPr>
          <w:rFonts w:ascii="Times New Roman" w:eastAsia="Times New Roman" w:hAnsi="Times New Roman"/>
          <w:b/>
          <w:color w:val="000000"/>
          <w:sz w:val="24"/>
          <w:szCs w:val="24"/>
        </w:rPr>
      </w:pPr>
      <w:r w:rsidRPr="00CC58AF">
        <w:rPr>
          <w:rFonts w:ascii="Times New Roman" w:eastAsia="Times New Roman" w:hAnsi="Times New Roman"/>
          <w:b/>
          <w:color w:val="000000"/>
          <w:sz w:val="24"/>
          <w:szCs w:val="24"/>
        </w:rPr>
        <w:t>1.1.2. Принципы и подходы к разработке и реализации Программы</w:t>
      </w:r>
    </w:p>
    <w:p w:rsidR="00D96403" w:rsidRPr="00CC58AF" w:rsidRDefault="00D96403" w:rsidP="00D96403">
      <w:pPr>
        <w:spacing w:after="0"/>
        <w:ind w:firstLine="380"/>
        <w:jc w:val="center"/>
        <w:rPr>
          <w:rFonts w:ascii="Times New Roman" w:eastAsia="Times New Roman" w:hAnsi="Times New Roman"/>
          <w:b/>
          <w:color w:val="000000"/>
          <w:sz w:val="24"/>
          <w:szCs w:val="24"/>
        </w:rPr>
      </w:pP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В соответствии со Стандартом Программа построена на следующих принципах: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i/>
          <w:sz w:val="24"/>
          <w:szCs w:val="24"/>
        </w:rPr>
        <w:t xml:space="preserve">1. </w:t>
      </w:r>
      <w:r w:rsidRPr="00CC58AF">
        <w:rPr>
          <w:rFonts w:ascii="Times New Roman" w:eastAsia="Times New Roman" w:hAnsi="Times New Roman"/>
          <w:b/>
          <w:i/>
          <w:sz w:val="24"/>
          <w:szCs w:val="24"/>
        </w:rPr>
        <w:t>Поддержка разнообразия детства</w:t>
      </w:r>
      <w:r w:rsidRPr="00CC58AF">
        <w:rPr>
          <w:rFonts w:ascii="Times New Roman" w:eastAsia="Times New Roman" w:hAnsi="Times New Roman"/>
          <w:i/>
          <w:sz w:val="24"/>
          <w:szCs w:val="24"/>
        </w:rPr>
        <w:t>.</w:t>
      </w:r>
      <w:r w:rsidRPr="00CC58AF">
        <w:rPr>
          <w:rFonts w:ascii="Times New Roman" w:eastAsia="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w:t>
      </w:r>
      <w:r w:rsidRPr="00CC58AF">
        <w:rPr>
          <w:rFonts w:ascii="Times New Roman" w:eastAsia="Times New Roman" w:hAnsi="Times New Roman"/>
          <w:sz w:val="24"/>
          <w:szCs w:val="24"/>
        </w:rPr>
        <w:lastRenderedPageBreak/>
        <w:t xml:space="preserve">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i/>
          <w:sz w:val="24"/>
          <w:szCs w:val="24"/>
        </w:rPr>
        <w:t xml:space="preserve">2. </w:t>
      </w:r>
      <w:r w:rsidRPr="00CC58AF">
        <w:rPr>
          <w:rFonts w:ascii="Times New Roman" w:eastAsia="Times New Roman" w:hAnsi="Times New Roman"/>
          <w:b/>
          <w:i/>
          <w:sz w:val="24"/>
          <w:szCs w:val="24"/>
        </w:rPr>
        <w:t>Сохранение уникальности и самоценности детства как важного этапа в общем развитии человека.</w:t>
      </w:r>
      <w:r w:rsidRPr="00CC58AF">
        <w:rPr>
          <w:rFonts w:ascii="Times New Roman" w:eastAsia="Times New Roman" w:hAnsi="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3</w:t>
      </w:r>
      <w:r w:rsidRPr="00CC58AF">
        <w:rPr>
          <w:rFonts w:ascii="Times New Roman" w:eastAsia="Times New Roman" w:hAnsi="Times New Roman"/>
          <w:i/>
          <w:sz w:val="24"/>
          <w:szCs w:val="24"/>
        </w:rPr>
        <w:t xml:space="preserve">. </w:t>
      </w:r>
      <w:r w:rsidRPr="00CC58AF">
        <w:rPr>
          <w:rFonts w:ascii="Times New Roman" w:eastAsia="Times New Roman" w:hAnsi="Times New Roman"/>
          <w:b/>
          <w:i/>
          <w:sz w:val="24"/>
          <w:szCs w:val="24"/>
        </w:rPr>
        <w:t>Позитивная социализация ребенка</w:t>
      </w:r>
      <w:r w:rsidRPr="00CC58AF">
        <w:rPr>
          <w:rFonts w:ascii="Times New Roman" w:eastAsia="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4. </w:t>
      </w:r>
      <w:r w:rsidRPr="00CC58AF">
        <w:rPr>
          <w:rFonts w:ascii="Times New Roman" w:eastAsia="Times New Roman" w:hAnsi="Times New Roman"/>
          <w:b/>
          <w:i/>
          <w:sz w:val="24"/>
          <w:szCs w:val="24"/>
        </w:rPr>
        <w:t>Личностно-развивающий и гуманистический характер взаимодействия</w:t>
      </w:r>
      <w:r w:rsidRPr="00CC58AF">
        <w:rPr>
          <w:rFonts w:ascii="Times New Roman" w:eastAsia="Times New Roman" w:hAnsi="Times New Roman"/>
          <w:sz w:val="24"/>
          <w:szCs w:val="24"/>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5. </w:t>
      </w:r>
      <w:r w:rsidRPr="00CC58AF">
        <w:rPr>
          <w:rFonts w:ascii="Times New Roman" w:eastAsia="Times New Roman" w:hAnsi="Times New Roman"/>
          <w:b/>
          <w:i/>
          <w:sz w:val="24"/>
          <w:szCs w:val="24"/>
        </w:rPr>
        <w:t>Содействие и сотрудничество детей и взрослых</w:t>
      </w:r>
      <w:r w:rsidRPr="00CC58AF">
        <w:rPr>
          <w:rFonts w:ascii="Times New Roman" w:eastAsia="Times New Roman" w:hAnsi="Times New Roman"/>
          <w:b/>
          <w:sz w:val="24"/>
          <w:szCs w:val="24"/>
        </w:rPr>
        <w:t>,</w:t>
      </w:r>
      <w:r w:rsidRPr="00CC58AF">
        <w:rPr>
          <w:rFonts w:ascii="Times New Roman" w:eastAsia="Times New Roman" w:hAnsi="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6. </w:t>
      </w:r>
      <w:r w:rsidRPr="00CC58AF">
        <w:rPr>
          <w:rFonts w:ascii="Times New Roman" w:eastAsia="Times New Roman" w:hAnsi="Times New Roman"/>
          <w:b/>
          <w:i/>
          <w:sz w:val="24"/>
          <w:szCs w:val="24"/>
        </w:rPr>
        <w:t>Сотрудничество Организации с семьей</w:t>
      </w:r>
      <w:r w:rsidRPr="00CC58AF">
        <w:rPr>
          <w:rFonts w:ascii="Times New Roman" w:eastAsia="Times New Roman" w:hAnsi="Times New Roman"/>
          <w:b/>
          <w:sz w:val="24"/>
          <w:szCs w:val="24"/>
        </w:rPr>
        <w:t>.</w:t>
      </w:r>
      <w:r w:rsidRPr="00CC58AF">
        <w:rPr>
          <w:rFonts w:ascii="Times New Roman" w:eastAsia="Times New Roman" w:hAnsi="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lastRenderedPageBreak/>
        <w:t xml:space="preserve">7. </w:t>
      </w:r>
      <w:r w:rsidRPr="00CC58AF">
        <w:rPr>
          <w:rFonts w:ascii="Times New Roman" w:eastAsia="Times New Roman" w:hAnsi="Times New Roman"/>
          <w:b/>
          <w:i/>
          <w:sz w:val="24"/>
          <w:szCs w:val="24"/>
        </w:rPr>
        <w:t>Сетевое взаимодействие с организациями социализации, образования, охраны здоровья и другими партнерами</w:t>
      </w:r>
      <w:r w:rsidRPr="00CC58AF">
        <w:rPr>
          <w:rFonts w:ascii="Times New Roman" w:eastAsia="Times New Roman" w:hAnsi="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8. </w:t>
      </w:r>
      <w:r w:rsidRPr="00CC58AF">
        <w:rPr>
          <w:rFonts w:ascii="Times New Roman" w:eastAsia="Times New Roman" w:hAnsi="Times New Roman"/>
          <w:b/>
          <w:i/>
          <w:sz w:val="24"/>
          <w:szCs w:val="24"/>
        </w:rPr>
        <w:t>Индивидуализация дошкольного образования</w:t>
      </w:r>
      <w:r w:rsidRPr="00CC58AF">
        <w:rPr>
          <w:rFonts w:ascii="Times New Roman" w:eastAsia="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9. </w:t>
      </w:r>
      <w:r w:rsidRPr="00CC58AF">
        <w:rPr>
          <w:rFonts w:ascii="Times New Roman" w:eastAsia="Times New Roman" w:hAnsi="Times New Roman"/>
          <w:b/>
          <w:i/>
          <w:sz w:val="24"/>
          <w:szCs w:val="24"/>
        </w:rPr>
        <w:t>Возрастная адекватность образования</w:t>
      </w:r>
      <w:r w:rsidRPr="00CC58AF">
        <w:rPr>
          <w:rFonts w:ascii="Times New Roman" w:eastAsia="Times New Roman" w:hAnsi="Times New Roman"/>
          <w:b/>
          <w:sz w:val="24"/>
          <w:szCs w:val="24"/>
        </w:rPr>
        <w:t>.</w:t>
      </w:r>
      <w:r w:rsidRPr="00CC58AF">
        <w:rPr>
          <w:rFonts w:ascii="Times New Roman" w:eastAsia="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10. </w:t>
      </w:r>
      <w:r w:rsidRPr="00CC58AF">
        <w:rPr>
          <w:rFonts w:ascii="Times New Roman" w:eastAsia="Times New Roman" w:hAnsi="Times New Roman"/>
          <w:b/>
          <w:i/>
          <w:sz w:val="24"/>
          <w:szCs w:val="24"/>
        </w:rPr>
        <w:t>Развивающее вариативное образование</w:t>
      </w:r>
      <w:r w:rsidRPr="00CC58AF">
        <w:rPr>
          <w:rFonts w:ascii="Times New Roman" w:eastAsia="Times New Roman" w:hAnsi="Times New Roman"/>
          <w:b/>
          <w:sz w:val="24"/>
          <w:szCs w:val="24"/>
        </w:rPr>
        <w:t>.</w:t>
      </w:r>
      <w:r w:rsidRPr="00CC58AF">
        <w:rPr>
          <w:rFonts w:ascii="Times New Roman" w:eastAsia="Times New Roman" w:hAnsi="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11. </w:t>
      </w:r>
      <w:r w:rsidRPr="00CC58AF">
        <w:rPr>
          <w:rFonts w:ascii="Times New Roman" w:eastAsia="Times New Roman" w:hAnsi="Times New Roman"/>
          <w:b/>
          <w:i/>
          <w:sz w:val="24"/>
          <w:szCs w:val="24"/>
        </w:rPr>
        <w:t>Полнота содержания и интеграция отдельных образовательных областей</w:t>
      </w:r>
      <w:r w:rsidRPr="00CC58AF">
        <w:rPr>
          <w:rFonts w:ascii="Times New Roman" w:eastAsia="Times New Roman" w:hAnsi="Times New Roman"/>
          <w:b/>
          <w:sz w:val="24"/>
          <w:szCs w:val="24"/>
        </w:rPr>
        <w:t>.</w:t>
      </w:r>
      <w:r w:rsidRPr="00CC58AF">
        <w:rPr>
          <w:rFonts w:ascii="Times New Roman" w:eastAsia="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lastRenderedPageBreak/>
        <w:t xml:space="preserve">12. </w:t>
      </w:r>
      <w:r w:rsidRPr="00CC58AF">
        <w:rPr>
          <w:rFonts w:ascii="Times New Roman" w:eastAsia="Times New Roman" w:hAnsi="Times New Roman"/>
          <w:b/>
          <w:i/>
          <w:sz w:val="24"/>
          <w:szCs w:val="24"/>
        </w:rPr>
        <w:t>Инвариантность ценностей и целей при вариативности средств реализации и достижения целей Программы</w:t>
      </w:r>
      <w:r w:rsidRPr="00CC58AF">
        <w:rPr>
          <w:rFonts w:ascii="Times New Roman" w:eastAsia="Times New Roman" w:hAnsi="Times New Roman"/>
          <w:sz w:val="24"/>
          <w:szCs w:val="24"/>
        </w:rPr>
        <w:t>.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D96403" w:rsidRPr="00CC58AF" w:rsidRDefault="00D96403" w:rsidP="00D96403">
      <w:pPr>
        <w:spacing w:after="0"/>
        <w:ind w:firstLine="38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С учетом специфики ДОО Программа: </w:t>
      </w:r>
    </w:p>
    <w:p w:rsidR="00D96403" w:rsidRPr="00CC58AF" w:rsidRDefault="00D96403" w:rsidP="00D96403">
      <w:pPr>
        <w:spacing w:after="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 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дошкольного возраста с тяжелыми нарушениями речи,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коррекционного образования, иных нормативных правовых актов, регулирующих деятельность системы дошкольного образования; </w:t>
      </w:r>
    </w:p>
    <w:p w:rsidR="00D96403" w:rsidRPr="00CC58AF" w:rsidRDefault="00D96403" w:rsidP="00D96403">
      <w:pPr>
        <w:spacing w:after="0"/>
        <w:jc w:val="both"/>
        <w:rPr>
          <w:rFonts w:ascii="Times New Roman" w:eastAsia="Times New Roman" w:hAnsi="Times New Roman"/>
          <w:sz w:val="24"/>
          <w:szCs w:val="24"/>
        </w:rPr>
      </w:pPr>
      <w:r w:rsidRPr="00CC58AF">
        <w:rPr>
          <w:rFonts w:ascii="Times New Roman" w:eastAsia="Times New Roman" w:hAnsi="Times New Roman"/>
          <w:sz w:val="24"/>
          <w:szCs w:val="24"/>
        </w:rPr>
        <w:t xml:space="preserve">- сочетает принципы научной обоснованности и практической применимости; </w:t>
      </w:r>
    </w:p>
    <w:p w:rsidR="00D96403" w:rsidRPr="00CC58AF" w:rsidRDefault="00D96403" w:rsidP="00D96403">
      <w:pPr>
        <w:spacing w:after="0"/>
        <w:jc w:val="both"/>
        <w:rPr>
          <w:rFonts w:ascii="Times New Roman" w:eastAsia="Times New Roman" w:hAnsi="Times New Roman"/>
          <w:sz w:val="24"/>
          <w:szCs w:val="24"/>
        </w:rPr>
      </w:pPr>
      <w:r w:rsidRPr="00CC58AF">
        <w:rPr>
          <w:rFonts w:ascii="Times New Roman" w:eastAsia="Times New Roman" w:hAnsi="Times New Roman"/>
          <w:sz w:val="24"/>
          <w:szCs w:val="24"/>
        </w:rPr>
        <w:t>- основывается на комплексно-тематическом принципе построения образовательного процесса, в основу реализации которого положен примерный план лексических тем.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позволяет оптимально организовать образовательный процесс для детей с особыми потребностями.</w:t>
      </w:r>
    </w:p>
    <w:p w:rsidR="00D96403" w:rsidRPr="00CC58AF" w:rsidRDefault="00D96403" w:rsidP="00D96403">
      <w:pPr>
        <w:spacing w:after="0"/>
        <w:jc w:val="both"/>
        <w:rPr>
          <w:rFonts w:ascii="Times New Roman" w:eastAsia="Times New Roman" w:hAnsi="Times New Roman"/>
          <w:sz w:val="24"/>
          <w:szCs w:val="24"/>
        </w:rPr>
      </w:pPr>
    </w:p>
    <w:p w:rsidR="00D96403" w:rsidRPr="00CC58AF" w:rsidRDefault="00D96403" w:rsidP="00D96403">
      <w:pPr>
        <w:spacing w:after="0"/>
        <w:ind w:firstLine="709"/>
        <w:contextualSpacing/>
        <w:jc w:val="center"/>
        <w:rPr>
          <w:rFonts w:ascii="Times New Roman" w:hAnsi="Times New Roman" w:cs="Times New Roman"/>
          <w:b/>
          <w:sz w:val="24"/>
          <w:szCs w:val="24"/>
        </w:rPr>
      </w:pPr>
      <w:r w:rsidRPr="00CC58AF">
        <w:rPr>
          <w:rFonts w:ascii="Times New Roman" w:hAnsi="Times New Roman" w:cs="Times New Roman"/>
          <w:b/>
          <w:sz w:val="24"/>
          <w:szCs w:val="24"/>
        </w:rPr>
        <w:t>1.1.3. Основные направления образовательной деятельности дошкольной организации по реализации Программы</w:t>
      </w:r>
    </w:p>
    <w:p w:rsidR="00D96403" w:rsidRPr="00CC58AF" w:rsidRDefault="00D96403" w:rsidP="00D96403">
      <w:pPr>
        <w:spacing w:after="0"/>
        <w:ind w:firstLine="709"/>
        <w:contextualSpacing/>
        <w:jc w:val="center"/>
        <w:rPr>
          <w:rFonts w:ascii="Times New Roman" w:hAnsi="Times New Roman" w:cs="Times New Roman"/>
          <w:b/>
          <w:sz w:val="24"/>
          <w:szCs w:val="24"/>
        </w:rPr>
      </w:pPr>
    </w:p>
    <w:p w:rsidR="00D96403" w:rsidRPr="00CC58AF" w:rsidRDefault="00D96403" w:rsidP="00D96403">
      <w:pPr>
        <w:pStyle w:val="Style11"/>
        <w:widowControl/>
        <w:spacing w:line="276" w:lineRule="auto"/>
        <w:ind w:firstLine="709"/>
        <w:rPr>
          <w:rStyle w:val="FontStyle207"/>
          <w:rFonts w:ascii="Times New Roman" w:hAnsi="Times New Roman" w:cs="Times New Roman"/>
          <w:sz w:val="24"/>
          <w:szCs w:val="24"/>
        </w:rPr>
      </w:pPr>
      <w:r w:rsidRPr="00CC58AF">
        <w:rPr>
          <w:rStyle w:val="FontStyle207"/>
          <w:rFonts w:ascii="Times New Roman" w:hAnsi="Times New Roman" w:cs="Times New Roman"/>
          <w:sz w:val="24"/>
          <w:szCs w:val="24"/>
        </w:rPr>
        <w:t xml:space="preserve">Приоритетная задача образовательной деятельности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 </w:t>
      </w:r>
    </w:p>
    <w:p w:rsidR="00D96403" w:rsidRPr="00CC58AF" w:rsidRDefault="00D96403" w:rsidP="00D96403">
      <w:pPr>
        <w:pStyle w:val="Style11"/>
        <w:widowControl/>
        <w:spacing w:line="276" w:lineRule="auto"/>
        <w:ind w:firstLine="709"/>
        <w:rPr>
          <w:rStyle w:val="FontStyle207"/>
          <w:rFonts w:ascii="Times New Roman" w:hAnsi="Times New Roman" w:cs="Times New Roman"/>
          <w:sz w:val="24"/>
          <w:szCs w:val="24"/>
        </w:rPr>
      </w:pPr>
      <w:r w:rsidRPr="00CC58AF">
        <w:rPr>
          <w:rStyle w:val="FontStyle207"/>
          <w:rFonts w:ascii="Times New Roman" w:hAnsi="Times New Roman" w:cs="Times New Roman"/>
          <w:sz w:val="24"/>
          <w:szCs w:val="24"/>
        </w:rPr>
        <w:t xml:space="preserve">Основные направления программы: </w:t>
      </w:r>
      <w:bookmarkStart w:id="1" w:name="bookmark12"/>
    </w:p>
    <w:p w:rsidR="00D96403" w:rsidRPr="00CC58AF" w:rsidRDefault="00D96403" w:rsidP="00D96403">
      <w:pPr>
        <w:pStyle w:val="Style11"/>
        <w:widowControl/>
        <w:spacing w:line="276" w:lineRule="auto"/>
        <w:ind w:firstLine="709"/>
        <w:rPr>
          <w:rFonts w:ascii="Times New Roman" w:hAnsi="Times New Roman" w:cs="Times New Roman"/>
          <w:b/>
          <w:i/>
        </w:rPr>
      </w:pPr>
      <w:r w:rsidRPr="00CC58AF">
        <w:rPr>
          <w:rStyle w:val="51"/>
          <w:rFonts w:ascii="Times New Roman" w:hAnsi="Times New Roman" w:cs="Times New Roman"/>
          <w:b/>
          <w:i/>
          <w:sz w:val="24"/>
          <w:szCs w:val="24"/>
        </w:rPr>
        <w:t>Направленность на развитие личности ребенка</w:t>
      </w:r>
      <w:bookmarkEnd w:id="1"/>
    </w:p>
    <w:p w:rsidR="00D96403" w:rsidRPr="00CC58AF" w:rsidRDefault="00D96403" w:rsidP="00D96403">
      <w:pPr>
        <w:pStyle w:val="67"/>
        <w:shd w:val="clear" w:color="auto" w:fill="auto"/>
        <w:spacing w:after="0" w:line="276" w:lineRule="auto"/>
        <w:ind w:firstLine="709"/>
        <w:jc w:val="both"/>
        <w:rPr>
          <w:rStyle w:val="120"/>
          <w:sz w:val="24"/>
          <w:szCs w:val="24"/>
        </w:rPr>
      </w:pPr>
      <w:r w:rsidRPr="00CC58AF">
        <w:rPr>
          <w:rStyle w:val="120"/>
          <w:sz w:val="24"/>
          <w:szCs w:val="24"/>
        </w:rPr>
        <w:t>Приоритет Программы — воспитание свободного, уверенного в се</w:t>
      </w:r>
      <w:r w:rsidRPr="00CC58AF">
        <w:rPr>
          <w:rStyle w:val="120"/>
          <w:sz w:val="24"/>
          <w:szCs w:val="24"/>
        </w:rPr>
        <w:softHyphen/>
        <w:t>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bookmarkStart w:id="2" w:name="bookmark13"/>
    </w:p>
    <w:p w:rsidR="00D96403" w:rsidRPr="00CC58AF" w:rsidRDefault="00D96403" w:rsidP="00D96403">
      <w:pPr>
        <w:pStyle w:val="67"/>
        <w:shd w:val="clear" w:color="auto" w:fill="auto"/>
        <w:spacing w:after="0" w:line="276" w:lineRule="auto"/>
        <w:ind w:firstLine="709"/>
        <w:jc w:val="both"/>
        <w:rPr>
          <w:b/>
          <w:i/>
          <w:sz w:val="24"/>
          <w:szCs w:val="24"/>
        </w:rPr>
      </w:pPr>
      <w:r w:rsidRPr="00CC58AF">
        <w:rPr>
          <w:rStyle w:val="51"/>
          <w:rFonts w:ascii="Times New Roman" w:hAnsi="Times New Roman" w:cs="Times New Roman"/>
          <w:b/>
          <w:i/>
          <w:sz w:val="24"/>
          <w:szCs w:val="24"/>
        </w:rPr>
        <w:t>Патриотическая направленность Программы</w:t>
      </w:r>
      <w:bookmarkEnd w:id="2"/>
    </w:p>
    <w:p w:rsidR="00D96403" w:rsidRPr="00CC58AF" w:rsidRDefault="00D96403" w:rsidP="00D96403">
      <w:pPr>
        <w:pStyle w:val="67"/>
        <w:shd w:val="clear" w:color="auto" w:fill="auto"/>
        <w:spacing w:after="0" w:line="276" w:lineRule="auto"/>
        <w:ind w:firstLine="709"/>
        <w:jc w:val="both"/>
        <w:rPr>
          <w:rStyle w:val="130"/>
          <w:sz w:val="24"/>
          <w:szCs w:val="24"/>
        </w:rPr>
      </w:pPr>
      <w:r w:rsidRPr="00CC58AF">
        <w:rPr>
          <w:rStyle w:val="130"/>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bookmarkStart w:id="3" w:name="bookmark14"/>
    </w:p>
    <w:p w:rsidR="00D96403" w:rsidRPr="00CC58AF" w:rsidRDefault="00D96403" w:rsidP="00D96403">
      <w:pPr>
        <w:pStyle w:val="67"/>
        <w:shd w:val="clear" w:color="auto" w:fill="auto"/>
        <w:spacing w:after="0" w:line="276" w:lineRule="auto"/>
        <w:ind w:firstLine="709"/>
        <w:jc w:val="both"/>
        <w:rPr>
          <w:b/>
          <w:i/>
          <w:sz w:val="24"/>
          <w:szCs w:val="24"/>
        </w:rPr>
      </w:pPr>
      <w:r w:rsidRPr="00CC58AF">
        <w:rPr>
          <w:rStyle w:val="51"/>
          <w:rFonts w:ascii="Times New Roman" w:hAnsi="Times New Roman" w:cs="Times New Roman"/>
          <w:b/>
          <w:i/>
          <w:sz w:val="24"/>
          <w:szCs w:val="24"/>
        </w:rPr>
        <w:t>Направленность на нравственное воспитание, поддержку традиционных ценностей</w:t>
      </w:r>
      <w:bookmarkEnd w:id="3"/>
    </w:p>
    <w:p w:rsidR="00D96403" w:rsidRPr="00CC58AF" w:rsidRDefault="00D96403" w:rsidP="00D96403">
      <w:pPr>
        <w:pStyle w:val="67"/>
        <w:shd w:val="clear" w:color="auto" w:fill="auto"/>
        <w:spacing w:after="0" w:line="276" w:lineRule="auto"/>
        <w:ind w:firstLine="709"/>
        <w:jc w:val="both"/>
        <w:rPr>
          <w:rStyle w:val="130"/>
          <w:sz w:val="24"/>
          <w:szCs w:val="24"/>
        </w:rPr>
      </w:pPr>
      <w:r w:rsidRPr="00CC58AF">
        <w:rPr>
          <w:rStyle w:val="130"/>
          <w:sz w:val="24"/>
          <w:szCs w:val="24"/>
        </w:rPr>
        <w:lastRenderedPageBreak/>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тендерных представлений; воспитание у детей стремления в своих поступках следовать положительному примеру.</w:t>
      </w:r>
      <w:bookmarkStart w:id="4" w:name="bookmark15"/>
    </w:p>
    <w:p w:rsidR="00D96403" w:rsidRPr="00CC58AF" w:rsidRDefault="00D96403" w:rsidP="00D96403">
      <w:pPr>
        <w:pStyle w:val="67"/>
        <w:shd w:val="clear" w:color="auto" w:fill="auto"/>
        <w:spacing w:after="0" w:line="276" w:lineRule="auto"/>
        <w:ind w:firstLine="709"/>
        <w:jc w:val="both"/>
        <w:rPr>
          <w:b/>
          <w:i/>
          <w:sz w:val="24"/>
          <w:szCs w:val="24"/>
        </w:rPr>
      </w:pPr>
      <w:r w:rsidRPr="00CC58AF">
        <w:rPr>
          <w:rStyle w:val="51"/>
          <w:rFonts w:ascii="Times New Roman" w:hAnsi="Times New Roman" w:cs="Times New Roman"/>
          <w:b/>
          <w:i/>
          <w:sz w:val="24"/>
          <w:szCs w:val="24"/>
        </w:rPr>
        <w:t>Нацеленность</w:t>
      </w:r>
      <w:bookmarkStart w:id="5" w:name="bookmark16"/>
      <w:bookmarkEnd w:id="4"/>
      <w:r w:rsidRPr="00CC58AF">
        <w:rPr>
          <w:rStyle w:val="51"/>
          <w:rFonts w:ascii="Times New Roman" w:hAnsi="Times New Roman" w:cs="Times New Roman"/>
          <w:b/>
          <w:i/>
          <w:sz w:val="24"/>
          <w:szCs w:val="24"/>
        </w:rPr>
        <w:t xml:space="preserve"> на дальнейшее образование</w:t>
      </w:r>
      <w:bookmarkEnd w:id="5"/>
    </w:p>
    <w:p w:rsidR="00D96403" w:rsidRPr="00CC58AF" w:rsidRDefault="00D96403" w:rsidP="00D96403">
      <w:pPr>
        <w:pStyle w:val="67"/>
        <w:shd w:val="clear" w:color="auto" w:fill="auto"/>
        <w:spacing w:after="0" w:line="276" w:lineRule="auto"/>
        <w:ind w:firstLine="709"/>
        <w:jc w:val="both"/>
        <w:rPr>
          <w:rStyle w:val="130"/>
          <w:sz w:val="24"/>
          <w:szCs w:val="24"/>
        </w:rPr>
      </w:pPr>
      <w:r w:rsidRPr="00CC58AF">
        <w:rPr>
          <w:rStyle w:val="130"/>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bookmarkStart w:id="6" w:name="bookmark17"/>
    </w:p>
    <w:p w:rsidR="00D96403" w:rsidRPr="00CC58AF" w:rsidRDefault="00D96403" w:rsidP="00D96403">
      <w:pPr>
        <w:pStyle w:val="67"/>
        <w:shd w:val="clear" w:color="auto" w:fill="auto"/>
        <w:spacing w:after="0" w:line="276" w:lineRule="auto"/>
        <w:ind w:firstLine="709"/>
        <w:jc w:val="both"/>
        <w:rPr>
          <w:b/>
          <w:i/>
          <w:sz w:val="24"/>
          <w:szCs w:val="24"/>
        </w:rPr>
      </w:pPr>
      <w:r w:rsidRPr="00CC58AF">
        <w:rPr>
          <w:rStyle w:val="51"/>
          <w:rFonts w:ascii="Times New Roman" w:hAnsi="Times New Roman" w:cs="Times New Roman"/>
          <w:b/>
          <w:i/>
          <w:sz w:val="24"/>
          <w:szCs w:val="24"/>
        </w:rPr>
        <w:t>Направленность на сохранение и укрепление здоровья детей</w:t>
      </w:r>
      <w:bookmarkEnd w:id="6"/>
    </w:p>
    <w:p w:rsidR="00D96403" w:rsidRPr="00CC58AF" w:rsidRDefault="00D96403" w:rsidP="00D96403">
      <w:pPr>
        <w:pStyle w:val="67"/>
        <w:shd w:val="clear" w:color="auto" w:fill="auto"/>
        <w:spacing w:after="0" w:line="276" w:lineRule="auto"/>
        <w:ind w:firstLine="709"/>
        <w:jc w:val="both"/>
        <w:rPr>
          <w:rStyle w:val="130"/>
          <w:sz w:val="24"/>
          <w:szCs w:val="24"/>
        </w:rPr>
      </w:pPr>
      <w:r w:rsidRPr="00CC58AF">
        <w:rPr>
          <w:rStyle w:val="130"/>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bookmarkStart w:id="7" w:name="bookmark18"/>
    </w:p>
    <w:p w:rsidR="00D96403" w:rsidRPr="00CC58AF" w:rsidRDefault="00D96403" w:rsidP="00D96403">
      <w:pPr>
        <w:pStyle w:val="67"/>
        <w:shd w:val="clear" w:color="auto" w:fill="auto"/>
        <w:spacing w:after="0" w:line="276" w:lineRule="auto"/>
        <w:ind w:firstLine="709"/>
        <w:jc w:val="both"/>
        <w:rPr>
          <w:b/>
          <w:i/>
          <w:sz w:val="24"/>
          <w:szCs w:val="24"/>
        </w:rPr>
      </w:pPr>
      <w:r w:rsidRPr="00CC58AF">
        <w:rPr>
          <w:rStyle w:val="51"/>
          <w:rFonts w:ascii="Times New Roman" w:hAnsi="Times New Roman" w:cs="Times New Roman"/>
          <w:b/>
          <w:i/>
          <w:sz w:val="24"/>
          <w:szCs w:val="24"/>
        </w:rPr>
        <w:t>Направленность на учет индивидуальных особенностей ребенка</w:t>
      </w:r>
      <w:bookmarkEnd w:id="7"/>
    </w:p>
    <w:p w:rsidR="00D96403" w:rsidRPr="00CC58AF" w:rsidRDefault="00D96403" w:rsidP="00D96403">
      <w:pPr>
        <w:pStyle w:val="67"/>
        <w:shd w:val="clear" w:color="auto" w:fill="auto"/>
        <w:spacing w:after="0" w:line="276" w:lineRule="auto"/>
        <w:ind w:firstLine="709"/>
        <w:jc w:val="both"/>
        <w:rPr>
          <w:sz w:val="24"/>
          <w:szCs w:val="24"/>
        </w:rPr>
      </w:pPr>
      <w:r w:rsidRPr="00CC58AF">
        <w:rPr>
          <w:rStyle w:val="130"/>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w:t>
      </w:r>
      <w:r w:rsidRPr="00CC58AF">
        <w:rPr>
          <w:rStyle w:val="130"/>
          <w:sz w:val="24"/>
          <w:szCs w:val="24"/>
        </w:rPr>
        <w:softHyphen/>
        <w:t>яниям, поддержка его чувства собственного достоинства и т.д.).</w:t>
      </w:r>
    </w:p>
    <w:p w:rsidR="00D96403" w:rsidRPr="00CC58AF" w:rsidRDefault="00D96403" w:rsidP="00D96403">
      <w:pPr>
        <w:spacing w:after="0"/>
        <w:ind w:firstLine="709"/>
        <w:jc w:val="both"/>
        <w:rPr>
          <w:rFonts w:ascii="Times New Roman" w:hAnsi="Times New Roman" w:cs="Times New Roman"/>
          <w:sz w:val="24"/>
          <w:szCs w:val="24"/>
        </w:rPr>
      </w:pPr>
      <w:r w:rsidRPr="00CC58AF">
        <w:rPr>
          <w:rFonts w:ascii="Times New Roman" w:hAnsi="Times New Roman" w:cs="Times New Roman"/>
          <w:sz w:val="24"/>
          <w:szCs w:val="24"/>
        </w:rPr>
        <w:t xml:space="preserve">Педагогическая система МАДОУ ДС № 46 «Кот в сапогах» включает в себя </w:t>
      </w:r>
      <w:r w:rsidRPr="00CC58AF">
        <w:rPr>
          <w:rFonts w:ascii="Times New Roman" w:hAnsi="Times New Roman" w:cs="Times New Roman"/>
          <w:b/>
          <w:sz w:val="24"/>
          <w:szCs w:val="24"/>
        </w:rPr>
        <w:t>коррекционно-образовательную</w:t>
      </w:r>
      <w:r w:rsidRPr="00CC58AF">
        <w:rPr>
          <w:rFonts w:ascii="Times New Roman" w:hAnsi="Times New Roman" w:cs="Times New Roman"/>
          <w:sz w:val="24"/>
          <w:szCs w:val="24"/>
        </w:rPr>
        <w:t xml:space="preserve"> работу, которая представляет собой целостный комплекс психолого-педагогических мероприятий, направленных на всестороннее развитие психических и физических возможностей ребенка с ограниченными возможностями здоровья.</w:t>
      </w:r>
    </w:p>
    <w:p w:rsidR="00D96403" w:rsidRPr="00CC58AF" w:rsidRDefault="00D96403" w:rsidP="00D96403">
      <w:pPr>
        <w:pStyle w:val="67"/>
        <w:shd w:val="clear" w:color="auto" w:fill="auto"/>
        <w:spacing w:after="0" w:line="276" w:lineRule="auto"/>
        <w:ind w:firstLine="709"/>
        <w:jc w:val="both"/>
        <w:rPr>
          <w:sz w:val="24"/>
          <w:szCs w:val="24"/>
        </w:rPr>
      </w:pPr>
      <w:r w:rsidRPr="00CC58AF">
        <w:rPr>
          <w:rStyle w:val="71"/>
          <w:sz w:val="24"/>
          <w:szCs w:val="24"/>
        </w:rPr>
        <w:t xml:space="preserve"> </w:t>
      </w:r>
      <w:r w:rsidRPr="00CC58AF">
        <w:rPr>
          <w:rStyle w:val="91"/>
          <w:sz w:val="24"/>
          <w:szCs w:val="24"/>
        </w:rPr>
        <w:t>Для достижения целей Программы первостепенное значение имеют:</w:t>
      </w:r>
    </w:p>
    <w:p w:rsidR="00D96403" w:rsidRPr="00CC58AF" w:rsidRDefault="00D96403" w:rsidP="001E17F3">
      <w:pPr>
        <w:pStyle w:val="67"/>
        <w:numPr>
          <w:ilvl w:val="0"/>
          <w:numId w:val="117"/>
        </w:numPr>
        <w:shd w:val="clear" w:color="auto" w:fill="auto"/>
        <w:tabs>
          <w:tab w:val="left" w:pos="514"/>
          <w:tab w:val="left" w:pos="1210"/>
        </w:tabs>
        <w:spacing w:after="0" w:line="276" w:lineRule="auto"/>
        <w:ind w:firstLine="709"/>
        <w:jc w:val="both"/>
        <w:rPr>
          <w:sz w:val="24"/>
          <w:szCs w:val="24"/>
        </w:rPr>
      </w:pPr>
      <w:r w:rsidRPr="00CC58AF">
        <w:rPr>
          <w:rStyle w:val="91"/>
          <w:sz w:val="24"/>
          <w:szCs w:val="24"/>
        </w:rPr>
        <w:t>забота о здоровье, эмоциональном благополучии и своевременном всестороннем развитии каждого ребенка;</w:t>
      </w:r>
    </w:p>
    <w:p w:rsidR="00D96403" w:rsidRPr="00CC58AF" w:rsidRDefault="00D96403" w:rsidP="001E17F3">
      <w:pPr>
        <w:pStyle w:val="67"/>
        <w:numPr>
          <w:ilvl w:val="0"/>
          <w:numId w:val="117"/>
        </w:numPr>
        <w:shd w:val="clear" w:color="auto" w:fill="auto"/>
        <w:tabs>
          <w:tab w:val="left" w:pos="514"/>
          <w:tab w:val="left" w:pos="1210"/>
        </w:tabs>
        <w:spacing w:after="0" w:line="276" w:lineRule="auto"/>
        <w:ind w:firstLine="709"/>
        <w:jc w:val="both"/>
        <w:rPr>
          <w:sz w:val="24"/>
          <w:szCs w:val="24"/>
        </w:rPr>
      </w:pPr>
      <w:r w:rsidRPr="00CC58AF">
        <w:rPr>
          <w:rStyle w:val="91"/>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96403" w:rsidRPr="00CC58AF" w:rsidRDefault="00D96403" w:rsidP="001E17F3">
      <w:pPr>
        <w:pStyle w:val="67"/>
        <w:numPr>
          <w:ilvl w:val="0"/>
          <w:numId w:val="117"/>
        </w:numPr>
        <w:shd w:val="clear" w:color="auto" w:fill="auto"/>
        <w:tabs>
          <w:tab w:val="left" w:pos="518"/>
          <w:tab w:val="left" w:pos="1210"/>
        </w:tabs>
        <w:spacing w:after="0" w:line="276" w:lineRule="auto"/>
        <w:ind w:firstLine="709"/>
        <w:jc w:val="both"/>
        <w:rPr>
          <w:sz w:val="24"/>
          <w:szCs w:val="24"/>
        </w:rPr>
      </w:pPr>
      <w:r w:rsidRPr="00CC58AF">
        <w:rPr>
          <w:rStyle w:val="91"/>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96403" w:rsidRPr="00CC58AF" w:rsidRDefault="00D96403" w:rsidP="001E17F3">
      <w:pPr>
        <w:pStyle w:val="67"/>
        <w:numPr>
          <w:ilvl w:val="0"/>
          <w:numId w:val="117"/>
        </w:numPr>
        <w:shd w:val="clear" w:color="auto" w:fill="auto"/>
        <w:tabs>
          <w:tab w:val="left" w:pos="514"/>
          <w:tab w:val="left" w:pos="1210"/>
        </w:tabs>
        <w:spacing w:after="0" w:line="276" w:lineRule="auto"/>
        <w:ind w:firstLine="709"/>
        <w:jc w:val="both"/>
        <w:rPr>
          <w:sz w:val="24"/>
          <w:szCs w:val="24"/>
        </w:rPr>
      </w:pPr>
      <w:r w:rsidRPr="00CC58AF">
        <w:rPr>
          <w:rStyle w:val="91"/>
          <w:sz w:val="24"/>
          <w:szCs w:val="24"/>
        </w:rPr>
        <w:t>творческая организация  воспитательно-образовательного процесса;</w:t>
      </w:r>
    </w:p>
    <w:p w:rsidR="00D96403" w:rsidRPr="00CC58AF" w:rsidRDefault="00D96403" w:rsidP="001E17F3">
      <w:pPr>
        <w:pStyle w:val="67"/>
        <w:numPr>
          <w:ilvl w:val="0"/>
          <w:numId w:val="117"/>
        </w:numPr>
        <w:shd w:val="clear" w:color="auto" w:fill="auto"/>
        <w:tabs>
          <w:tab w:val="left" w:pos="514"/>
          <w:tab w:val="left" w:pos="1210"/>
        </w:tabs>
        <w:spacing w:after="0" w:line="276" w:lineRule="auto"/>
        <w:ind w:firstLine="709"/>
        <w:jc w:val="both"/>
        <w:rPr>
          <w:sz w:val="24"/>
          <w:szCs w:val="24"/>
        </w:rPr>
      </w:pPr>
      <w:r w:rsidRPr="00CC58AF">
        <w:rPr>
          <w:rStyle w:val="91"/>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96403" w:rsidRPr="00CC58AF" w:rsidRDefault="00D96403" w:rsidP="001E17F3">
      <w:pPr>
        <w:pStyle w:val="67"/>
        <w:numPr>
          <w:ilvl w:val="0"/>
          <w:numId w:val="117"/>
        </w:numPr>
        <w:shd w:val="clear" w:color="auto" w:fill="auto"/>
        <w:tabs>
          <w:tab w:val="left" w:pos="514"/>
          <w:tab w:val="left" w:pos="1210"/>
        </w:tabs>
        <w:spacing w:after="0" w:line="276" w:lineRule="auto"/>
        <w:ind w:firstLine="709"/>
        <w:jc w:val="both"/>
        <w:rPr>
          <w:sz w:val="24"/>
          <w:szCs w:val="24"/>
        </w:rPr>
      </w:pPr>
      <w:r w:rsidRPr="00CC58AF">
        <w:rPr>
          <w:rStyle w:val="91"/>
          <w:sz w:val="24"/>
          <w:szCs w:val="24"/>
        </w:rPr>
        <w:t>уважительное отношение к результатам детского творчества;</w:t>
      </w:r>
    </w:p>
    <w:p w:rsidR="00D96403" w:rsidRPr="00CC58AF" w:rsidRDefault="00D96403" w:rsidP="001E17F3">
      <w:pPr>
        <w:pStyle w:val="67"/>
        <w:numPr>
          <w:ilvl w:val="0"/>
          <w:numId w:val="117"/>
        </w:numPr>
        <w:shd w:val="clear" w:color="auto" w:fill="auto"/>
        <w:tabs>
          <w:tab w:val="left" w:pos="514"/>
          <w:tab w:val="left" w:pos="1210"/>
        </w:tabs>
        <w:spacing w:after="0" w:line="276" w:lineRule="auto"/>
        <w:ind w:firstLine="709"/>
        <w:jc w:val="both"/>
        <w:rPr>
          <w:sz w:val="24"/>
          <w:szCs w:val="24"/>
        </w:rPr>
      </w:pPr>
      <w:r w:rsidRPr="00CC58AF">
        <w:rPr>
          <w:rStyle w:val="91"/>
          <w:sz w:val="24"/>
          <w:szCs w:val="24"/>
        </w:rPr>
        <w:t>единство подходов к воспитанию детей в условиях дошкольного образовательного учреждения и семьи;</w:t>
      </w:r>
    </w:p>
    <w:p w:rsidR="00D96403" w:rsidRPr="00CC58AF" w:rsidRDefault="00D96403" w:rsidP="001E17F3">
      <w:pPr>
        <w:pStyle w:val="67"/>
        <w:numPr>
          <w:ilvl w:val="0"/>
          <w:numId w:val="117"/>
        </w:numPr>
        <w:shd w:val="clear" w:color="auto" w:fill="auto"/>
        <w:tabs>
          <w:tab w:val="left" w:pos="518"/>
          <w:tab w:val="left" w:pos="1210"/>
        </w:tabs>
        <w:spacing w:after="0" w:line="276" w:lineRule="auto"/>
        <w:ind w:firstLine="709"/>
        <w:jc w:val="both"/>
        <w:rPr>
          <w:sz w:val="24"/>
          <w:szCs w:val="24"/>
        </w:rPr>
      </w:pPr>
      <w:r w:rsidRPr="00CC58AF">
        <w:rPr>
          <w:rStyle w:val="91"/>
          <w:sz w:val="24"/>
          <w:szCs w:val="24"/>
        </w:rPr>
        <w:lastRenderedPageBreak/>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C58AF" w:rsidRPr="00CC58AF" w:rsidRDefault="00CC58AF" w:rsidP="00C74784">
      <w:pPr>
        <w:pStyle w:val="Style17"/>
        <w:widowControl/>
        <w:spacing w:line="276" w:lineRule="auto"/>
        <w:rPr>
          <w:rFonts w:ascii="Times New Roman" w:hAnsi="Times New Roman" w:cs="Times New Roman"/>
          <w:b/>
        </w:rPr>
      </w:pPr>
    </w:p>
    <w:p w:rsidR="00CC58AF" w:rsidRPr="00CC58AF" w:rsidRDefault="00CC58AF" w:rsidP="00CC58AF">
      <w:pPr>
        <w:pStyle w:val="Style17"/>
        <w:widowControl/>
        <w:spacing w:line="276" w:lineRule="auto"/>
        <w:jc w:val="center"/>
        <w:rPr>
          <w:rFonts w:ascii="Times New Roman" w:hAnsi="Times New Roman" w:cs="Times New Roman"/>
          <w:b/>
        </w:rPr>
      </w:pPr>
      <w:r w:rsidRPr="00CC58AF">
        <w:rPr>
          <w:rFonts w:ascii="Times New Roman" w:hAnsi="Times New Roman" w:cs="Times New Roman"/>
          <w:b/>
        </w:rPr>
        <w:t>1.2. П</w:t>
      </w:r>
      <w:r w:rsidR="006D57ED">
        <w:rPr>
          <w:rFonts w:ascii="Times New Roman" w:hAnsi="Times New Roman" w:cs="Times New Roman"/>
          <w:b/>
        </w:rPr>
        <w:t>ланируемые результаты освоения П</w:t>
      </w:r>
      <w:r w:rsidRPr="00CC58AF">
        <w:rPr>
          <w:rFonts w:ascii="Times New Roman" w:hAnsi="Times New Roman" w:cs="Times New Roman"/>
          <w:b/>
        </w:rPr>
        <w:t>рограммы</w:t>
      </w:r>
    </w:p>
    <w:p w:rsidR="00CC58AF" w:rsidRPr="00CC58AF" w:rsidRDefault="00CC58AF" w:rsidP="00CC58AF">
      <w:pPr>
        <w:pStyle w:val="Style17"/>
        <w:widowControl/>
        <w:spacing w:line="276" w:lineRule="auto"/>
        <w:jc w:val="center"/>
        <w:rPr>
          <w:rFonts w:ascii="Times New Roman" w:hAnsi="Times New Roman" w:cs="Times New Roman"/>
          <w:b/>
        </w:rPr>
      </w:pPr>
    </w:p>
    <w:p w:rsidR="006D57ED" w:rsidRPr="00190FB7" w:rsidRDefault="006D57ED" w:rsidP="006D57ED">
      <w:pPr>
        <w:pStyle w:val="Default"/>
        <w:ind w:firstLine="709"/>
        <w:jc w:val="both"/>
        <w:rPr>
          <w:rFonts w:ascii="Times New Roman" w:hAnsi="Times New Roman" w:cs="Times New Roman"/>
          <w:color w:val="000000" w:themeColor="text1"/>
        </w:rPr>
      </w:pPr>
      <w:r w:rsidRPr="00190FB7">
        <w:rPr>
          <w:rFonts w:ascii="Times New Roman" w:hAnsi="Times New Roman" w:cs="Times New Roman"/>
          <w:color w:val="000000" w:themeColor="text1"/>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D57ED" w:rsidRPr="00190FB7" w:rsidRDefault="006D57ED" w:rsidP="006D57ED">
      <w:pPr>
        <w:pStyle w:val="Style8"/>
        <w:widowControl/>
        <w:spacing w:line="240" w:lineRule="auto"/>
        <w:ind w:firstLine="709"/>
        <w:contextualSpacing/>
        <w:rPr>
          <w:rFonts w:ascii="Times New Roman" w:hAnsi="Times New Roman" w:cs="Times New Roman"/>
          <w:color w:val="000000" w:themeColor="text1"/>
        </w:rPr>
      </w:pPr>
      <w:r w:rsidRPr="00190FB7">
        <w:rPr>
          <w:rFonts w:ascii="Times New Roman" w:hAnsi="Times New Roman" w:cs="Times New Roman"/>
          <w:color w:val="000000" w:themeColor="text1"/>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CC58AF" w:rsidRPr="00CC58AF" w:rsidRDefault="00CC58AF" w:rsidP="00CC58AF">
      <w:pPr>
        <w:pStyle w:val="67"/>
        <w:shd w:val="clear" w:color="auto" w:fill="auto"/>
        <w:spacing w:after="0" w:line="276" w:lineRule="auto"/>
        <w:ind w:firstLine="709"/>
        <w:jc w:val="both"/>
        <w:rPr>
          <w:rStyle w:val="23"/>
          <w:sz w:val="24"/>
          <w:szCs w:val="24"/>
        </w:rPr>
      </w:pPr>
      <w:r w:rsidRPr="00190FB7">
        <w:rPr>
          <w:rStyle w:val="23"/>
          <w:color w:val="000000" w:themeColor="text1"/>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w:t>
      </w:r>
      <w:r w:rsidRPr="00CC58AF">
        <w:rPr>
          <w:rStyle w:val="23"/>
          <w:sz w:val="24"/>
          <w:szCs w:val="24"/>
        </w:rPr>
        <w:t xml:space="preserve"> детей. Освоение Программы не сопровождается проведением промежуточных аттестаций и итоговой аттестации воспитанников.</w:t>
      </w:r>
    </w:p>
    <w:p w:rsidR="00CC58AF" w:rsidRPr="00CC58AF" w:rsidRDefault="00CC58AF" w:rsidP="00CC58AF">
      <w:pPr>
        <w:pStyle w:val="67"/>
        <w:shd w:val="clear" w:color="auto" w:fill="auto"/>
        <w:spacing w:after="0" w:line="276" w:lineRule="auto"/>
        <w:ind w:firstLine="709"/>
        <w:jc w:val="both"/>
        <w:rPr>
          <w:rStyle w:val="240"/>
          <w:sz w:val="24"/>
          <w:szCs w:val="24"/>
        </w:rPr>
      </w:pPr>
      <w:r w:rsidRPr="00CC58AF">
        <w:rPr>
          <w:rStyle w:val="240"/>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CC58AF" w:rsidRPr="00CC58AF" w:rsidRDefault="00CC58AF" w:rsidP="00CC58AF">
      <w:pPr>
        <w:pStyle w:val="67"/>
        <w:shd w:val="clear" w:color="auto" w:fill="auto"/>
        <w:spacing w:after="0" w:line="276" w:lineRule="auto"/>
        <w:ind w:firstLine="709"/>
        <w:jc w:val="both"/>
        <w:rPr>
          <w:rStyle w:val="240"/>
          <w:sz w:val="24"/>
          <w:szCs w:val="24"/>
        </w:rPr>
      </w:pPr>
      <w:r w:rsidRPr="00CC58AF">
        <w:rPr>
          <w:rStyle w:val="240"/>
          <w:sz w:val="24"/>
          <w:szCs w:val="24"/>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C58AF" w:rsidRPr="00CC58AF" w:rsidRDefault="00CC58AF" w:rsidP="00CC58AF">
      <w:pPr>
        <w:pStyle w:val="67"/>
        <w:shd w:val="clear" w:color="auto" w:fill="auto"/>
        <w:spacing w:after="0" w:line="276" w:lineRule="auto"/>
        <w:ind w:firstLine="709"/>
        <w:jc w:val="both"/>
        <w:rPr>
          <w:rStyle w:val="240"/>
          <w:sz w:val="24"/>
          <w:szCs w:val="24"/>
        </w:rPr>
      </w:pPr>
      <w:r w:rsidRPr="00CC58AF">
        <w:rPr>
          <w:rStyle w:val="240"/>
          <w:sz w:val="24"/>
          <w:szCs w:val="24"/>
        </w:rPr>
        <w:t>В основе аутентичной оценки лежат следующие принципы.</w:t>
      </w:r>
    </w:p>
    <w:p w:rsidR="00CC58AF" w:rsidRPr="00CC58AF" w:rsidRDefault="00CC58AF" w:rsidP="00CC58AF">
      <w:pPr>
        <w:pStyle w:val="67"/>
        <w:shd w:val="clear" w:color="auto" w:fill="auto"/>
        <w:spacing w:after="0" w:line="276" w:lineRule="auto"/>
        <w:ind w:firstLine="709"/>
        <w:jc w:val="both"/>
        <w:rPr>
          <w:rStyle w:val="240"/>
          <w:sz w:val="24"/>
          <w:szCs w:val="24"/>
        </w:rPr>
      </w:pPr>
      <w:r w:rsidRPr="00CC58AF">
        <w:rPr>
          <w:rStyle w:val="240"/>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C58AF" w:rsidRPr="00CC58AF" w:rsidRDefault="00CC58AF" w:rsidP="00CC58AF">
      <w:pPr>
        <w:pStyle w:val="67"/>
        <w:shd w:val="clear" w:color="auto" w:fill="auto"/>
        <w:spacing w:after="0" w:line="276" w:lineRule="auto"/>
        <w:ind w:firstLine="709"/>
        <w:jc w:val="both"/>
        <w:rPr>
          <w:rStyle w:val="240"/>
          <w:sz w:val="24"/>
          <w:szCs w:val="24"/>
        </w:rPr>
      </w:pPr>
      <w:r w:rsidRPr="00CC58AF">
        <w:rPr>
          <w:rStyle w:val="240"/>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CC58AF" w:rsidRPr="00CC58AF" w:rsidRDefault="00CC58AF" w:rsidP="00CC58AF">
      <w:pPr>
        <w:pStyle w:val="67"/>
        <w:shd w:val="clear" w:color="auto" w:fill="auto"/>
        <w:spacing w:after="0" w:line="276" w:lineRule="auto"/>
        <w:ind w:firstLine="709"/>
        <w:jc w:val="both"/>
        <w:rPr>
          <w:rStyle w:val="240"/>
          <w:sz w:val="24"/>
          <w:szCs w:val="24"/>
        </w:rPr>
      </w:pPr>
      <w:r w:rsidRPr="00CC58AF">
        <w:rPr>
          <w:rStyle w:val="240"/>
          <w:sz w:val="24"/>
          <w:szCs w:val="24"/>
        </w:rPr>
        <w:t>В-третьих, аутентичная оценка максимально структурирована.</w:t>
      </w:r>
    </w:p>
    <w:p w:rsidR="00CC58AF" w:rsidRPr="00CC58AF" w:rsidRDefault="00CC58AF" w:rsidP="00CC58AF">
      <w:pPr>
        <w:pStyle w:val="67"/>
        <w:shd w:val="clear" w:color="auto" w:fill="auto"/>
        <w:spacing w:after="0" w:line="276" w:lineRule="auto"/>
        <w:ind w:firstLine="709"/>
        <w:jc w:val="both"/>
        <w:rPr>
          <w:sz w:val="24"/>
          <w:szCs w:val="24"/>
        </w:rPr>
      </w:pPr>
      <w:r w:rsidRPr="00CC58AF">
        <w:rPr>
          <w:rStyle w:val="240"/>
          <w:sz w:val="24"/>
          <w:szCs w:val="24"/>
        </w:rPr>
        <w:lastRenderedPageBreak/>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CC58AF" w:rsidRPr="00CC58AF" w:rsidRDefault="00CC58AF" w:rsidP="00CC58AF">
      <w:pPr>
        <w:pStyle w:val="67"/>
        <w:shd w:val="clear" w:color="auto" w:fill="auto"/>
        <w:spacing w:after="0" w:line="276" w:lineRule="auto"/>
        <w:ind w:firstLine="709"/>
        <w:jc w:val="both"/>
        <w:rPr>
          <w:sz w:val="24"/>
          <w:szCs w:val="24"/>
        </w:rPr>
      </w:pPr>
    </w:p>
    <w:p w:rsidR="00CC58AF" w:rsidRPr="00CC58AF" w:rsidRDefault="00CC58AF" w:rsidP="00190FB7">
      <w:pPr>
        <w:pStyle w:val="Style17"/>
        <w:widowControl/>
        <w:spacing w:line="276" w:lineRule="auto"/>
        <w:ind w:firstLine="709"/>
        <w:jc w:val="center"/>
        <w:rPr>
          <w:rFonts w:ascii="Times New Roman" w:hAnsi="Times New Roman" w:cs="Times New Roman"/>
          <w:b/>
          <w:i/>
        </w:rPr>
      </w:pPr>
      <w:r w:rsidRPr="00CC58AF">
        <w:rPr>
          <w:rFonts w:ascii="Times New Roman" w:hAnsi="Times New Roman" w:cs="Times New Roman"/>
          <w:b/>
        </w:rPr>
        <w:t>1.2.1. Целевые ориентиры на этапе завершения дошкольного образования</w:t>
      </w:r>
    </w:p>
    <w:p w:rsidR="00CC58AF" w:rsidRPr="00CC58AF" w:rsidRDefault="00CC58AF" w:rsidP="00CC58AF">
      <w:pPr>
        <w:pStyle w:val="Style17"/>
        <w:widowControl/>
        <w:spacing w:line="276" w:lineRule="auto"/>
        <w:ind w:firstLine="709"/>
        <w:jc w:val="center"/>
        <w:rPr>
          <w:rFonts w:ascii="Times New Roman" w:hAnsi="Times New Roman" w:cs="Times New Roman"/>
          <w:b/>
          <w:i/>
        </w:rPr>
      </w:pPr>
    </w:p>
    <w:p w:rsidR="00CC58AF" w:rsidRPr="00CC58AF" w:rsidRDefault="00CC58AF" w:rsidP="00CC58AF">
      <w:pPr>
        <w:pStyle w:val="67"/>
        <w:shd w:val="clear" w:color="auto" w:fill="auto"/>
        <w:spacing w:after="0" w:line="276" w:lineRule="auto"/>
        <w:ind w:firstLine="709"/>
        <w:jc w:val="both"/>
        <w:rPr>
          <w:sz w:val="24"/>
          <w:szCs w:val="24"/>
          <w:shd w:val="clear" w:color="auto" w:fill="FFFFFF"/>
        </w:rPr>
      </w:pPr>
      <w:r w:rsidRPr="00CC58AF">
        <w:rPr>
          <w:rStyle w:val="240"/>
          <w:sz w:val="24"/>
          <w:szCs w:val="24"/>
        </w:rPr>
        <w:t>На этапе завершения дошкольного образования выделяют следующие целевые ориентиры:</w:t>
      </w:r>
    </w:p>
    <w:p w:rsidR="00CC58AF" w:rsidRPr="00CC58AF" w:rsidRDefault="00CC58AF" w:rsidP="001E17F3">
      <w:pPr>
        <w:numPr>
          <w:ilvl w:val="0"/>
          <w:numId w:val="118"/>
        </w:numPr>
        <w:tabs>
          <w:tab w:val="left" w:pos="52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58AF" w:rsidRPr="00CC58AF" w:rsidRDefault="00CC58AF" w:rsidP="001E17F3">
      <w:pPr>
        <w:numPr>
          <w:ilvl w:val="0"/>
          <w:numId w:val="118"/>
        </w:numPr>
        <w:tabs>
          <w:tab w:val="left" w:pos="52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Способен сотрудничать и выполнять как лидерские, так и исполнительские функции в совместной деятельности.</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Проявляет эмпатию по отношению к другим людям, готовность прийти на помощь тем, кто в этом нуждается.</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Проявляет умение слышать других и стремление быть понятым другими.</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C58AF" w:rsidRPr="00CC58AF" w:rsidRDefault="00CC58AF" w:rsidP="001E17F3">
      <w:pPr>
        <w:numPr>
          <w:ilvl w:val="0"/>
          <w:numId w:val="118"/>
        </w:numPr>
        <w:tabs>
          <w:tab w:val="left" w:pos="529"/>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Проявляет ответственность за начатое дело.</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w:t>
      </w:r>
      <w:r w:rsidRPr="00CC58AF">
        <w:rPr>
          <w:rFonts w:ascii="Times New Roman" w:hAnsi="Times New Roman"/>
          <w:sz w:val="24"/>
          <w:szCs w:val="24"/>
          <w:shd w:val="clear" w:color="auto" w:fill="FFFFFF"/>
        </w:rPr>
        <w:softHyphen/>
        <w:t>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Открыт новому, то есть проявляет желание узнавать новое, самостоятельно добывать новые знания; положительно относится к обучению в школе.</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Проявляет уважение к жизни (в различных ее формах) и заботу об окружающей среде.</w:t>
      </w:r>
    </w:p>
    <w:p w:rsidR="00CC58AF" w:rsidRPr="00CC58AF" w:rsidRDefault="00CC58AF" w:rsidP="001E17F3">
      <w:pPr>
        <w:numPr>
          <w:ilvl w:val="0"/>
          <w:numId w:val="118"/>
        </w:numPr>
        <w:tabs>
          <w:tab w:val="left" w:pos="523"/>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C58AF" w:rsidRPr="00CC58AF" w:rsidRDefault="00CC58AF" w:rsidP="001E17F3">
      <w:pPr>
        <w:numPr>
          <w:ilvl w:val="0"/>
          <w:numId w:val="118"/>
        </w:numPr>
        <w:tabs>
          <w:tab w:val="left" w:pos="52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C58AF" w:rsidRPr="00CC58AF" w:rsidRDefault="00CC58AF" w:rsidP="001E17F3">
      <w:pPr>
        <w:numPr>
          <w:ilvl w:val="0"/>
          <w:numId w:val="118"/>
        </w:numPr>
        <w:tabs>
          <w:tab w:val="left" w:pos="52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Имеет первичные представления о себе, семье, традиционных семейных ценностях, включая традиционные тендерные ориентации, про</w:t>
      </w:r>
      <w:r w:rsidRPr="00CC58AF">
        <w:rPr>
          <w:rFonts w:ascii="Times New Roman" w:hAnsi="Times New Roman"/>
          <w:sz w:val="24"/>
          <w:szCs w:val="24"/>
          <w:shd w:val="clear" w:color="auto" w:fill="FFFFFF"/>
        </w:rPr>
        <w:softHyphen/>
        <w:t>являет уважение к своему и противоположному полу.</w:t>
      </w:r>
    </w:p>
    <w:p w:rsidR="00CC58AF" w:rsidRPr="00CC58AF" w:rsidRDefault="00CC58AF" w:rsidP="001E17F3">
      <w:pPr>
        <w:numPr>
          <w:ilvl w:val="0"/>
          <w:numId w:val="118"/>
        </w:numPr>
        <w:tabs>
          <w:tab w:val="left" w:pos="518"/>
        </w:tabs>
        <w:spacing w:after="0"/>
        <w:ind w:firstLine="709"/>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C58AF" w:rsidRPr="00CC58AF" w:rsidRDefault="00CC58AF" w:rsidP="00CC58AF">
      <w:pPr>
        <w:spacing w:after="0"/>
        <w:ind w:firstLine="380"/>
        <w:jc w:val="both"/>
        <w:rPr>
          <w:rFonts w:ascii="Times New Roman" w:hAnsi="Times New Roman"/>
          <w:sz w:val="24"/>
          <w:szCs w:val="24"/>
          <w:shd w:val="clear" w:color="auto" w:fill="FFFFFF"/>
        </w:rPr>
      </w:pPr>
      <w:r w:rsidRPr="00CC58AF">
        <w:rPr>
          <w:rFonts w:ascii="Times New Roman" w:hAnsi="Times New Roman"/>
          <w:sz w:val="24"/>
          <w:szCs w:val="24"/>
          <w:shd w:val="clear" w:color="auto" w:fill="FFFFFF"/>
        </w:rPr>
        <w:t>Имеет начальные представления о здоровом образе жизни. Воспринимает здоровый образ жизни как ценность.</w:t>
      </w:r>
    </w:p>
    <w:p w:rsidR="00CC58AF" w:rsidRPr="00CC58AF" w:rsidRDefault="00CC58AF" w:rsidP="00CC58AF">
      <w:pPr>
        <w:spacing w:after="0"/>
        <w:ind w:firstLine="380"/>
        <w:jc w:val="center"/>
        <w:rPr>
          <w:rFonts w:ascii="Times New Roman" w:eastAsia="Times New Roman" w:hAnsi="Times New Roman" w:cs="Times New Roman"/>
          <w:b/>
          <w:color w:val="000000"/>
          <w:sz w:val="24"/>
          <w:szCs w:val="24"/>
        </w:rPr>
      </w:pPr>
    </w:p>
    <w:p w:rsidR="00CC58AF" w:rsidRPr="00CC58AF" w:rsidRDefault="00CC58AF" w:rsidP="00CC58AF">
      <w:pPr>
        <w:autoSpaceDE w:val="0"/>
        <w:autoSpaceDN w:val="0"/>
        <w:adjustRightInd w:val="0"/>
        <w:spacing w:after="0"/>
        <w:ind w:left="720"/>
        <w:jc w:val="center"/>
        <w:rPr>
          <w:rFonts w:ascii="Times New Roman" w:hAnsi="Times New Roman" w:cs="Times New Roman"/>
          <w:b/>
          <w:bCs/>
          <w:color w:val="000000"/>
          <w:sz w:val="24"/>
          <w:szCs w:val="24"/>
        </w:rPr>
      </w:pPr>
      <w:r w:rsidRPr="00CC58AF">
        <w:rPr>
          <w:rFonts w:ascii="Times New Roman" w:eastAsia="Times New Roman" w:hAnsi="Times New Roman" w:cs="Times New Roman"/>
          <w:b/>
          <w:color w:val="000000"/>
          <w:sz w:val="24"/>
          <w:szCs w:val="24"/>
        </w:rPr>
        <w:t xml:space="preserve">1.3. </w:t>
      </w:r>
      <w:r w:rsidRPr="00CC58AF">
        <w:rPr>
          <w:rFonts w:ascii="Times New Roman" w:hAnsi="Times New Roman" w:cs="Times New Roman"/>
          <w:b/>
          <w:bCs/>
          <w:color w:val="000000"/>
          <w:sz w:val="24"/>
          <w:szCs w:val="24"/>
        </w:rPr>
        <w:t>Развивающее оценивание качества образовательной деятельности по Программе</w:t>
      </w:r>
    </w:p>
    <w:p w:rsidR="00CC58AF" w:rsidRPr="00CC58AF" w:rsidRDefault="00CC58AF" w:rsidP="00CC58AF">
      <w:pPr>
        <w:autoSpaceDE w:val="0"/>
        <w:autoSpaceDN w:val="0"/>
        <w:adjustRightInd w:val="0"/>
        <w:spacing w:after="0"/>
        <w:jc w:val="center"/>
        <w:rPr>
          <w:rFonts w:ascii="Times New Roman" w:hAnsi="Times New Roman" w:cs="Times New Roman"/>
          <w:color w:val="000000"/>
          <w:sz w:val="24"/>
          <w:szCs w:val="24"/>
        </w:rPr>
      </w:pP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Система оценки образовательной деятельности, предусмотренная Программой, предполагает оценивание </w:t>
      </w:r>
      <w:r w:rsidRPr="00CC58AF">
        <w:rPr>
          <w:rFonts w:ascii="Times New Roman" w:hAnsi="Times New Roman" w:cs="Times New Roman"/>
          <w:b/>
          <w:i/>
          <w:iCs/>
          <w:color w:val="000000"/>
          <w:sz w:val="24"/>
          <w:szCs w:val="24"/>
        </w:rPr>
        <w:t>качества условий образовательной деятельности</w:t>
      </w:r>
      <w:r w:rsidRPr="00CC58AF">
        <w:rPr>
          <w:rFonts w:ascii="Times New Roman" w:hAnsi="Times New Roman" w:cs="Times New Roman"/>
          <w:b/>
          <w:color w:val="000000"/>
          <w:sz w:val="24"/>
          <w:szCs w:val="24"/>
        </w:rPr>
        <w:t xml:space="preserve">, </w:t>
      </w:r>
      <w:r w:rsidRPr="00CC58AF">
        <w:rPr>
          <w:rFonts w:ascii="Times New Roman" w:hAnsi="Times New Roman" w:cs="Times New Roman"/>
          <w:color w:val="000000"/>
          <w:sz w:val="24"/>
          <w:szCs w:val="24"/>
        </w:rPr>
        <w:t xml:space="preserve">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lastRenderedPageBreak/>
        <w:t xml:space="preserve">Программой </w:t>
      </w:r>
      <w:r w:rsidRPr="00CC58AF">
        <w:rPr>
          <w:rFonts w:ascii="Times New Roman" w:hAnsi="Times New Roman" w:cs="Times New Roman"/>
          <w:b/>
          <w:i/>
          <w:iCs/>
          <w:color w:val="000000"/>
          <w:sz w:val="24"/>
          <w:szCs w:val="24"/>
        </w:rPr>
        <w:t>не предусматривается оценивание</w:t>
      </w:r>
      <w:r w:rsidRPr="00CC58AF">
        <w:rPr>
          <w:rFonts w:ascii="Times New Roman" w:hAnsi="Times New Roman" w:cs="Times New Roman"/>
          <w:i/>
          <w:iCs/>
          <w:color w:val="000000"/>
          <w:sz w:val="24"/>
          <w:szCs w:val="24"/>
        </w:rPr>
        <w:t xml:space="preserve"> </w:t>
      </w:r>
      <w:r w:rsidRPr="00CC58AF">
        <w:rPr>
          <w:rFonts w:ascii="Times New Roman" w:hAnsi="Times New Roman" w:cs="Times New Roman"/>
          <w:color w:val="000000"/>
          <w:sz w:val="24"/>
          <w:szCs w:val="24"/>
        </w:rPr>
        <w:t xml:space="preserve">качества образовательной деятельности Организации на основе достижения детьми планируемых результатов освоения Программы.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Целевые ориентиры, представленные в Программе: </w:t>
      </w:r>
    </w:p>
    <w:p w:rsidR="00CC58AF" w:rsidRPr="00CC58AF" w:rsidRDefault="00CC58AF" w:rsidP="001E17F3">
      <w:pPr>
        <w:numPr>
          <w:ilvl w:val="0"/>
          <w:numId w:val="121"/>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не подлежат непосредственной оценке; </w:t>
      </w:r>
    </w:p>
    <w:p w:rsidR="00CC58AF" w:rsidRPr="00CC58AF" w:rsidRDefault="00CC58AF" w:rsidP="001E17F3">
      <w:pPr>
        <w:numPr>
          <w:ilvl w:val="0"/>
          <w:numId w:val="121"/>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не являются непосредственным основанием оценки как итогового, так и промежуточного уровня развития детей; </w:t>
      </w:r>
    </w:p>
    <w:p w:rsidR="00CC58AF" w:rsidRPr="00CC58AF" w:rsidRDefault="00CC58AF" w:rsidP="001E17F3">
      <w:pPr>
        <w:numPr>
          <w:ilvl w:val="0"/>
          <w:numId w:val="121"/>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не являются основанием для их формального сравнения с реальными достижениями детей; </w:t>
      </w:r>
    </w:p>
    <w:p w:rsidR="00CC58AF" w:rsidRPr="00CC58AF" w:rsidRDefault="00CC58AF" w:rsidP="001E17F3">
      <w:pPr>
        <w:numPr>
          <w:ilvl w:val="0"/>
          <w:numId w:val="121"/>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C58AF" w:rsidRPr="00CC58AF" w:rsidRDefault="00CC58AF" w:rsidP="001E17F3">
      <w:pPr>
        <w:numPr>
          <w:ilvl w:val="0"/>
          <w:numId w:val="121"/>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не являются непосредственным основанием при оценке качества образования.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карты развития ребенка.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Программой предусмотрены следующие уровни системы оценки качества: </w:t>
      </w:r>
    </w:p>
    <w:p w:rsidR="00CC58AF" w:rsidRPr="00CC58AF" w:rsidRDefault="00CC58AF" w:rsidP="001E17F3">
      <w:pPr>
        <w:numPr>
          <w:ilvl w:val="0"/>
          <w:numId w:val="120"/>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C58AF" w:rsidRPr="00CC58AF" w:rsidRDefault="00CC58AF" w:rsidP="001E17F3">
      <w:pPr>
        <w:numPr>
          <w:ilvl w:val="0"/>
          <w:numId w:val="120"/>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внутренняя оценка, самооценка Организации; </w:t>
      </w:r>
    </w:p>
    <w:p w:rsidR="00CC58AF" w:rsidRPr="00CC58AF" w:rsidRDefault="00CC58AF" w:rsidP="001E17F3">
      <w:pPr>
        <w:numPr>
          <w:ilvl w:val="0"/>
          <w:numId w:val="120"/>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sz w:val="24"/>
          <w:szCs w:val="24"/>
        </w:rPr>
        <w:t xml:space="preserve">внешняя оценка Организации, в том числе независимая профессиональная и общественная оценка.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На уровне ДОО система оценки качества реализации Программы решает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b/>
          <w:bCs/>
          <w:i/>
          <w:iCs/>
          <w:color w:val="000000"/>
          <w:sz w:val="24"/>
          <w:szCs w:val="24"/>
        </w:rPr>
        <w:t>задачи</w:t>
      </w:r>
      <w:r w:rsidRPr="00CC58AF">
        <w:rPr>
          <w:rFonts w:ascii="Times New Roman" w:hAnsi="Times New Roman" w:cs="Times New Roman"/>
          <w:color w:val="000000"/>
          <w:sz w:val="24"/>
          <w:szCs w:val="24"/>
        </w:rPr>
        <w:t xml:space="preserve">: </w:t>
      </w:r>
    </w:p>
    <w:p w:rsidR="00CC58AF" w:rsidRPr="00CC58AF" w:rsidRDefault="00CC58AF" w:rsidP="001E17F3">
      <w:pPr>
        <w:numPr>
          <w:ilvl w:val="0"/>
          <w:numId w:val="122"/>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повышения качества реализации программы дошкольного образования; </w:t>
      </w:r>
    </w:p>
    <w:p w:rsidR="00CC58AF" w:rsidRPr="00CC58AF" w:rsidRDefault="00CC58AF" w:rsidP="001E17F3">
      <w:pPr>
        <w:numPr>
          <w:ilvl w:val="0"/>
          <w:numId w:val="122"/>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CC58AF" w:rsidRPr="00CC58AF" w:rsidRDefault="00CC58AF" w:rsidP="001E17F3">
      <w:pPr>
        <w:numPr>
          <w:ilvl w:val="0"/>
          <w:numId w:val="122"/>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CC58AF" w:rsidRPr="00CC58AF" w:rsidRDefault="00CC58AF" w:rsidP="001E17F3">
      <w:pPr>
        <w:numPr>
          <w:ilvl w:val="0"/>
          <w:numId w:val="122"/>
        </w:numPr>
        <w:autoSpaceDE w:val="0"/>
        <w:autoSpaceDN w:val="0"/>
        <w:adjustRightInd w:val="0"/>
        <w:spacing w:after="0"/>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задания ориентиров педагогам в их профессиональной деятельности и перспектив развития самой Организации; </w:t>
      </w:r>
    </w:p>
    <w:p w:rsidR="00CC58AF" w:rsidRPr="00CC58AF" w:rsidRDefault="00CC58AF" w:rsidP="001E17F3">
      <w:pPr>
        <w:numPr>
          <w:ilvl w:val="0"/>
          <w:numId w:val="122"/>
        </w:numPr>
        <w:autoSpaceDE w:val="0"/>
        <w:autoSpaceDN w:val="0"/>
        <w:adjustRightInd w:val="0"/>
        <w:spacing w:after="0"/>
        <w:jc w:val="both"/>
        <w:rPr>
          <w:rStyle w:val="240"/>
          <w:rFonts w:eastAsia="Calibri"/>
          <w:color w:val="000000"/>
          <w:sz w:val="24"/>
          <w:szCs w:val="24"/>
        </w:rPr>
      </w:pPr>
      <w:r w:rsidRPr="00CC58AF">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bookmarkStart w:id="8" w:name="bookmark38"/>
    </w:p>
    <w:p w:rsidR="00CC58AF" w:rsidRPr="00CC58AF" w:rsidRDefault="00CC58AF" w:rsidP="00CC58AF">
      <w:pPr>
        <w:pStyle w:val="67"/>
        <w:shd w:val="clear" w:color="auto" w:fill="auto"/>
        <w:spacing w:after="0" w:line="276" w:lineRule="auto"/>
        <w:ind w:firstLine="709"/>
        <w:jc w:val="center"/>
        <w:rPr>
          <w:rStyle w:val="51"/>
          <w:rFonts w:ascii="Times New Roman" w:hAnsi="Times New Roman" w:cs="Times New Roman"/>
          <w:b/>
          <w:i/>
          <w:sz w:val="24"/>
          <w:szCs w:val="24"/>
        </w:rPr>
      </w:pPr>
    </w:p>
    <w:p w:rsidR="00CC58AF" w:rsidRPr="00CC58AF" w:rsidRDefault="00CC58AF" w:rsidP="00CC58AF">
      <w:pPr>
        <w:pStyle w:val="67"/>
        <w:shd w:val="clear" w:color="auto" w:fill="auto"/>
        <w:spacing w:after="0" w:line="276" w:lineRule="auto"/>
        <w:ind w:firstLine="709"/>
        <w:jc w:val="center"/>
        <w:rPr>
          <w:i/>
          <w:sz w:val="24"/>
          <w:szCs w:val="24"/>
        </w:rPr>
      </w:pPr>
      <w:r w:rsidRPr="00CC58AF">
        <w:rPr>
          <w:rStyle w:val="51"/>
          <w:rFonts w:ascii="Times New Roman" w:hAnsi="Times New Roman" w:cs="Times New Roman"/>
          <w:b/>
          <w:i/>
          <w:sz w:val="24"/>
          <w:szCs w:val="24"/>
        </w:rPr>
        <w:t>Педагогическая диагностика</w:t>
      </w:r>
      <w:bookmarkEnd w:id="8"/>
    </w:p>
    <w:p w:rsidR="00CC58AF" w:rsidRPr="00CC58AF" w:rsidRDefault="00CC58AF" w:rsidP="00CC58AF">
      <w:pPr>
        <w:pStyle w:val="67"/>
        <w:shd w:val="clear" w:color="auto" w:fill="auto"/>
        <w:spacing w:after="0" w:line="276" w:lineRule="auto"/>
        <w:ind w:firstLine="709"/>
        <w:jc w:val="both"/>
        <w:rPr>
          <w:rStyle w:val="250"/>
          <w:sz w:val="24"/>
          <w:szCs w:val="24"/>
        </w:rPr>
      </w:pPr>
      <w:r w:rsidRPr="00CC58AF">
        <w:rPr>
          <w:rStyle w:val="250"/>
          <w:sz w:val="24"/>
          <w:szCs w:val="24"/>
        </w:rPr>
        <w:lastRenderedPageBreak/>
        <w:t>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C58AF" w:rsidRPr="00CC58AF" w:rsidRDefault="00CC58AF" w:rsidP="00CC58AF">
      <w:pPr>
        <w:pStyle w:val="67"/>
        <w:shd w:val="clear" w:color="auto" w:fill="auto"/>
        <w:spacing w:after="0" w:line="276" w:lineRule="auto"/>
        <w:ind w:firstLine="709"/>
        <w:jc w:val="both"/>
        <w:rPr>
          <w:rStyle w:val="250"/>
          <w:sz w:val="24"/>
          <w:szCs w:val="24"/>
        </w:rPr>
      </w:pPr>
    </w:p>
    <w:p w:rsidR="00CC58AF" w:rsidRPr="00CC58AF" w:rsidRDefault="00CC58AF" w:rsidP="00CC58AF">
      <w:pPr>
        <w:autoSpaceDE w:val="0"/>
        <w:autoSpaceDN w:val="0"/>
        <w:adjustRightInd w:val="0"/>
        <w:spacing w:after="0"/>
        <w:ind w:firstLine="709"/>
        <w:jc w:val="center"/>
        <w:rPr>
          <w:rFonts w:ascii="Times New Roman" w:hAnsi="Times New Roman" w:cs="Times New Roman"/>
          <w:color w:val="000000"/>
          <w:sz w:val="24"/>
          <w:szCs w:val="24"/>
        </w:rPr>
      </w:pPr>
      <w:r w:rsidRPr="00CC58AF">
        <w:rPr>
          <w:rFonts w:ascii="Times New Roman" w:hAnsi="Times New Roman" w:cs="Times New Roman"/>
          <w:b/>
          <w:bCs/>
          <w:i/>
          <w:iCs/>
          <w:color w:val="000000"/>
          <w:sz w:val="24"/>
          <w:szCs w:val="24"/>
        </w:rPr>
        <w:t>Принципы педагогической диагностики</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b/>
          <w:iCs/>
          <w:color w:val="000000"/>
          <w:sz w:val="24"/>
          <w:szCs w:val="24"/>
        </w:rPr>
        <w:t>Принцип объективности</w:t>
      </w:r>
      <w:r w:rsidRPr="00CC58AF">
        <w:rPr>
          <w:rFonts w:ascii="Times New Roman" w:hAnsi="Times New Roman" w:cs="Times New Roman"/>
          <w:i/>
          <w:iCs/>
          <w:color w:val="000000"/>
          <w:sz w:val="24"/>
          <w:szCs w:val="24"/>
        </w:rPr>
        <w:t xml:space="preserve"> </w:t>
      </w:r>
      <w:r w:rsidRPr="00CC58AF">
        <w:rPr>
          <w:rFonts w:ascii="Times New Roman" w:hAnsi="Times New Roman" w:cs="Times New Roman"/>
          <w:color w:val="000000"/>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Реализация принципа предполагает соблюдение ряда правил, среди которых: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соответствие диагностических методик возрастным и личностным особенностям диагностируемых;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фиксация всех проявлений личности ребенка;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сопоставление полученных данных с данными других педагогов, родителей;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перепроверка, уточнение полученного фактического материала при проведении диагностики;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b/>
          <w:iCs/>
          <w:color w:val="000000"/>
          <w:sz w:val="24"/>
          <w:szCs w:val="24"/>
        </w:rPr>
        <w:t>Принцип целостного</w:t>
      </w:r>
      <w:r w:rsidRPr="00CC58AF">
        <w:rPr>
          <w:rFonts w:ascii="Times New Roman" w:hAnsi="Times New Roman" w:cs="Times New Roman"/>
          <w:i/>
          <w:iCs/>
          <w:color w:val="000000"/>
          <w:sz w:val="24"/>
          <w:szCs w:val="24"/>
        </w:rPr>
        <w:t xml:space="preserve"> </w:t>
      </w:r>
      <w:r w:rsidRPr="00CC58AF">
        <w:rPr>
          <w:rFonts w:ascii="Times New Roman" w:hAnsi="Times New Roman" w:cs="Times New Roman"/>
          <w:b/>
          <w:color w:val="000000"/>
          <w:sz w:val="24"/>
          <w:szCs w:val="24"/>
        </w:rPr>
        <w:t>изучения педагогического процесса</w:t>
      </w:r>
      <w:r w:rsidRPr="00CC58AF">
        <w:rPr>
          <w:rFonts w:ascii="Times New Roman" w:hAnsi="Times New Roman" w:cs="Times New Roman"/>
          <w:color w:val="000000"/>
          <w:sz w:val="24"/>
          <w:szCs w:val="24"/>
        </w:rPr>
        <w:t xml:space="preserve"> предполагает оценку общего уровня развития ребенка. Для этого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b/>
          <w:iCs/>
          <w:color w:val="000000"/>
          <w:sz w:val="24"/>
          <w:szCs w:val="24"/>
        </w:rPr>
        <w:t>Принцип процессуальности</w:t>
      </w:r>
      <w:r w:rsidRPr="00CC58AF">
        <w:rPr>
          <w:rFonts w:ascii="Times New Roman" w:hAnsi="Times New Roman" w:cs="Times New Roman"/>
          <w:i/>
          <w:iCs/>
          <w:color w:val="000000"/>
          <w:sz w:val="24"/>
          <w:szCs w:val="24"/>
        </w:rPr>
        <w:t xml:space="preserve"> </w:t>
      </w:r>
      <w:r w:rsidRPr="00CC58AF">
        <w:rPr>
          <w:rFonts w:ascii="Times New Roman" w:hAnsi="Times New Roman" w:cs="Times New Roman"/>
          <w:color w:val="000000"/>
          <w:sz w:val="24"/>
          <w:szCs w:val="24"/>
        </w:rPr>
        <w:t xml:space="preserve">предполагает изучение явления в изменении, развитии. Правила, детализирующие принцип процессуальности, состоят в том, чтобы: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не ограничиваться отдельными «срезами состояний», оценками без выявления закономерностей развития;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учитывать половозрастные и социокультурные особенности индивидуально-личностного становления ребенка;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C58AF" w:rsidRPr="00CC58AF" w:rsidRDefault="00CC58AF" w:rsidP="00CC58AF">
      <w:pPr>
        <w:pStyle w:val="Default"/>
        <w:spacing w:line="276" w:lineRule="auto"/>
        <w:ind w:firstLine="709"/>
        <w:jc w:val="both"/>
        <w:rPr>
          <w:rFonts w:ascii="Times New Roman" w:hAnsi="Times New Roman" w:cs="Times New Roman"/>
        </w:rPr>
      </w:pPr>
      <w:r w:rsidRPr="00CC58AF">
        <w:rPr>
          <w:rFonts w:ascii="Times New Roman" w:hAnsi="Times New Roman" w:cs="Times New Roman"/>
          <w:b/>
          <w:iCs/>
        </w:rPr>
        <w:t>Принцип компетентности</w:t>
      </w:r>
      <w:r w:rsidRPr="00CC58AF">
        <w:rPr>
          <w:rFonts w:ascii="Times New Roman" w:hAnsi="Times New Roman" w:cs="Times New Roman"/>
          <w:i/>
          <w:iCs/>
        </w:rPr>
        <w:t xml:space="preserve"> </w:t>
      </w:r>
      <w:r w:rsidRPr="00CC58AF">
        <w:rPr>
          <w:rFonts w:ascii="Times New Roman" w:hAnsi="Times New Roman" w:cs="Times New Roman"/>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в правилах сотрудничества (согласие, добровольность участия в диагностике);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в безопасности для испытуемого применяемых методик;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в доступности для педагога диагностических процедур и методов;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C58AF" w:rsidRPr="00CC58AF" w:rsidRDefault="00CC58AF" w:rsidP="00CC58AF">
      <w:pPr>
        <w:pStyle w:val="67"/>
        <w:shd w:val="clear" w:color="auto" w:fill="auto"/>
        <w:spacing w:after="0" w:line="276" w:lineRule="auto"/>
        <w:ind w:firstLine="709"/>
        <w:jc w:val="both"/>
        <w:rPr>
          <w:rStyle w:val="250"/>
          <w:sz w:val="24"/>
          <w:szCs w:val="24"/>
        </w:rPr>
      </w:pPr>
      <w:r w:rsidRPr="00CC58AF">
        <w:rPr>
          <w:b/>
          <w:iCs/>
          <w:color w:val="000000"/>
          <w:sz w:val="24"/>
          <w:szCs w:val="24"/>
        </w:rPr>
        <w:lastRenderedPageBreak/>
        <w:t>Принцип персонализации</w:t>
      </w:r>
      <w:r w:rsidRPr="00CC58AF">
        <w:rPr>
          <w:i/>
          <w:iCs/>
          <w:color w:val="000000"/>
          <w:sz w:val="24"/>
          <w:szCs w:val="24"/>
        </w:rPr>
        <w:t xml:space="preserve"> </w:t>
      </w:r>
      <w:r w:rsidRPr="00CC58AF">
        <w:rPr>
          <w:color w:val="000000"/>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CC58AF" w:rsidRPr="00CC58AF" w:rsidRDefault="00CC58AF" w:rsidP="00CC58AF">
      <w:pPr>
        <w:pStyle w:val="67"/>
        <w:shd w:val="clear" w:color="auto" w:fill="auto"/>
        <w:spacing w:after="0" w:line="276" w:lineRule="auto"/>
        <w:jc w:val="both"/>
        <w:rPr>
          <w:rStyle w:val="11"/>
          <w:sz w:val="24"/>
          <w:szCs w:val="24"/>
        </w:rPr>
      </w:pPr>
    </w:p>
    <w:p w:rsidR="00CC58AF" w:rsidRPr="00CC58AF" w:rsidRDefault="00CC58AF" w:rsidP="00CC58AF">
      <w:pPr>
        <w:pStyle w:val="67"/>
        <w:shd w:val="clear" w:color="auto" w:fill="auto"/>
        <w:spacing w:after="0" w:line="276" w:lineRule="auto"/>
        <w:ind w:firstLine="709"/>
        <w:jc w:val="center"/>
        <w:rPr>
          <w:rStyle w:val="250"/>
          <w:b/>
          <w:i/>
          <w:sz w:val="24"/>
          <w:szCs w:val="24"/>
        </w:rPr>
      </w:pPr>
      <w:r w:rsidRPr="00CC58AF">
        <w:rPr>
          <w:rStyle w:val="250"/>
          <w:b/>
          <w:i/>
          <w:sz w:val="24"/>
          <w:szCs w:val="24"/>
        </w:rPr>
        <w:t>Проведение педагогической диагностики</w:t>
      </w:r>
    </w:p>
    <w:p w:rsidR="00CC58AF" w:rsidRPr="00CC58AF" w:rsidRDefault="00CC58AF" w:rsidP="00514BC9">
      <w:pPr>
        <w:pStyle w:val="67"/>
        <w:shd w:val="clear" w:color="auto" w:fill="auto"/>
        <w:spacing w:after="0" w:line="276" w:lineRule="auto"/>
        <w:ind w:firstLine="709"/>
        <w:jc w:val="both"/>
        <w:rPr>
          <w:sz w:val="24"/>
          <w:szCs w:val="24"/>
        </w:rPr>
      </w:pPr>
      <w:r w:rsidRPr="00CC58AF">
        <w:rPr>
          <w:rStyle w:val="250"/>
          <w:sz w:val="24"/>
          <w:szCs w:val="24"/>
        </w:rPr>
        <w:t>Педагогическая диагностика проводится два раза в год (в сентябре-октябре и апреле-мае).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r w:rsidR="00514BC9">
        <w:rPr>
          <w:rStyle w:val="250"/>
          <w:sz w:val="24"/>
          <w:szCs w:val="24"/>
        </w:rPr>
        <w:t xml:space="preserve"> </w:t>
      </w:r>
      <w:r w:rsidRPr="00CC58AF">
        <w:rPr>
          <w:rStyle w:val="250"/>
          <w:sz w:val="24"/>
          <w:szCs w:val="24"/>
        </w:rPr>
        <w:t>физического развития.</w:t>
      </w:r>
    </w:p>
    <w:p w:rsidR="00CC58AF" w:rsidRPr="00CC58AF" w:rsidRDefault="00CC58AF" w:rsidP="00CC58AF">
      <w:pPr>
        <w:pStyle w:val="67"/>
        <w:shd w:val="clear" w:color="auto" w:fill="auto"/>
        <w:spacing w:after="0" w:line="276" w:lineRule="auto"/>
        <w:ind w:firstLine="709"/>
        <w:jc w:val="both"/>
        <w:rPr>
          <w:sz w:val="24"/>
          <w:szCs w:val="24"/>
        </w:rPr>
      </w:pPr>
      <w:r w:rsidRPr="00CC58AF">
        <w:rPr>
          <w:rStyle w:val="250"/>
          <w:sz w:val="24"/>
          <w:szCs w:val="24"/>
        </w:rPr>
        <w:t>Результаты педагогической диагностики могут использоваться исключительно для решения следующих образовательных задач:</w:t>
      </w:r>
    </w:p>
    <w:p w:rsidR="00CC58AF" w:rsidRPr="00CC58AF" w:rsidRDefault="00CC58AF" w:rsidP="001E17F3">
      <w:pPr>
        <w:pStyle w:val="67"/>
        <w:numPr>
          <w:ilvl w:val="0"/>
          <w:numId w:val="119"/>
        </w:numPr>
        <w:shd w:val="clear" w:color="auto" w:fill="auto"/>
        <w:tabs>
          <w:tab w:val="left" w:pos="715"/>
        </w:tabs>
        <w:spacing w:after="0" w:line="276" w:lineRule="auto"/>
        <w:ind w:left="660" w:hanging="660"/>
        <w:jc w:val="both"/>
        <w:rPr>
          <w:sz w:val="24"/>
          <w:szCs w:val="24"/>
        </w:rPr>
      </w:pPr>
      <w:r w:rsidRPr="00CC58AF">
        <w:rPr>
          <w:rStyle w:val="250"/>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58AF" w:rsidRPr="00CC58AF" w:rsidRDefault="00CC58AF" w:rsidP="001E17F3">
      <w:pPr>
        <w:pStyle w:val="67"/>
        <w:numPr>
          <w:ilvl w:val="0"/>
          <w:numId w:val="119"/>
        </w:numPr>
        <w:shd w:val="clear" w:color="auto" w:fill="auto"/>
        <w:tabs>
          <w:tab w:val="left" w:pos="717"/>
        </w:tabs>
        <w:spacing w:after="0" w:line="276" w:lineRule="auto"/>
        <w:ind w:left="440" w:hanging="440"/>
        <w:jc w:val="both"/>
        <w:rPr>
          <w:sz w:val="24"/>
          <w:szCs w:val="24"/>
        </w:rPr>
      </w:pPr>
      <w:r w:rsidRPr="00CC58AF">
        <w:rPr>
          <w:rStyle w:val="250"/>
          <w:sz w:val="24"/>
          <w:szCs w:val="24"/>
        </w:rPr>
        <w:t>оптимизации работы с группой детей.</w:t>
      </w:r>
    </w:p>
    <w:p w:rsidR="00CC58AF" w:rsidRPr="00CC58AF" w:rsidRDefault="00CC58AF" w:rsidP="00CC58AF">
      <w:pPr>
        <w:pStyle w:val="67"/>
        <w:shd w:val="clear" w:color="auto" w:fill="auto"/>
        <w:spacing w:after="0" w:line="276" w:lineRule="auto"/>
        <w:ind w:firstLine="709"/>
        <w:jc w:val="both"/>
        <w:rPr>
          <w:sz w:val="24"/>
          <w:szCs w:val="24"/>
        </w:rPr>
      </w:pPr>
      <w:r w:rsidRPr="00CC58AF">
        <w:rPr>
          <w:rStyle w:val="250"/>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C58AF" w:rsidRPr="00CC58AF" w:rsidRDefault="00CC58AF" w:rsidP="00CC58AF">
      <w:pPr>
        <w:pStyle w:val="67"/>
        <w:shd w:val="clear" w:color="auto" w:fill="auto"/>
        <w:spacing w:after="0" w:line="276" w:lineRule="auto"/>
        <w:ind w:firstLine="709"/>
        <w:jc w:val="both"/>
        <w:rPr>
          <w:sz w:val="24"/>
          <w:szCs w:val="24"/>
        </w:rPr>
      </w:pPr>
      <w:r w:rsidRPr="00CC58AF">
        <w:rPr>
          <w:sz w:val="24"/>
          <w:szCs w:val="24"/>
        </w:rPr>
        <w:t>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w:t>
      </w:r>
      <w:r w:rsidRPr="00CC58AF">
        <w:rPr>
          <w:rStyle w:val="11"/>
          <w:sz w:val="24"/>
          <w:szCs w:val="24"/>
        </w:rPr>
        <w:t xml:space="preserve"> (непосредственная беседа с ребенком и родителями, анализ работ ребенка (рисунков, поделок и др.), педагогическое наблюдение)</w:t>
      </w:r>
      <w:r w:rsidRPr="00CC58AF">
        <w:rPr>
          <w:sz w:val="24"/>
          <w:szCs w:val="24"/>
        </w:rPr>
        <w:t>, применение которых позволяет получать необходимый объем информации в оптимальные сроки.</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bCs/>
          <w:color w:val="000000"/>
          <w:sz w:val="24"/>
          <w:szCs w:val="24"/>
        </w:rPr>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CC58AF" w:rsidRPr="00CC58AF" w:rsidRDefault="00CC58AF" w:rsidP="00CC58AF">
      <w:pPr>
        <w:pStyle w:val="Style8"/>
        <w:widowControl/>
        <w:spacing w:line="276" w:lineRule="auto"/>
        <w:ind w:firstLine="709"/>
        <w:contextualSpacing/>
        <w:jc w:val="left"/>
        <w:rPr>
          <w:rStyle w:val="FontStyle18"/>
          <w:rFonts w:ascii="Times New Roman" w:hAnsi="Times New Roman" w:cs="Times New Roman"/>
          <w:bCs/>
          <w:sz w:val="24"/>
          <w:szCs w:val="24"/>
        </w:rPr>
      </w:pPr>
      <w:r w:rsidRPr="00CC58AF">
        <w:rPr>
          <w:rFonts w:ascii="Times New Roman" w:hAnsi="Times New Roman" w:cs="Times New Roman"/>
          <w:color w:val="000000"/>
        </w:rPr>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p>
    <w:p w:rsidR="00CC58AF" w:rsidRPr="00CC58AF" w:rsidRDefault="00CC58AF" w:rsidP="00CC58AF">
      <w:pPr>
        <w:autoSpaceDE w:val="0"/>
        <w:autoSpaceDN w:val="0"/>
        <w:adjustRightInd w:val="0"/>
        <w:spacing w:after="0"/>
        <w:rPr>
          <w:rFonts w:ascii="Times New Roman" w:hAnsi="Times New Roman" w:cs="Times New Roman"/>
          <w:b/>
          <w:bCs/>
          <w:color w:val="000000"/>
          <w:sz w:val="24"/>
          <w:szCs w:val="24"/>
        </w:rPr>
      </w:pPr>
    </w:p>
    <w:p w:rsidR="00CC58AF" w:rsidRPr="00CC58AF" w:rsidRDefault="00CC58AF" w:rsidP="00CC58AF">
      <w:pPr>
        <w:autoSpaceDE w:val="0"/>
        <w:autoSpaceDN w:val="0"/>
        <w:adjustRightInd w:val="0"/>
        <w:spacing w:after="0"/>
        <w:ind w:firstLine="709"/>
        <w:jc w:val="center"/>
        <w:rPr>
          <w:rFonts w:ascii="Times New Roman" w:hAnsi="Times New Roman" w:cs="Times New Roman"/>
          <w:i/>
          <w:color w:val="000000"/>
          <w:sz w:val="24"/>
          <w:szCs w:val="24"/>
        </w:rPr>
      </w:pPr>
      <w:r w:rsidRPr="00CC58AF">
        <w:rPr>
          <w:rFonts w:ascii="Times New Roman" w:hAnsi="Times New Roman" w:cs="Times New Roman"/>
          <w:b/>
          <w:bCs/>
          <w:i/>
          <w:color w:val="000000"/>
          <w:sz w:val="24"/>
          <w:szCs w:val="24"/>
        </w:rPr>
        <w:t>Индивидуальный маршрут развития ребенка</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w:t>
      </w:r>
      <w:r w:rsidRPr="00CC58AF">
        <w:rPr>
          <w:rFonts w:ascii="Times New Roman" w:hAnsi="Times New Roman" w:cs="Times New Roman"/>
          <w:b/>
          <w:sz w:val="24"/>
          <w:szCs w:val="24"/>
        </w:rPr>
        <w:t xml:space="preserve"> </w:t>
      </w:r>
      <w:r w:rsidRPr="00CC58AF">
        <w:rPr>
          <w:rFonts w:ascii="Times New Roman" w:hAnsi="Times New Roman" w:cs="Times New Roman"/>
          <w:color w:val="000000"/>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CC58AF" w:rsidRPr="00CC58AF" w:rsidRDefault="00CC58AF" w:rsidP="00CC58AF">
      <w:pPr>
        <w:pStyle w:val="Default"/>
        <w:spacing w:line="276" w:lineRule="auto"/>
        <w:ind w:firstLine="709"/>
        <w:jc w:val="both"/>
        <w:rPr>
          <w:rFonts w:ascii="Times New Roman" w:hAnsi="Times New Roman" w:cs="Times New Roman"/>
        </w:rPr>
      </w:pPr>
      <w:r w:rsidRPr="00CC58AF">
        <w:rPr>
          <w:rFonts w:ascii="Times New Roman" w:hAnsi="Times New Roman" w:cs="Times New Roman"/>
        </w:rPr>
        <w:lastRenderedPageBreak/>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CC58AF" w:rsidRPr="00CC58AF" w:rsidRDefault="00CC58AF" w:rsidP="00CC58AF">
      <w:pPr>
        <w:autoSpaceDE w:val="0"/>
        <w:autoSpaceDN w:val="0"/>
        <w:adjustRightInd w:val="0"/>
        <w:spacing w:after="0"/>
        <w:ind w:firstLine="709"/>
        <w:jc w:val="both"/>
        <w:rPr>
          <w:rFonts w:ascii="Times New Roman" w:hAnsi="Times New Roman" w:cs="Times New Roman"/>
          <w:color w:val="000000"/>
          <w:sz w:val="24"/>
          <w:szCs w:val="24"/>
        </w:rPr>
      </w:pPr>
      <w:r w:rsidRPr="00CC58AF">
        <w:rPr>
          <w:rFonts w:ascii="Times New Roman" w:hAnsi="Times New Roman" w:cs="Times New Roman"/>
          <w:color w:val="000000"/>
          <w:sz w:val="24"/>
          <w:szCs w:val="24"/>
        </w:rPr>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D96403" w:rsidRPr="00CC58AF" w:rsidRDefault="00CC58AF" w:rsidP="00CC58AF">
      <w:pPr>
        <w:pStyle w:val="67"/>
        <w:shd w:val="clear" w:color="auto" w:fill="auto"/>
        <w:spacing w:after="0" w:line="276" w:lineRule="auto"/>
        <w:ind w:firstLine="709"/>
        <w:jc w:val="both"/>
        <w:rPr>
          <w:sz w:val="24"/>
          <w:szCs w:val="24"/>
          <w:shd w:val="clear" w:color="auto" w:fill="FFFFFF"/>
        </w:rPr>
      </w:pPr>
      <w:r w:rsidRPr="00CC58AF">
        <w:rPr>
          <w:color w:val="000000"/>
          <w:sz w:val="24"/>
          <w:szCs w:val="24"/>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rsidR="00C74784" w:rsidRDefault="00C74784" w:rsidP="00CC58AF">
      <w:pPr>
        <w:spacing w:after="0" w:line="240" w:lineRule="auto"/>
        <w:contextualSpacing/>
        <w:jc w:val="center"/>
        <w:rPr>
          <w:rFonts w:ascii="Times New Roman" w:hAnsi="Times New Roman"/>
          <w:b/>
          <w:sz w:val="24"/>
          <w:szCs w:val="24"/>
        </w:rPr>
      </w:pPr>
    </w:p>
    <w:p w:rsidR="00C74784" w:rsidRDefault="00C74784" w:rsidP="00CC58AF">
      <w:pPr>
        <w:spacing w:after="0" w:line="240" w:lineRule="auto"/>
        <w:contextualSpacing/>
        <w:jc w:val="center"/>
        <w:rPr>
          <w:rFonts w:ascii="Times New Roman" w:hAnsi="Times New Roman"/>
          <w:b/>
          <w:sz w:val="24"/>
          <w:szCs w:val="24"/>
        </w:rPr>
      </w:pPr>
    </w:p>
    <w:p w:rsidR="006D57ED" w:rsidRDefault="00CC58AF" w:rsidP="00CC58AF">
      <w:pPr>
        <w:spacing w:after="0" w:line="240" w:lineRule="auto"/>
        <w:contextualSpacing/>
        <w:jc w:val="center"/>
        <w:rPr>
          <w:rFonts w:ascii="Times New Roman" w:hAnsi="Times New Roman"/>
          <w:b/>
          <w:sz w:val="24"/>
          <w:szCs w:val="24"/>
        </w:rPr>
      </w:pPr>
      <w:r w:rsidRPr="00CC58AF">
        <w:rPr>
          <w:rFonts w:ascii="Times New Roman" w:hAnsi="Times New Roman"/>
          <w:b/>
          <w:sz w:val="24"/>
          <w:szCs w:val="24"/>
        </w:rPr>
        <w:t>1.4. Возрастные особенности психофизического развития детей</w:t>
      </w:r>
      <w:r w:rsidR="006D57ED">
        <w:rPr>
          <w:rFonts w:ascii="Times New Roman" w:hAnsi="Times New Roman"/>
          <w:b/>
          <w:sz w:val="24"/>
          <w:szCs w:val="24"/>
        </w:rPr>
        <w:t xml:space="preserve"> группы общеразвивающей направленности</w:t>
      </w:r>
    </w:p>
    <w:p w:rsidR="00CC58AF" w:rsidRPr="00CC58AF" w:rsidRDefault="006D57ED" w:rsidP="00CC58AF">
      <w:pPr>
        <w:spacing w:after="0" w:line="240" w:lineRule="auto"/>
        <w:contextualSpacing/>
        <w:jc w:val="center"/>
        <w:rPr>
          <w:rFonts w:ascii="Times New Roman" w:hAnsi="Times New Roman"/>
          <w:b/>
          <w:sz w:val="24"/>
          <w:szCs w:val="24"/>
        </w:rPr>
      </w:pPr>
      <w:r>
        <w:rPr>
          <w:rFonts w:ascii="Times New Roman" w:hAnsi="Times New Roman"/>
          <w:b/>
          <w:sz w:val="24"/>
          <w:szCs w:val="24"/>
        </w:rPr>
        <w:t>среднего дошкольного возраста</w:t>
      </w:r>
      <w:r w:rsidR="00FA73F5">
        <w:rPr>
          <w:rFonts w:ascii="Times New Roman" w:hAnsi="Times New Roman"/>
          <w:b/>
          <w:sz w:val="24"/>
          <w:szCs w:val="24"/>
        </w:rPr>
        <w:t xml:space="preserve"> и групп компенсирующей направленности старшего дошкольного возраста (5-8 лет)</w:t>
      </w:r>
    </w:p>
    <w:p w:rsidR="00CC58AF" w:rsidRPr="00CC58AF" w:rsidRDefault="00CC58AF" w:rsidP="00CC58AF">
      <w:pPr>
        <w:spacing w:after="0" w:line="240" w:lineRule="auto"/>
        <w:contextualSpacing/>
        <w:jc w:val="both"/>
        <w:rPr>
          <w:rFonts w:ascii="Times New Roman" w:hAnsi="Times New Roman"/>
          <w:b/>
          <w:sz w:val="24"/>
          <w:szCs w:val="24"/>
        </w:rPr>
      </w:pPr>
    </w:p>
    <w:p w:rsidR="00CC58AF" w:rsidRPr="00190FB7" w:rsidRDefault="00CC58AF" w:rsidP="00190FB7">
      <w:pPr>
        <w:spacing w:after="0" w:line="240" w:lineRule="auto"/>
        <w:ind w:firstLine="567"/>
        <w:jc w:val="both"/>
        <w:rPr>
          <w:rFonts w:ascii="Times New Roman" w:hAnsi="Times New Roman" w:cs="Times New Roman"/>
          <w:color w:val="000000" w:themeColor="text1"/>
          <w:sz w:val="24"/>
          <w:szCs w:val="24"/>
        </w:rPr>
      </w:pPr>
      <w:r w:rsidRPr="00CC58AF">
        <w:rPr>
          <w:rFonts w:ascii="Times New Roman" w:hAnsi="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w:t>
      </w:r>
      <w:r w:rsidRPr="00CC58AF">
        <w:rPr>
          <w:rFonts w:ascii="Times New Roman" w:hAnsi="Times New Roman"/>
          <w:sz w:val="24"/>
          <w:szCs w:val="24"/>
        </w:rPr>
        <w:lastRenderedPageBreak/>
        <w:t xml:space="preserve">субъективно переживается в большинстве случаев как счастливая, беззаботная, полная приключений и открытий жизнь. Дошкольное детство играет </w:t>
      </w:r>
      <w:r w:rsidRPr="00190FB7">
        <w:rPr>
          <w:rFonts w:ascii="Times New Roman" w:hAnsi="Times New Roman" w:cs="Times New Roman"/>
          <w:color w:val="000000" w:themeColor="text1"/>
          <w:sz w:val="24"/>
          <w:szCs w:val="24"/>
        </w:rPr>
        <w:t xml:space="preserve">решающую роль в становлении личности, определяя ход ее развития на последующих этапах жизненного пути человека. </w:t>
      </w:r>
    </w:p>
    <w:p w:rsidR="00190FB7" w:rsidRDefault="006D57ED" w:rsidP="00190FB7">
      <w:pPr>
        <w:spacing w:after="0" w:line="240" w:lineRule="auto"/>
        <w:ind w:firstLine="567"/>
        <w:contextualSpacing/>
        <w:jc w:val="both"/>
        <w:rPr>
          <w:rFonts w:ascii="Times New Roman" w:hAnsi="Times New Roman" w:cs="Times New Roman"/>
          <w:color w:val="000000" w:themeColor="text1"/>
          <w:sz w:val="24"/>
          <w:szCs w:val="24"/>
        </w:rPr>
      </w:pPr>
      <w:r w:rsidRPr="00190FB7">
        <w:rPr>
          <w:rFonts w:ascii="Times New Roman" w:hAnsi="Times New Roman" w:cs="Times New Roman"/>
          <w:color w:val="000000" w:themeColor="text1"/>
          <w:sz w:val="24"/>
          <w:szCs w:val="24"/>
        </w:rPr>
        <w:t>В дошкольный период закладывается фундамент здоровья и полноценного физического развития. В самом общем смысле физическим развитием дошкольника называют процесс изменения естественных морфофункциональных свойств его организма в течение индивидуальной жизни. Внешними количественными показателями физического развития являются, например, изменения пространственных размеров и массы тела, качественно же физическое развитие характеризуется, прежде всего, существенным изменением функциональных возможностей организма по периодам и этапам его возрастного развития, выраженным в изменении отдельных физических качеств и общего уровня физической работоспособности. Программа комплексной оценки физических возможностей дошкольников предполагает анализ показателей, позволяющих определить состояние здоровья: те</w:t>
      </w:r>
      <w:r w:rsidR="00190FB7">
        <w:rPr>
          <w:rFonts w:ascii="Times New Roman" w:hAnsi="Times New Roman" w:cs="Times New Roman"/>
          <w:color w:val="000000" w:themeColor="text1"/>
          <w:sz w:val="24"/>
          <w:szCs w:val="24"/>
        </w:rPr>
        <w:t>лосложение,</w:t>
      </w:r>
      <w:r w:rsidRPr="00190FB7">
        <w:rPr>
          <w:rFonts w:ascii="Times New Roman" w:hAnsi="Times New Roman" w:cs="Times New Roman"/>
          <w:color w:val="000000" w:themeColor="text1"/>
          <w:sz w:val="24"/>
          <w:szCs w:val="24"/>
        </w:rPr>
        <w:t xml:space="preserve"> ос</w:t>
      </w:r>
      <w:r w:rsidR="00190FB7">
        <w:rPr>
          <w:rFonts w:ascii="Times New Roman" w:hAnsi="Times New Roman" w:cs="Times New Roman"/>
          <w:color w:val="000000" w:themeColor="text1"/>
          <w:sz w:val="24"/>
          <w:szCs w:val="24"/>
        </w:rPr>
        <w:t>новные функциональные параметры,</w:t>
      </w:r>
      <w:r w:rsidRPr="00190FB7">
        <w:rPr>
          <w:rFonts w:ascii="Times New Roman" w:hAnsi="Times New Roman" w:cs="Times New Roman"/>
          <w:color w:val="000000" w:themeColor="text1"/>
          <w:sz w:val="24"/>
          <w:szCs w:val="24"/>
        </w:rPr>
        <w:t xml:space="preserve"> развитие двигательной сферы. </w:t>
      </w:r>
    </w:p>
    <w:p w:rsidR="002A6ADB" w:rsidRDefault="006D57ED" w:rsidP="00190FB7">
      <w:pPr>
        <w:spacing w:after="0" w:line="240" w:lineRule="auto"/>
        <w:ind w:firstLine="567"/>
        <w:contextualSpacing/>
        <w:jc w:val="both"/>
        <w:rPr>
          <w:rFonts w:ascii="Times New Roman" w:hAnsi="Times New Roman" w:cs="Times New Roman"/>
          <w:b/>
          <w:color w:val="000000" w:themeColor="text1"/>
          <w:sz w:val="24"/>
          <w:szCs w:val="24"/>
        </w:rPr>
      </w:pPr>
      <w:r w:rsidRPr="00190FB7">
        <w:rPr>
          <w:rFonts w:ascii="Times New Roman" w:hAnsi="Times New Roman" w:cs="Times New Roman"/>
          <w:color w:val="000000" w:themeColor="text1"/>
          <w:sz w:val="24"/>
          <w:szCs w:val="24"/>
        </w:rPr>
        <w:t>Комплексное изучение данных показателей позволяет осуществлять целостный подход к вопросу гармоничного физического развития детей, исключая форсированное или одностороннее развитие того или иного показателя.</w:t>
      </w:r>
      <w:r w:rsidR="002A6ADB" w:rsidRPr="00190FB7">
        <w:rPr>
          <w:rFonts w:ascii="Times New Roman" w:hAnsi="Times New Roman" w:cs="Times New Roman"/>
          <w:b/>
          <w:color w:val="000000" w:themeColor="text1"/>
          <w:sz w:val="24"/>
          <w:szCs w:val="24"/>
        </w:rPr>
        <w:t xml:space="preserve"> </w:t>
      </w:r>
    </w:p>
    <w:p w:rsidR="00190FB7" w:rsidRPr="00190FB7" w:rsidRDefault="00190FB7" w:rsidP="00190FB7">
      <w:pPr>
        <w:spacing w:after="0" w:line="240" w:lineRule="auto"/>
        <w:ind w:firstLine="567"/>
        <w:contextualSpacing/>
        <w:jc w:val="both"/>
        <w:rPr>
          <w:rFonts w:ascii="Times New Roman" w:hAnsi="Times New Roman" w:cs="Times New Roman"/>
          <w:b/>
          <w:color w:val="000000" w:themeColor="text1"/>
          <w:sz w:val="24"/>
          <w:szCs w:val="24"/>
        </w:rPr>
      </w:pPr>
    </w:p>
    <w:p w:rsidR="002A6ADB" w:rsidRDefault="002A6ADB" w:rsidP="002A6ADB">
      <w:pPr>
        <w:spacing w:after="0" w:line="240" w:lineRule="auto"/>
        <w:contextualSpacing/>
        <w:jc w:val="center"/>
        <w:rPr>
          <w:rFonts w:ascii="Times New Roman" w:hAnsi="Times New Roman"/>
          <w:b/>
          <w:sz w:val="24"/>
          <w:szCs w:val="24"/>
        </w:rPr>
      </w:pPr>
      <w:r w:rsidRPr="00CC58AF">
        <w:rPr>
          <w:rFonts w:ascii="Times New Roman" w:hAnsi="Times New Roman"/>
          <w:b/>
          <w:sz w:val="24"/>
          <w:szCs w:val="24"/>
        </w:rPr>
        <w:t>Возрастные особенности психофизического развития детей</w:t>
      </w:r>
      <w:r>
        <w:rPr>
          <w:rFonts w:ascii="Times New Roman" w:hAnsi="Times New Roman"/>
          <w:b/>
          <w:sz w:val="24"/>
          <w:szCs w:val="24"/>
        </w:rPr>
        <w:t xml:space="preserve"> группы общеразвивающей направленности</w:t>
      </w:r>
    </w:p>
    <w:p w:rsidR="002A6ADB" w:rsidRPr="00CC58AF" w:rsidRDefault="002A6ADB" w:rsidP="002A6ADB">
      <w:pPr>
        <w:spacing w:after="0" w:line="240" w:lineRule="auto"/>
        <w:contextualSpacing/>
        <w:jc w:val="center"/>
        <w:rPr>
          <w:rFonts w:ascii="Times New Roman" w:hAnsi="Times New Roman"/>
          <w:b/>
          <w:sz w:val="24"/>
          <w:szCs w:val="24"/>
        </w:rPr>
      </w:pPr>
      <w:r>
        <w:rPr>
          <w:rFonts w:ascii="Times New Roman" w:hAnsi="Times New Roman"/>
          <w:b/>
          <w:sz w:val="24"/>
          <w:szCs w:val="24"/>
        </w:rPr>
        <w:t>среднего дошкольного возраста:</w:t>
      </w:r>
    </w:p>
    <w:p w:rsidR="006D57ED" w:rsidRDefault="006D57ED" w:rsidP="00CC58AF">
      <w:pPr>
        <w:spacing w:after="0" w:line="240" w:lineRule="auto"/>
        <w:ind w:firstLine="567"/>
        <w:jc w:val="both"/>
        <w:rPr>
          <w:color w:val="FF0000"/>
        </w:rPr>
      </w:pPr>
    </w:p>
    <w:p w:rsidR="006D57ED" w:rsidRPr="00190FB7" w:rsidRDefault="002A6ADB" w:rsidP="00190FB7">
      <w:pPr>
        <w:shd w:val="clear" w:color="auto" w:fill="FFFFFF"/>
        <w:spacing w:after="0" w:line="240" w:lineRule="auto"/>
        <w:ind w:left="227"/>
        <w:rPr>
          <w:rFonts w:ascii="Times New Roman" w:eastAsia="Times New Roman" w:hAnsi="Times New Roman" w:cs="Times New Roman"/>
          <w:color w:val="000000" w:themeColor="text1"/>
          <w:sz w:val="24"/>
          <w:szCs w:val="24"/>
          <w:lang w:eastAsia="ru-RU"/>
        </w:rPr>
      </w:pPr>
      <w:r w:rsidRPr="00190FB7">
        <w:rPr>
          <w:rFonts w:ascii="Times New Roman" w:eastAsia="Times New Roman" w:hAnsi="Times New Roman" w:cs="Times New Roman"/>
          <w:color w:val="000000" w:themeColor="text1"/>
          <w:sz w:val="24"/>
          <w:szCs w:val="24"/>
          <w:lang w:eastAsia="ru-RU"/>
        </w:rPr>
        <w:t xml:space="preserve"> </w:t>
      </w:r>
      <w:r w:rsidR="00190FB7">
        <w:rPr>
          <w:rFonts w:ascii="Times New Roman" w:eastAsia="Times New Roman" w:hAnsi="Times New Roman" w:cs="Times New Roman"/>
          <w:color w:val="000000" w:themeColor="text1"/>
          <w:sz w:val="24"/>
          <w:szCs w:val="24"/>
          <w:lang w:eastAsia="ru-RU"/>
        </w:rPr>
        <w:tab/>
      </w:r>
      <w:r w:rsidR="006D57ED" w:rsidRPr="00190FB7">
        <w:rPr>
          <w:rFonts w:ascii="Times New Roman" w:eastAsia="Times New Roman" w:hAnsi="Times New Roman" w:cs="Times New Roman"/>
          <w:color w:val="000000" w:themeColor="text1"/>
          <w:sz w:val="24"/>
          <w:szCs w:val="24"/>
          <w:lang w:eastAsia="ru-RU"/>
        </w:rPr>
        <w:t>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w:t>
      </w:r>
    </w:p>
    <w:p w:rsidR="006D57ED" w:rsidRPr="00190FB7" w:rsidRDefault="00190FB7" w:rsidP="00190FB7">
      <w:pPr>
        <w:shd w:val="clear" w:color="auto" w:fill="FFFFFF"/>
        <w:spacing w:after="0" w:line="240" w:lineRule="auto"/>
        <w:ind w:left="22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Дви</w:t>
      </w:r>
      <w:r>
        <w:rPr>
          <w:rFonts w:ascii="Times New Roman" w:eastAsia="Times New Roman" w:hAnsi="Times New Roman" w:cs="Times New Roman"/>
          <w:color w:val="000000" w:themeColor="text1"/>
          <w:sz w:val="24"/>
          <w:szCs w:val="24"/>
          <w:lang w:eastAsia="ru-RU"/>
        </w:rPr>
        <w:t>жение им по-прежнему необходимо, м</w:t>
      </w:r>
      <w:hyperlink r:id="rId11" w:history="1">
        <w:r w:rsidR="006D57ED" w:rsidRPr="00190FB7">
          <w:rPr>
            <w:rFonts w:ascii="Times New Roman" w:eastAsia="Times New Roman" w:hAnsi="Times New Roman" w:cs="Times New Roman"/>
            <w:color w:val="000000" w:themeColor="text1"/>
            <w:sz w:val="24"/>
            <w:szCs w:val="24"/>
            <w:lang w:eastAsia="ru-RU"/>
          </w:rPr>
          <w:t>оторика активно развивается</w:t>
        </w:r>
      </w:hyperlink>
      <w:r>
        <w:rPr>
          <w:rFonts w:ascii="Times New Roman" w:eastAsia="Times New Roman" w:hAnsi="Times New Roman" w:cs="Times New Roman"/>
          <w:color w:val="000000" w:themeColor="text1"/>
          <w:sz w:val="24"/>
          <w:szCs w:val="24"/>
          <w:lang w:eastAsia="ru-RU"/>
        </w:rPr>
        <w:t>, р</w:t>
      </w:r>
      <w:r w:rsidR="006D57ED" w:rsidRPr="00190FB7">
        <w:rPr>
          <w:rFonts w:ascii="Times New Roman" w:eastAsia="Times New Roman" w:hAnsi="Times New Roman" w:cs="Times New Roman"/>
          <w:color w:val="000000" w:themeColor="text1"/>
          <w:sz w:val="24"/>
          <w:szCs w:val="24"/>
          <w:lang w:eastAsia="ru-RU"/>
        </w:rPr>
        <w:t>ебё</w:t>
      </w:r>
      <w:r>
        <w:rPr>
          <w:rFonts w:ascii="Times New Roman" w:eastAsia="Times New Roman" w:hAnsi="Times New Roman" w:cs="Times New Roman"/>
          <w:color w:val="000000" w:themeColor="text1"/>
          <w:sz w:val="24"/>
          <w:szCs w:val="24"/>
          <w:lang w:eastAsia="ru-RU"/>
        </w:rPr>
        <w:t>нок становится ловким и быстрым; м</w:t>
      </w:r>
      <w:r w:rsidR="006D57ED" w:rsidRPr="00190FB7">
        <w:rPr>
          <w:rFonts w:ascii="Times New Roman" w:eastAsia="Times New Roman" w:hAnsi="Times New Roman" w:cs="Times New Roman"/>
          <w:color w:val="000000" w:themeColor="text1"/>
          <w:sz w:val="24"/>
          <w:szCs w:val="24"/>
          <w:lang w:eastAsia="ru-RU"/>
        </w:rPr>
        <w:t>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Средняя прибавка роста за год должна составлять 5-7 см, массы тела — до 2 кг.</w:t>
      </w:r>
    </w:p>
    <w:p w:rsidR="006D57ED" w:rsidRPr="00190FB7" w:rsidRDefault="00190FB7"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w:t>
      </w:r>
    </w:p>
    <w:p w:rsidR="006D57ED" w:rsidRPr="00190FB7" w:rsidRDefault="00190FB7" w:rsidP="00190FB7">
      <w:pPr>
        <w:shd w:val="clear" w:color="auto" w:fill="FFFFFF"/>
        <w:spacing w:after="0" w:line="240" w:lineRule="auto"/>
        <w:ind w:left="22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6D57ED" w:rsidRPr="00190FB7" w:rsidRDefault="00190FB7"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6D57ED" w:rsidRPr="00190FB7" w:rsidRDefault="00190FB7"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Этот возраст называется «золотой порой» развития сенсорных способностей.Ещё одна физическая особенность этого возраста: хрусталик глаза отличается плоской формой — поэтому отмечается развитие дальнозоркости.</w:t>
      </w:r>
      <w:r>
        <w:rPr>
          <w:rFonts w:ascii="Times New Roman" w:eastAsia="Times New Roman" w:hAnsi="Times New Roman" w:cs="Times New Roman"/>
          <w:color w:val="000000" w:themeColor="text1"/>
          <w:sz w:val="24"/>
          <w:szCs w:val="24"/>
          <w:lang w:eastAsia="ru-RU"/>
        </w:rPr>
        <w:t xml:space="preserve"> </w:t>
      </w:r>
      <w:r w:rsidR="006D57ED" w:rsidRPr="00190FB7">
        <w:rPr>
          <w:rFonts w:ascii="Times New Roman" w:eastAsia="Times New Roman" w:hAnsi="Times New Roman" w:cs="Times New Roman"/>
          <w:color w:val="000000" w:themeColor="text1"/>
          <w:sz w:val="24"/>
          <w:szCs w:val="24"/>
          <w:lang w:eastAsia="ru-RU"/>
        </w:rPr>
        <w:t>Барабанная перепонка в этом возрасте нежна и легкоранима. Отсюда — особая чувствительность к шуму.</w:t>
      </w:r>
    </w:p>
    <w:p w:rsidR="006D57ED" w:rsidRDefault="006D57ED"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r w:rsidRPr="00190FB7">
        <w:rPr>
          <w:rFonts w:ascii="Times New Roman" w:eastAsia="Times New Roman" w:hAnsi="Times New Roman" w:cs="Times New Roman"/>
          <w:color w:val="000000" w:themeColor="text1"/>
          <w:sz w:val="24"/>
          <w:szCs w:val="24"/>
          <w:lang w:eastAsia="ru-RU"/>
        </w:rPr>
        <w:t>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w:t>
      </w:r>
    </w:p>
    <w:p w:rsidR="00190FB7" w:rsidRDefault="00190FB7"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p>
    <w:p w:rsidR="00190FB7" w:rsidRDefault="00190FB7"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p>
    <w:p w:rsidR="00190FB7" w:rsidRPr="00190FB7" w:rsidRDefault="00190FB7" w:rsidP="00190FB7">
      <w:pPr>
        <w:shd w:val="clear" w:color="auto" w:fill="FFFFFF"/>
        <w:spacing w:after="0" w:line="240" w:lineRule="auto"/>
        <w:ind w:left="227" w:firstLine="481"/>
        <w:rPr>
          <w:rFonts w:ascii="Times New Roman" w:eastAsia="Times New Roman" w:hAnsi="Times New Roman" w:cs="Times New Roman"/>
          <w:color w:val="000000" w:themeColor="text1"/>
          <w:sz w:val="24"/>
          <w:szCs w:val="24"/>
          <w:lang w:eastAsia="ru-RU"/>
        </w:rPr>
      </w:pPr>
    </w:p>
    <w:p w:rsidR="00FA73F5" w:rsidRPr="00190FB7" w:rsidRDefault="00FA73F5" w:rsidP="00190FB7">
      <w:pPr>
        <w:pStyle w:val="a4"/>
        <w:spacing w:after="0" w:line="240" w:lineRule="auto"/>
        <w:jc w:val="center"/>
        <w:rPr>
          <w:rFonts w:ascii="Times New Roman" w:hAnsi="Times New Roman" w:cs="Times New Roman"/>
          <w:b/>
          <w:color w:val="000000" w:themeColor="text1"/>
          <w:sz w:val="24"/>
          <w:szCs w:val="24"/>
        </w:rPr>
      </w:pPr>
      <w:r w:rsidRPr="00190FB7">
        <w:rPr>
          <w:rFonts w:ascii="Times New Roman" w:hAnsi="Times New Roman" w:cs="Times New Roman"/>
          <w:b/>
          <w:color w:val="000000" w:themeColor="text1"/>
          <w:sz w:val="24"/>
          <w:szCs w:val="24"/>
        </w:rPr>
        <w:lastRenderedPageBreak/>
        <w:t>1.5. Возрастные особенности психофизического развития детей групп компенсирующей  направленности</w:t>
      </w:r>
    </w:p>
    <w:p w:rsidR="00FA73F5" w:rsidRDefault="00FA73F5" w:rsidP="00190FB7">
      <w:pPr>
        <w:pStyle w:val="a4"/>
        <w:spacing w:after="0" w:line="240" w:lineRule="auto"/>
        <w:jc w:val="center"/>
        <w:rPr>
          <w:rFonts w:ascii="Times New Roman" w:hAnsi="Times New Roman" w:cs="Times New Roman"/>
          <w:b/>
          <w:color w:val="000000" w:themeColor="text1"/>
          <w:sz w:val="24"/>
          <w:szCs w:val="24"/>
        </w:rPr>
      </w:pPr>
      <w:r w:rsidRPr="00190FB7">
        <w:rPr>
          <w:rFonts w:ascii="Times New Roman" w:hAnsi="Times New Roman" w:cs="Times New Roman"/>
          <w:b/>
          <w:color w:val="000000" w:themeColor="text1"/>
          <w:sz w:val="24"/>
          <w:szCs w:val="24"/>
        </w:rPr>
        <w:t>старшего дошкольного возраста (5-6 лет)</w:t>
      </w:r>
    </w:p>
    <w:p w:rsidR="00190FB7" w:rsidRPr="00190FB7" w:rsidRDefault="00190FB7" w:rsidP="00190FB7">
      <w:pPr>
        <w:pStyle w:val="a4"/>
        <w:spacing w:after="0" w:line="240" w:lineRule="auto"/>
        <w:jc w:val="center"/>
        <w:rPr>
          <w:rFonts w:ascii="Times New Roman" w:hAnsi="Times New Roman" w:cs="Times New Roman"/>
          <w:b/>
          <w:color w:val="000000" w:themeColor="text1"/>
          <w:sz w:val="24"/>
          <w:szCs w:val="24"/>
        </w:rPr>
      </w:pPr>
    </w:p>
    <w:p w:rsidR="00FA73F5" w:rsidRPr="00190FB7" w:rsidRDefault="00FA73F5" w:rsidP="00190FB7">
      <w:pPr>
        <w:pStyle w:val="a9"/>
        <w:shd w:val="clear" w:color="auto" w:fill="FFFFFF"/>
        <w:spacing w:after="0"/>
        <w:ind w:firstLine="708"/>
        <w:jc w:val="both"/>
        <w:rPr>
          <w:color w:val="000000" w:themeColor="text1"/>
        </w:rPr>
      </w:pPr>
      <w:r w:rsidRPr="00190FB7">
        <w:rPr>
          <w:color w:val="000000" w:themeColor="text1"/>
        </w:rPr>
        <w:t>Более совершенной становится</w:t>
      </w:r>
      <w:r w:rsidRPr="00190FB7">
        <w:rPr>
          <w:rStyle w:val="apple-converted-space"/>
          <w:color w:val="000000" w:themeColor="text1"/>
        </w:rPr>
        <w:t> </w:t>
      </w:r>
      <w:r w:rsidRPr="00190FB7">
        <w:rPr>
          <w:rStyle w:val="aff0"/>
          <w:color w:val="000000" w:themeColor="text1"/>
        </w:rPr>
        <w:t xml:space="preserve">крупная моторика детей старшего дошкольного возраста: </w:t>
      </w:r>
      <w:r w:rsidRPr="00190FB7">
        <w:rPr>
          <w:rStyle w:val="apple-converted-space"/>
          <w:i/>
          <w:iCs/>
          <w:color w:val="000000" w:themeColor="text1"/>
        </w:rPr>
        <w:t> </w:t>
      </w:r>
      <w:r w:rsidRPr="00190FB7">
        <w:rPr>
          <w:color w:val="000000" w:themeColor="text1"/>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FA73F5" w:rsidRPr="00190FB7" w:rsidRDefault="00FA73F5" w:rsidP="00190FB7">
      <w:pPr>
        <w:pStyle w:val="a9"/>
        <w:shd w:val="clear" w:color="auto" w:fill="FFFFFF"/>
        <w:spacing w:after="0"/>
        <w:jc w:val="both"/>
        <w:rPr>
          <w:color w:val="000000" w:themeColor="text1"/>
        </w:rPr>
      </w:pPr>
      <w:r w:rsidRPr="00190FB7">
        <w:rPr>
          <w:color w:val="000000" w:themeColor="text1"/>
        </w:rPr>
        <w:t> </w:t>
      </w:r>
      <w:r w:rsidR="00190FB7">
        <w:rPr>
          <w:color w:val="000000" w:themeColor="text1"/>
        </w:rPr>
        <w:tab/>
      </w:r>
      <w:r w:rsidRPr="00190FB7">
        <w:rPr>
          <w:color w:val="000000" w:themeColor="text1"/>
        </w:rPr>
        <w:t>Ловкость и развитие</w:t>
      </w:r>
      <w:r w:rsidRPr="00190FB7">
        <w:rPr>
          <w:rStyle w:val="apple-converted-space"/>
          <w:color w:val="000000" w:themeColor="text1"/>
        </w:rPr>
        <w:t> </w:t>
      </w:r>
      <w:r w:rsidRPr="00190FB7">
        <w:rPr>
          <w:rStyle w:val="aff0"/>
          <w:color w:val="000000" w:themeColor="text1"/>
        </w:rPr>
        <w:t>мелкой моторики</w:t>
      </w:r>
      <w:r w:rsidRPr="00190FB7">
        <w:rPr>
          <w:rStyle w:val="apple-converted-space"/>
          <w:color w:val="000000" w:themeColor="text1"/>
        </w:rPr>
        <w:t> </w:t>
      </w:r>
      <w:r w:rsidRPr="00190FB7">
        <w:rPr>
          <w:color w:val="000000" w:themeColor="text1"/>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FA73F5" w:rsidRPr="00190FB7" w:rsidRDefault="00FA73F5" w:rsidP="00190FB7">
      <w:pPr>
        <w:pStyle w:val="a4"/>
        <w:spacing w:after="0" w:line="240" w:lineRule="auto"/>
        <w:jc w:val="center"/>
        <w:rPr>
          <w:rFonts w:ascii="Times New Roman" w:hAnsi="Times New Roman" w:cs="Times New Roman"/>
          <w:b/>
          <w:color w:val="000000" w:themeColor="text1"/>
          <w:sz w:val="24"/>
          <w:szCs w:val="24"/>
        </w:rPr>
      </w:pPr>
    </w:p>
    <w:p w:rsidR="00FA73F5" w:rsidRPr="00190FB7" w:rsidRDefault="00FA73F5" w:rsidP="00190FB7">
      <w:pPr>
        <w:pStyle w:val="a4"/>
        <w:spacing w:after="0" w:line="240" w:lineRule="auto"/>
        <w:jc w:val="center"/>
        <w:rPr>
          <w:rFonts w:ascii="Times New Roman" w:hAnsi="Times New Roman" w:cs="Times New Roman"/>
          <w:b/>
          <w:color w:val="000000" w:themeColor="text1"/>
          <w:sz w:val="24"/>
          <w:szCs w:val="24"/>
        </w:rPr>
      </w:pPr>
      <w:r w:rsidRPr="00190FB7">
        <w:rPr>
          <w:rFonts w:ascii="Times New Roman" w:hAnsi="Times New Roman" w:cs="Times New Roman"/>
          <w:b/>
          <w:color w:val="000000" w:themeColor="text1"/>
          <w:sz w:val="24"/>
          <w:szCs w:val="24"/>
        </w:rPr>
        <w:t>1.6. Возрастные особенности психофизического развития детей групп компенсирующей  направленности</w:t>
      </w:r>
    </w:p>
    <w:p w:rsidR="00FA73F5" w:rsidRDefault="00FA73F5" w:rsidP="00190FB7">
      <w:pPr>
        <w:pStyle w:val="a4"/>
        <w:spacing w:after="0" w:line="240" w:lineRule="auto"/>
        <w:jc w:val="center"/>
        <w:rPr>
          <w:rFonts w:ascii="Times New Roman" w:hAnsi="Times New Roman" w:cs="Times New Roman"/>
          <w:b/>
          <w:color w:val="000000" w:themeColor="text1"/>
          <w:sz w:val="24"/>
          <w:szCs w:val="24"/>
        </w:rPr>
      </w:pPr>
      <w:r w:rsidRPr="00190FB7">
        <w:rPr>
          <w:rFonts w:ascii="Times New Roman" w:hAnsi="Times New Roman" w:cs="Times New Roman"/>
          <w:b/>
          <w:color w:val="000000" w:themeColor="text1"/>
          <w:sz w:val="24"/>
          <w:szCs w:val="24"/>
        </w:rPr>
        <w:t>ст</w:t>
      </w:r>
      <w:r w:rsidR="00514BC9" w:rsidRPr="00190FB7">
        <w:rPr>
          <w:rFonts w:ascii="Times New Roman" w:hAnsi="Times New Roman" w:cs="Times New Roman"/>
          <w:b/>
          <w:color w:val="000000" w:themeColor="text1"/>
          <w:sz w:val="24"/>
          <w:szCs w:val="24"/>
        </w:rPr>
        <w:t>аршего дошкольного возраста (6-8</w:t>
      </w:r>
      <w:r w:rsidRPr="00190FB7">
        <w:rPr>
          <w:rFonts w:ascii="Times New Roman" w:hAnsi="Times New Roman" w:cs="Times New Roman"/>
          <w:b/>
          <w:color w:val="000000" w:themeColor="text1"/>
          <w:sz w:val="24"/>
          <w:szCs w:val="24"/>
        </w:rPr>
        <w:t xml:space="preserve"> лет)</w:t>
      </w:r>
    </w:p>
    <w:p w:rsidR="00190FB7" w:rsidRPr="00190FB7" w:rsidRDefault="00190FB7" w:rsidP="00190FB7">
      <w:pPr>
        <w:pStyle w:val="a4"/>
        <w:spacing w:after="0" w:line="240" w:lineRule="auto"/>
        <w:jc w:val="center"/>
        <w:rPr>
          <w:rFonts w:ascii="Times New Roman" w:hAnsi="Times New Roman" w:cs="Times New Roman"/>
          <w:b/>
          <w:color w:val="000000" w:themeColor="text1"/>
          <w:sz w:val="24"/>
          <w:szCs w:val="24"/>
        </w:rPr>
      </w:pPr>
    </w:p>
    <w:p w:rsidR="00FA73F5" w:rsidRPr="00190FB7" w:rsidRDefault="00A5547D" w:rsidP="00190FB7">
      <w:pPr>
        <w:pStyle w:val="a9"/>
        <w:shd w:val="clear" w:color="auto" w:fill="FFFFFF"/>
        <w:spacing w:after="0"/>
        <w:ind w:firstLine="567"/>
        <w:jc w:val="both"/>
        <w:rPr>
          <w:color w:val="000000" w:themeColor="text1"/>
        </w:rPr>
      </w:pPr>
      <w:r w:rsidRPr="00190FB7">
        <w:rPr>
          <w:color w:val="000000" w:themeColor="text1"/>
        </w:rPr>
        <w:t>У</w:t>
      </w:r>
      <w:r w:rsidR="00FA73F5" w:rsidRPr="00190FB7">
        <w:rPr>
          <w:color w:val="000000" w:themeColor="text1"/>
        </w:rPr>
        <w:t xml:space="preserve"> детей 6-8 лет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w:t>
      </w:r>
      <w:r w:rsidR="00FA73F5" w:rsidRPr="00190FB7">
        <w:rPr>
          <w:rStyle w:val="apple-converted-space"/>
          <w:color w:val="000000" w:themeColor="text1"/>
        </w:rPr>
        <w:t> </w:t>
      </w:r>
      <w:r w:rsidR="00FA73F5" w:rsidRPr="00190FB7">
        <w:rPr>
          <w:rStyle w:val="aff0"/>
          <w:color w:val="000000" w:themeColor="text1"/>
        </w:rPr>
        <w:t>держать правильную осанку</w:t>
      </w:r>
      <w:r w:rsidR="00FA73F5" w:rsidRPr="00190FB7">
        <w:rPr>
          <w:color w:val="000000" w:themeColor="text1"/>
        </w:rPr>
        <w:t>.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w:t>
      </w:r>
      <w:r w:rsidR="00FA73F5" w:rsidRPr="00190FB7">
        <w:rPr>
          <w:rStyle w:val="apple-converted-space"/>
          <w:color w:val="000000" w:themeColor="text1"/>
        </w:rPr>
        <w:t> </w:t>
      </w:r>
      <w:r w:rsidR="00FA73F5" w:rsidRPr="00190FB7">
        <w:rPr>
          <w:rStyle w:val="aff0"/>
          <w:color w:val="000000" w:themeColor="text1"/>
        </w:rPr>
        <w:t>переоценивает свои возможности</w:t>
      </w:r>
      <w:r w:rsidR="00FA73F5" w:rsidRPr="00190FB7">
        <w:rPr>
          <w:color w:val="000000" w:themeColor="text1"/>
        </w:rPr>
        <w:t>, совершает необдуманные физические действия.</w:t>
      </w:r>
    </w:p>
    <w:p w:rsidR="00FA73F5" w:rsidRPr="00190FB7" w:rsidRDefault="00FA73F5" w:rsidP="00190FB7">
      <w:pPr>
        <w:pStyle w:val="a9"/>
        <w:shd w:val="clear" w:color="auto" w:fill="FFFFFF"/>
        <w:spacing w:after="0"/>
        <w:jc w:val="both"/>
        <w:rPr>
          <w:color w:val="000000" w:themeColor="text1"/>
        </w:rPr>
      </w:pPr>
      <w:r w:rsidRPr="00190FB7">
        <w:rPr>
          <w:color w:val="000000" w:themeColor="text1"/>
        </w:rPr>
        <w:t> </w:t>
      </w:r>
    </w:p>
    <w:p w:rsidR="00FA73F5" w:rsidRDefault="00FA73F5" w:rsidP="00FA73F5">
      <w:pPr>
        <w:pStyle w:val="a4"/>
        <w:spacing w:after="0" w:line="240" w:lineRule="auto"/>
        <w:rPr>
          <w:rFonts w:ascii="Times New Roman" w:hAnsi="Times New Roman"/>
          <w:b/>
          <w:sz w:val="24"/>
          <w:szCs w:val="24"/>
        </w:rPr>
      </w:pPr>
    </w:p>
    <w:p w:rsidR="006D57ED" w:rsidRPr="006D57ED" w:rsidRDefault="006D57ED" w:rsidP="00CC58AF">
      <w:pPr>
        <w:spacing w:after="0" w:line="240" w:lineRule="auto"/>
        <w:ind w:firstLine="567"/>
        <w:jc w:val="both"/>
        <w:rPr>
          <w:rFonts w:ascii="Times New Roman" w:hAnsi="Times New Roman"/>
          <w:color w:val="FF0000"/>
          <w:sz w:val="24"/>
          <w:szCs w:val="24"/>
        </w:rPr>
      </w:pPr>
    </w:p>
    <w:p w:rsidR="00CC58AF" w:rsidRDefault="00CC58AF" w:rsidP="00CC58AF">
      <w:pPr>
        <w:pStyle w:val="67"/>
        <w:shd w:val="clear" w:color="auto" w:fill="auto"/>
        <w:spacing w:after="0" w:line="240" w:lineRule="auto"/>
        <w:ind w:firstLine="709"/>
        <w:jc w:val="both"/>
        <w:rPr>
          <w:rStyle w:val="240"/>
          <w:sz w:val="26"/>
          <w:szCs w:val="26"/>
        </w:rPr>
      </w:pPr>
    </w:p>
    <w:p w:rsidR="00CC58AF" w:rsidRDefault="00CC58AF">
      <w:pPr>
        <w:rPr>
          <w:rFonts w:ascii="Times New Roman" w:eastAsia="Times New Roman" w:hAnsi="Times New Roman" w:cs="Times New Roman"/>
          <w:sz w:val="24"/>
          <w:szCs w:val="24"/>
        </w:rPr>
      </w:pPr>
      <w:r>
        <w:rPr>
          <w:sz w:val="24"/>
          <w:szCs w:val="24"/>
        </w:rPr>
        <w:br w:type="page"/>
      </w:r>
    </w:p>
    <w:p w:rsidR="003F1707" w:rsidRDefault="003F1707" w:rsidP="00CC58AF">
      <w:pPr>
        <w:spacing w:after="0"/>
        <w:ind w:firstLine="709"/>
        <w:jc w:val="center"/>
        <w:rPr>
          <w:rFonts w:ascii="Times New Roman" w:hAnsi="Times New Roman" w:cs="Times New Roman"/>
          <w:b/>
          <w:sz w:val="24"/>
          <w:szCs w:val="24"/>
        </w:rPr>
      </w:pPr>
      <w:r w:rsidRPr="009F52A0">
        <w:rPr>
          <w:rFonts w:ascii="Times New Roman" w:hAnsi="Times New Roman" w:cs="Times New Roman"/>
          <w:b/>
          <w:sz w:val="24"/>
          <w:szCs w:val="24"/>
          <w:lang w:val="en-US"/>
        </w:rPr>
        <w:lastRenderedPageBreak/>
        <w:t>II</w:t>
      </w:r>
      <w:r w:rsidRPr="009F52A0">
        <w:rPr>
          <w:rFonts w:ascii="Times New Roman" w:hAnsi="Times New Roman" w:cs="Times New Roman"/>
          <w:b/>
          <w:sz w:val="24"/>
          <w:szCs w:val="24"/>
        </w:rPr>
        <w:t>. СОДЕРЖАТЕЛЬНЫЙ РАЗДЕЛ</w:t>
      </w:r>
    </w:p>
    <w:p w:rsidR="001B56AE" w:rsidRDefault="001B56AE" w:rsidP="00CC58AF">
      <w:pPr>
        <w:spacing w:after="0"/>
        <w:ind w:firstLine="709"/>
        <w:jc w:val="center"/>
        <w:rPr>
          <w:rFonts w:ascii="Times New Roman" w:hAnsi="Times New Roman" w:cs="Times New Roman"/>
          <w:b/>
          <w:sz w:val="24"/>
          <w:szCs w:val="24"/>
        </w:rPr>
      </w:pPr>
    </w:p>
    <w:p w:rsidR="003F1707" w:rsidRDefault="00DC2008" w:rsidP="00CC58A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w:t>
      </w:r>
      <w:r w:rsidR="00D61009">
        <w:rPr>
          <w:rFonts w:ascii="Times New Roman" w:hAnsi="Times New Roman" w:cs="Times New Roman"/>
          <w:b/>
          <w:sz w:val="24"/>
          <w:szCs w:val="24"/>
        </w:rPr>
        <w:t>.1.Содержание пс</w:t>
      </w:r>
      <w:r w:rsidR="002A6ADB">
        <w:rPr>
          <w:rFonts w:ascii="Times New Roman" w:hAnsi="Times New Roman" w:cs="Times New Roman"/>
          <w:b/>
          <w:sz w:val="24"/>
          <w:szCs w:val="24"/>
        </w:rPr>
        <w:t xml:space="preserve">ихолого-педагогической работы </w:t>
      </w:r>
      <w:r w:rsidR="00D61009">
        <w:rPr>
          <w:rFonts w:ascii="Times New Roman" w:hAnsi="Times New Roman" w:cs="Times New Roman"/>
          <w:b/>
          <w:sz w:val="24"/>
          <w:szCs w:val="24"/>
        </w:rPr>
        <w:t xml:space="preserve"> образовательной области</w:t>
      </w:r>
      <w:r w:rsidR="00F7235E">
        <w:rPr>
          <w:rFonts w:ascii="Times New Roman" w:hAnsi="Times New Roman" w:cs="Times New Roman"/>
          <w:b/>
          <w:sz w:val="24"/>
          <w:szCs w:val="24"/>
        </w:rPr>
        <w:t xml:space="preserve"> </w:t>
      </w:r>
      <w:r w:rsidR="003F1707">
        <w:rPr>
          <w:rFonts w:ascii="Times New Roman" w:hAnsi="Times New Roman" w:cs="Times New Roman"/>
          <w:b/>
          <w:sz w:val="24"/>
          <w:szCs w:val="24"/>
        </w:rPr>
        <w:t>«Физическое развитие»</w:t>
      </w:r>
    </w:p>
    <w:p w:rsidR="003F1707" w:rsidRPr="00776F66" w:rsidRDefault="00A5547D" w:rsidP="00CC58A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w:t>
      </w:r>
      <w:r w:rsidR="00D61009" w:rsidRPr="00776F66">
        <w:rPr>
          <w:rFonts w:ascii="Times New Roman" w:hAnsi="Times New Roman" w:cs="Times New Roman"/>
          <w:sz w:val="24"/>
          <w:szCs w:val="24"/>
        </w:rPr>
        <w:t xml:space="preserve"> </w:t>
      </w:r>
      <w:r w:rsidR="003F1707" w:rsidRPr="00776F66">
        <w:rPr>
          <w:rFonts w:ascii="Times New Roman" w:hAnsi="Times New Roman" w:cs="Times New Roman"/>
          <w:sz w:val="24"/>
          <w:szCs w:val="24"/>
        </w:rPr>
        <w:t>«Физическое развитие</w:t>
      </w:r>
      <w:r>
        <w:rPr>
          <w:rFonts w:ascii="Times New Roman" w:hAnsi="Times New Roman" w:cs="Times New Roman"/>
          <w:sz w:val="24"/>
          <w:szCs w:val="24"/>
        </w:rPr>
        <w:t>»</w:t>
      </w:r>
      <w:r w:rsidR="003F1707" w:rsidRPr="00776F66">
        <w:rPr>
          <w:rFonts w:ascii="Times New Roman" w:hAnsi="Times New Roman" w:cs="Times New Roman"/>
          <w:sz w:val="24"/>
          <w:szCs w:val="24"/>
        </w:rPr>
        <w:t xml:space="preserve"> включает пр</w:t>
      </w:r>
      <w:r w:rsidR="003F1707">
        <w:rPr>
          <w:rFonts w:ascii="Times New Roman" w:hAnsi="Times New Roman" w:cs="Times New Roman"/>
          <w:sz w:val="24"/>
          <w:szCs w:val="24"/>
        </w:rPr>
        <w:t>иобретение опыта в следующих ви</w:t>
      </w:r>
      <w:r w:rsidR="003F1707" w:rsidRPr="00776F66">
        <w:rPr>
          <w:rFonts w:ascii="Times New Roman" w:hAnsi="Times New Roman" w:cs="Times New Roman"/>
          <w:sz w:val="24"/>
          <w:szCs w:val="24"/>
        </w:rPr>
        <w:t xml:space="preserve">дах деятельности детей: двигательной, в </w:t>
      </w:r>
      <w:r w:rsidR="003F1707">
        <w:rPr>
          <w:rFonts w:ascii="Times New Roman" w:hAnsi="Times New Roman" w:cs="Times New Roman"/>
          <w:sz w:val="24"/>
          <w:szCs w:val="24"/>
        </w:rPr>
        <w:t>том числе связанной с выполнени</w:t>
      </w:r>
      <w:r w:rsidR="003F1707" w:rsidRPr="00776F66">
        <w:rPr>
          <w:rFonts w:ascii="Times New Roman" w:hAnsi="Times New Roman" w:cs="Times New Roman"/>
          <w:sz w:val="24"/>
          <w:szCs w:val="24"/>
        </w:rPr>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003F1707" w:rsidRPr="00776F66">
        <w:rPr>
          <w:rFonts w:ascii="Times New Roman" w:hAnsi="Times New Roman" w:cs="Times New Roman"/>
          <w:sz w:val="24"/>
          <w:szCs w:val="24"/>
        </w:rPr>
        <w:softHyphen/>
        <w:t>нации движения, крупной и мелкой моторики обеих рук, а также с правиль</w:t>
      </w:r>
      <w:r w:rsidR="003F1707" w:rsidRPr="00776F66">
        <w:rPr>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w:t>
      </w:r>
      <w:r w:rsidR="003F1707">
        <w:rPr>
          <w:rFonts w:ascii="Times New Roman" w:hAnsi="Times New Roman" w:cs="Times New Roman"/>
          <w:sz w:val="24"/>
          <w:szCs w:val="24"/>
        </w:rPr>
        <w:t>а</w:t>
      </w:r>
      <w:r w:rsidR="003F1707" w:rsidRPr="00776F66">
        <w:rPr>
          <w:rFonts w:ascii="Times New Roman" w:hAnsi="Times New Roman" w:cs="Times New Roman"/>
          <w:sz w:val="24"/>
          <w:szCs w:val="24"/>
        </w:rPr>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rsidR="003F1707">
        <w:rPr>
          <w:rFonts w:ascii="Times New Roman" w:hAnsi="Times New Roman" w:cs="Times New Roman"/>
          <w:sz w:val="24"/>
          <w:szCs w:val="24"/>
        </w:rPr>
        <w:t>стей здорового образа жизни, ов</w:t>
      </w:r>
      <w:r w:rsidR="003F1707" w:rsidRPr="00776F66">
        <w:rPr>
          <w:rFonts w:ascii="Times New Roman" w:hAnsi="Times New Roman" w:cs="Times New Roman"/>
          <w:sz w:val="24"/>
          <w:szCs w:val="24"/>
        </w:rPr>
        <w:t>ладение его элементарными нормами и правилами (</w:t>
      </w:r>
      <w:r w:rsidR="003F1707">
        <w:rPr>
          <w:rFonts w:ascii="Times New Roman" w:hAnsi="Times New Roman" w:cs="Times New Roman"/>
          <w:sz w:val="24"/>
          <w:szCs w:val="24"/>
        </w:rPr>
        <w:t>в питании, двигатель</w:t>
      </w:r>
      <w:r w:rsidR="003F1707" w:rsidRPr="00776F66">
        <w:rPr>
          <w:rFonts w:ascii="Times New Roman" w:hAnsi="Times New Roman" w:cs="Times New Roman"/>
          <w:sz w:val="24"/>
          <w:szCs w:val="24"/>
        </w:rPr>
        <w:t>ном режиме, закаливании, при формировании полезных привычек и др.)».</w:t>
      </w:r>
    </w:p>
    <w:p w:rsidR="003F1707" w:rsidRPr="00D27F29" w:rsidRDefault="003F1707" w:rsidP="00CC58AF">
      <w:pPr>
        <w:spacing w:after="0"/>
        <w:ind w:firstLine="709"/>
        <w:jc w:val="both"/>
        <w:rPr>
          <w:rFonts w:ascii="Times New Roman" w:hAnsi="Times New Roman" w:cs="Times New Roman"/>
          <w:b/>
          <w:i/>
          <w:sz w:val="24"/>
          <w:szCs w:val="24"/>
        </w:rPr>
      </w:pPr>
      <w:bookmarkStart w:id="9" w:name="bookmark278"/>
      <w:r w:rsidRPr="00D27F29">
        <w:rPr>
          <w:rFonts w:ascii="Times New Roman" w:hAnsi="Times New Roman" w:cs="Times New Roman"/>
          <w:b/>
          <w:i/>
          <w:sz w:val="24"/>
          <w:szCs w:val="24"/>
        </w:rPr>
        <w:t>Основные цели и задачи</w:t>
      </w:r>
      <w:bookmarkEnd w:id="9"/>
    </w:p>
    <w:p w:rsidR="003F1707" w:rsidRPr="00776F66" w:rsidRDefault="003F1707" w:rsidP="00CC58AF">
      <w:pPr>
        <w:spacing w:after="0"/>
        <w:ind w:firstLine="709"/>
        <w:jc w:val="both"/>
        <w:rPr>
          <w:rFonts w:ascii="Times New Roman" w:hAnsi="Times New Roman" w:cs="Times New Roman"/>
          <w:sz w:val="24"/>
          <w:szCs w:val="24"/>
        </w:rPr>
      </w:pPr>
      <w:bookmarkStart w:id="10" w:name="bookmark279"/>
      <w:r w:rsidRPr="00776F66">
        <w:rPr>
          <w:rFonts w:ascii="Times New Roman" w:hAnsi="Times New Roman" w:cs="Times New Roman"/>
          <w:sz w:val="24"/>
          <w:szCs w:val="24"/>
        </w:rPr>
        <w:t>Формирование начальных представлений о здоровом образе жизни.</w:t>
      </w:r>
      <w:bookmarkEnd w:id="10"/>
      <w:r>
        <w:rPr>
          <w:rFonts w:ascii="Times New Roman" w:hAnsi="Times New Roman" w:cs="Times New Roman"/>
          <w:sz w:val="24"/>
          <w:szCs w:val="24"/>
        </w:rPr>
        <w:t xml:space="preserve"> </w:t>
      </w:r>
      <w:r w:rsidRPr="00776F66">
        <w:rPr>
          <w:rFonts w:ascii="Times New Roman" w:hAnsi="Times New Roman" w:cs="Times New Roman"/>
          <w:sz w:val="24"/>
          <w:szCs w:val="24"/>
        </w:rPr>
        <w:t>Формирование у детей начальных представлений о здоровом образе жизни.</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w:t>
      </w:r>
      <w:r w:rsidRPr="00776F66">
        <w:rPr>
          <w:rFonts w:ascii="Times New Roman" w:hAnsi="Times New Roman" w:cs="Times New Roman"/>
          <w:sz w:val="24"/>
          <w:szCs w:val="24"/>
        </w:rPr>
        <w:softHyphen/>
        <w:t>реждение утомления.</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Обеспечение гармоничного физического развития, совершенствова</w:t>
      </w:r>
      <w:r w:rsidRPr="00776F66">
        <w:rPr>
          <w:rFonts w:ascii="Times New Roman" w:hAnsi="Times New Roman" w:cs="Times New Roman"/>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Формирование потребности в ежедневной двигательной деятельнос</w:t>
      </w:r>
      <w:r w:rsidRPr="00776F66">
        <w:rPr>
          <w:rFonts w:ascii="Times New Roman" w:hAnsi="Times New Roman" w:cs="Times New Roman"/>
          <w:sz w:val="24"/>
          <w:szCs w:val="24"/>
        </w:rPr>
        <w:softHyphen/>
        <w:t>ти. Развитие инициативы, самостоятельности и творчества в двигатель</w:t>
      </w:r>
      <w:r w:rsidRPr="00776F66">
        <w:rPr>
          <w:rFonts w:ascii="Times New Roman" w:hAnsi="Times New Roman" w:cs="Times New Roman"/>
          <w:sz w:val="24"/>
          <w:szCs w:val="24"/>
        </w:rPr>
        <w:softHyphen/>
        <w:t>ной активности, способности к самоконтролю, самооценке при выполне</w:t>
      </w:r>
      <w:r w:rsidRPr="00776F66">
        <w:rPr>
          <w:rFonts w:ascii="Times New Roman" w:hAnsi="Times New Roman" w:cs="Times New Roman"/>
          <w:sz w:val="24"/>
          <w:szCs w:val="24"/>
        </w:rPr>
        <w:softHyphen/>
        <w:t>нии движений.</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F1707" w:rsidRPr="00776F66" w:rsidRDefault="003F1707" w:rsidP="00CC58A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F1707" w:rsidRDefault="003F1707" w:rsidP="00A5547D">
      <w:pPr>
        <w:spacing w:after="0"/>
        <w:ind w:firstLine="709"/>
        <w:jc w:val="center"/>
        <w:rPr>
          <w:rFonts w:ascii="Times New Roman" w:hAnsi="Times New Roman" w:cs="Times New Roman"/>
          <w:b/>
          <w:sz w:val="24"/>
          <w:szCs w:val="24"/>
        </w:rPr>
      </w:pPr>
      <w:bookmarkStart w:id="11" w:name="bookmark281"/>
      <w:r w:rsidRPr="00D27F29">
        <w:rPr>
          <w:rFonts w:ascii="Times New Roman" w:hAnsi="Times New Roman" w:cs="Times New Roman"/>
          <w:b/>
          <w:sz w:val="24"/>
          <w:szCs w:val="24"/>
        </w:rPr>
        <w:t>Формирование начальных представлений о здоровом образе жизни</w:t>
      </w:r>
      <w:bookmarkEnd w:id="11"/>
    </w:p>
    <w:p w:rsidR="003F1707" w:rsidRPr="00D27F29" w:rsidRDefault="00190FB7" w:rsidP="00A5547D">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Группа общеразвивающей направленности для детей среднего дошкольного возраста</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Продолжать знакомство детей с частями тела и органами чувств че</w:t>
      </w:r>
      <w:r w:rsidRPr="00776F66">
        <w:rPr>
          <w:rFonts w:ascii="Times New Roman" w:hAnsi="Times New Roman" w:cs="Times New Roman"/>
          <w:sz w:val="24"/>
          <w:szCs w:val="24"/>
        </w:rPr>
        <w:softHyphen/>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Pr>
          <w:rFonts w:ascii="Times New Roman" w:hAnsi="Times New Roman" w:cs="Times New Roman"/>
          <w:sz w:val="24"/>
          <w:szCs w:val="24"/>
        </w:rPr>
        <w:t xml:space="preserve"> </w:t>
      </w:r>
      <w:r w:rsidRPr="00776F66">
        <w:rPr>
          <w:rFonts w:ascii="Times New Roman" w:hAnsi="Times New Roman" w:cs="Times New Roman"/>
          <w:sz w:val="24"/>
          <w:szCs w:val="24"/>
        </w:rPr>
        <w:t>Воспитывать потребность в соблюдении режима питания, употребле</w:t>
      </w:r>
      <w:r w:rsidRPr="00776F66">
        <w:rPr>
          <w:rFonts w:ascii="Times New Roman" w:hAnsi="Times New Roman" w:cs="Times New Roman"/>
          <w:sz w:val="24"/>
          <w:szCs w:val="24"/>
        </w:rPr>
        <w:softHyphen/>
        <w:t>нии в пищу овощей и фруктов, других полезных продуктов.</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w:t>
      </w:r>
      <w:r w:rsidRPr="00776F66">
        <w:rPr>
          <w:rFonts w:ascii="Times New Roman" w:hAnsi="Times New Roman" w:cs="Times New Roman"/>
          <w:sz w:val="24"/>
          <w:szCs w:val="24"/>
        </w:rPr>
        <w:softHyphen/>
        <w:t>енических процедур, движений, закаливания.</w:t>
      </w:r>
      <w:r>
        <w:rPr>
          <w:rFonts w:ascii="Times New Roman" w:hAnsi="Times New Roman" w:cs="Times New Roman"/>
          <w:sz w:val="24"/>
          <w:szCs w:val="24"/>
        </w:rPr>
        <w:t xml:space="preserve"> </w:t>
      </w:r>
      <w:r w:rsidRPr="00776F66">
        <w:rPr>
          <w:rFonts w:ascii="Times New Roman" w:hAnsi="Times New Roman" w:cs="Times New Roman"/>
          <w:sz w:val="24"/>
          <w:szCs w:val="24"/>
        </w:rPr>
        <w:t>Знакомить детей с понятиями «здоровье» и «болезнь».</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lastRenderedPageBreak/>
        <w:t>Развивать умение устанавливать связь между совершаемым действи</w:t>
      </w:r>
      <w:r w:rsidRPr="00776F66">
        <w:rPr>
          <w:rFonts w:ascii="Times New Roman" w:hAnsi="Times New Roman" w:cs="Times New Roman"/>
          <w:sz w:val="24"/>
          <w:szCs w:val="24"/>
        </w:rPr>
        <w:softHyphen/>
        <w:t>ем и состоянием организма</w:t>
      </w:r>
      <w:r>
        <w:rPr>
          <w:rFonts w:ascii="Times New Roman" w:hAnsi="Times New Roman" w:cs="Times New Roman"/>
          <w:sz w:val="24"/>
          <w:szCs w:val="24"/>
        </w:rPr>
        <w:t>, самочувствием («Я чищу зубы, з</w:t>
      </w:r>
      <w:r w:rsidRPr="00776F66">
        <w:rPr>
          <w:rFonts w:ascii="Times New Roman" w:hAnsi="Times New Roman" w:cs="Times New Roman"/>
          <w:sz w:val="24"/>
          <w:szCs w:val="24"/>
        </w:rPr>
        <w:t>начит, они у меня будут крепкими и здоровыми», «Я промочил ноги на улице, и у меня начался насморк»).</w:t>
      </w:r>
    </w:p>
    <w:p w:rsidR="003F1707"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Формировать умение оказывать себе элементарную помощь при уши</w:t>
      </w:r>
      <w:r w:rsidRPr="00776F66">
        <w:rPr>
          <w:rFonts w:ascii="Times New Roman" w:hAnsi="Times New Roman" w:cs="Times New Roman"/>
          <w:sz w:val="24"/>
          <w:szCs w:val="24"/>
        </w:rPr>
        <w:softHyphen/>
        <w:t>бах, обращаться за помощью к взрослым при заболевании, травме.</w:t>
      </w:r>
      <w:r>
        <w:rPr>
          <w:rFonts w:ascii="Times New Roman" w:hAnsi="Times New Roman" w:cs="Times New Roman"/>
          <w:sz w:val="24"/>
          <w:szCs w:val="24"/>
        </w:rPr>
        <w:t xml:space="preserve"> </w:t>
      </w:r>
      <w:r w:rsidRPr="00776F66">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776F66">
        <w:rPr>
          <w:rFonts w:ascii="Times New Roman" w:hAnsi="Times New Roman" w:cs="Times New Roman"/>
          <w:sz w:val="24"/>
          <w:szCs w:val="24"/>
        </w:rPr>
        <w:softHyphen/>
        <w:t>мить с физическими упражнениями на укрепление различных органов и систем организма.</w:t>
      </w:r>
    </w:p>
    <w:p w:rsidR="00190FB7" w:rsidRPr="00776F66" w:rsidRDefault="00190FB7" w:rsidP="00CC58AF">
      <w:pPr>
        <w:spacing w:after="0"/>
        <w:ind w:firstLine="709"/>
        <w:jc w:val="both"/>
        <w:rPr>
          <w:rFonts w:ascii="Times New Roman" w:hAnsi="Times New Roman" w:cs="Times New Roman"/>
          <w:sz w:val="24"/>
          <w:szCs w:val="24"/>
        </w:rPr>
      </w:pPr>
    </w:p>
    <w:p w:rsidR="003F1707" w:rsidRPr="00D27F29" w:rsidRDefault="00190FB7" w:rsidP="00A5547D">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Группа компенсирующей направленности для детей старшего дошкольного возраста (5-6 лет)</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w:t>
      </w:r>
      <w:r>
        <w:rPr>
          <w:rFonts w:ascii="Times New Roman" w:hAnsi="Times New Roman" w:cs="Times New Roman"/>
          <w:sz w:val="24"/>
          <w:szCs w:val="24"/>
        </w:rPr>
        <w:t>ья («Мне нельзя есть апельси</w:t>
      </w:r>
      <w:r>
        <w:rPr>
          <w:rFonts w:ascii="Times New Roman" w:hAnsi="Times New Roman" w:cs="Times New Roman"/>
          <w:sz w:val="24"/>
          <w:szCs w:val="24"/>
        </w:rPr>
        <w:softHyphen/>
        <w:t xml:space="preserve">ны </w:t>
      </w:r>
      <w:r w:rsidRPr="00776F66">
        <w:rPr>
          <w:rFonts w:ascii="Times New Roman" w:hAnsi="Times New Roman" w:cs="Times New Roman"/>
          <w:sz w:val="24"/>
          <w:szCs w:val="24"/>
        </w:rPr>
        <w:t>у меня аллергия», «Мне нужно носить очки»).</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w:t>
      </w:r>
      <w:r>
        <w:rPr>
          <w:rFonts w:ascii="Times New Roman" w:hAnsi="Times New Roman" w:cs="Times New Roman"/>
          <w:sz w:val="24"/>
          <w:szCs w:val="24"/>
        </w:rPr>
        <w:t xml:space="preserve">е, сон и солнце, воздух и вода </w:t>
      </w:r>
      <w:r w:rsidRPr="00776F66">
        <w:rPr>
          <w:rFonts w:ascii="Times New Roman" w:hAnsi="Times New Roman" w:cs="Times New Roman"/>
          <w:sz w:val="24"/>
          <w:szCs w:val="24"/>
        </w:rPr>
        <w:t>наши лучшие друзья) и факторах, разрушающих здо</w:t>
      </w:r>
      <w:r w:rsidRPr="00776F66">
        <w:rPr>
          <w:rFonts w:ascii="Times New Roman" w:hAnsi="Times New Roman" w:cs="Times New Roman"/>
          <w:sz w:val="24"/>
          <w:szCs w:val="24"/>
        </w:rPr>
        <w:softHyphen/>
        <w:t>ровье.</w:t>
      </w:r>
      <w:r>
        <w:rPr>
          <w:rFonts w:ascii="Times New Roman" w:hAnsi="Times New Roman" w:cs="Times New Roman"/>
          <w:sz w:val="24"/>
          <w:szCs w:val="24"/>
        </w:rPr>
        <w:t xml:space="preserve"> </w:t>
      </w:r>
      <w:r w:rsidRPr="00776F66">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w:t>
      </w:r>
      <w:r w:rsidRPr="00776F66">
        <w:rPr>
          <w:rFonts w:ascii="Times New Roman" w:hAnsi="Times New Roman" w:cs="Times New Roman"/>
          <w:sz w:val="24"/>
          <w:szCs w:val="24"/>
        </w:rPr>
        <w:softHyphen/>
        <w:t>ясь на сенсорных ощущениях.</w:t>
      </w:r>
      <w:r>
        <w:rPr>
          <w:rFonts w:ascii="Times New Roman" w:hAnsi="Times New Roman" w:cs="Times New Roman"/>
          <w:sz w:val="24"/>
          <w:szCs w:val="24"/>
        </w:rPr>
        <w:t xml:space="preserve"> </w:t>
      </w:r>
      <w:r w:rsidRPr="00776F66">
        <w:rPr>
          <w:rFonts w:ascii="Times New Roman" w:hAnsi="Times New Roman" w:cs="Times New Roman"/>
          <w:sz w:val="24"/>
          <w:szCs w:val="24"/>
        </w:rPr>
        <w:t>Расширять представления о роли гигиены и режима дня для здоровья человека.</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Формировать представления о правилах ухода за больным (заботить</w:t>
      </w:r>
      <w:r w:rsidRPr="00776F66">
        <w:rPr>
          <w:rFonts w:ascii="Times New Roman" w:hAnsi="Times New Roman" w:cs="Times New Roman"/>
          <w:sz w:val="24"/>
          <w:szCs w:val="24"/>
        </w:rPr>
        <w:softHyphen/>
        <w:t>ся о нем, не шуметь, выполнять его просьбы и поручения). Воспитывать сочувствие к болеющим. Формировать умение характеризовать свое са</w:t>
      </w:r>
      <w:r w:rsidRPr="00776F66">
        <w:rPr>
          <w:rFonts w:ascii="Times New Roman" w:hAnsi="Times New Roman" w:cs="Times New Roman"/>
          <w:sz w:val="24"/>
          <w:szCs w:val="24"/>
        </w:rPr>
        <w:softHyphen/>
        <w:t>мочувствие.</w:t>
      </w:r>
      <w:r>
        <w:rPr>
          <w:rFonts w:ascii="Times New Roman" w:hAnsi="Times New Roman" w:cs="Times New Roman"/>
          <w:sz w:val="24"/>
          <w:szCs w:val="24"/>
        </w:rPr>
        <w:t xml:space="preserve"> </w:t>
      </w:r>
      <w:r w:rsidRPr="00776F66">
        <w:rPr>
          <w:rFonts w:ascii="Times New Roman" w:hAnsi="Times New Roman" w:cs="Times New Roman"/>
          <w:sz w:val="24"/>
          <w:szCs w:val="24"/>
        </w:rPr>
        <w:t>Знакомить детей с возможностями здорового человека.</w:t>
      </w:r>
      <w:r>
        <w:rPr>
          <w:rFonts w:ascii="Times New Roman" w:hAnsi="Times New Roman" w:cs="Times New Roman"/>
          <w:sz w:val="24"/>
          <w:szCs w:val="24"/>
        </w:rPr>
        <w:t xml:space="preserve"> </w:t>
      </w:r>
      <w:r w:rsidRPr="00776F66">
        <w:rPr>
          <w:rFonts w:ascii="Times New Roman" w:hAnsi="Times New Roman" w:cs="Times New Roman"/>
          <w:sz w:val="24"/>
          <w:szCs w:val="24"/>
        </w:rPr>
        <w:t>Формировать потребность в здоровом образе жизни. Прививать интерес к физической культуре и спорту и желание заниматься физ</w:t>
      </w:r>
      <w:r w:rsidRPr="00776F66">
        <w:rPr>
          <w:rFonts w:ascii="Times New Roman" w:hAnsi="Times New Roman" w:cs="Times New Roman"/>
          <w:sz w:val="24"/>
          <w:szCs w:val="24"/>
        </w:rPr>
        <w:softHyphen/>
        <w:t>культурой и спортом.</w:t>
      </w:r>
    </w:p>
    <w:p w:rsidR="003F1707"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Знакомить с доступными сведениями из истории олимпийского дви</w:t>
      </w:r>
      <w:r w:rsidRPr="00776F66">
        <w:rPr>
          <w:rFonts w:ascii="Times New Roman" w:hAnsi="Times New Roman" w:cs="Times New Roman"/>
          <w:sz w:val="24"/>
          <w:szCs w:val="24"/>
        </w:rPr>
        <w:softHyphen/>
        <w:t>жения.</w:t>
      </w:r>
      <w:r>
        <w:rPr>
          <w:rFonts w:ascii="Times New Roman" w:hAnsi="Times New Roman" w:cs="Times New Roman"/>
          <w:sz w:val="24"/>
          <w:szCs w:val="24"/>
        </w:rPr>
        <w:t xml:space="preserve"> </w:t>
      </w:r>
      <w:r w:rsidRPr="00776F66">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3F1707" w:rsidRPr="00776F66" w:rsidRDefault="003F1707" w:rsidP="00CC58AF">
      <w:pPr>
        <w:spacing w:after="0"/>
        <w:ind w:firstLine="709"/>
        <w:jc w:val="both"/>
        <w:rPr>
          <w:rFonts w:ascii="Times New Roman" w:hAnsi="Times New Roman" w:cs="Times New Roman"/>
          <w:sz w:val="24"/>
          <w:szCs w:val="24"/>
        </w:rPr>
      </w:pPr>
    </w:p>
    <w:p w:rsidR="003F1707" w:rsidRPr="00190FB7" w:rsidRDefault="00190FB7" w:rsidP="00A5547D">
      <w:pPr>
        <w:spacing w:after="0"/>
        <w:ind w:firstLine="709"/>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Группа компенсирующей направленности для детей старшего дошкольного возраста (6-8 лет)</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r>
        <w:rPr>
          <w:rFonts w:ascii="Times New Roman" w:hAnsi="Times New Roman" w:cs="Times New Roman"/>
          <w:sz w:val="24"/>
          <w:szCs w:val="24"/>
        </w:rPr>
        <w:t xml:space="preserve"> </w:t>
      </w:r>
      <w:r w:rsidRPr="00776F66">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776F66">
        <w:rPr>
          <w:rFonts w:ascii="Times New Roman" w:hAnsi="Times New Roman" w:cs="Times New Roman"/>
          <w:sz w:val="24"/>
          <w:szCs w:val="24"/>
        </w:rPr>
        <w:softHyphen/>
        <w:t>нения для укрепления своих органов и систем.</w:t>
      </w:r>
      <w:r>
        <w:rPr>
          <w:rFonts w:ascii="Times New Roman" w:hAnsi="Times New Roman" w:cs="Times New Roman"/>
          <w:sz w:val="24"/>
          <w:szCs w:val="24"/>
        </w:rPr>
        <w:t xml:space="preserve"> </w:t>
      </w:r>
      <w:r w:rsidRPr="00776F66">
        <w:rPr>
          <w:rFonts w:ascii="Times New Roman" w:hAnsi="Times New Roman" w:cs="Times New Roman"/>
          <w:sz w:val="24"/>
          <w:szCs w:val="24"/>
        </w:rPr>
        <w:t>Формировать представления об активном отдыхе.</w:t>
      </w:r>
    </w:p>
    <w:p w:rsidR="003F1707"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Расширять представления о правилах и видах закаливания, о пользе закаливающих процедур.</w:t>
      </w:r>
      <w:r>
        <w:rPr>
          <w:rFonts w:ascii="Times New Roman" w:hAnsi="Times New Roman" w:cs="Times New Roman"/>
          <w:sz w:val="24"/>
          <w:szCs w:val="24"/>
        </w:rPr>
        <w:t xml:space="preserve"> </w:t>
      </w:r>
      <w:r w:rsidRPr="00776F66">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bookmarkStart w:id="12" w:name="bookmark287"/>
      <w:r>
        <w:rPr>
          <w:rFonts w:ascii="Times New Roman" w:hAnsi="Times New Roman" w:cs="Times New Roman"/>
          <w:sz w:val="24"/>
          <w:szCs w:val="24"/>
        </w:rPr>
        <w:t xml:space="preserve"> </w:t>
      </w:r>
    </w:p>
    <w:p w:rsidR="003F1707" w:rsidRDefault="003F1707" w:rsidP="00CC58AF">
      <w:pPr>
        <w:spacing w:after="0"/>
        <w:ind w:firstLine="709"/>
        <w:jc w:val="both"/>
        <w:rPr>
          <w:rFonts w:ascii="Times New Roman" w:hAnsi="Times New Roman" w:cs="Times New Roman"/>
          <w:sz w:val="24"/>
          <w:szCs w:val="24"/>
        </w:rPr>
      </w:pPr>
    </w:p>
    <w:p w:rsidR="003F1707" w:rsidRDefault="003F1707" w:rsidP="00A5547D">
      <w:pPr>
        <w:spacing w:after="0"/>
        <w:ind w:firstLine="709"/>
        <w:jc w:val="center"/>
        <w:rPr>
          <w:rFonts w:ascii="Times New Roman" w:hAnsi="Times New Roman" w:cs="Times New Roman"/>
          <w:b/>
          <w:sz w:val="24"/>
          <w:szCs w:val="24"/>
        </w:rPr>
      </w:pPr>
      <w:r w:rsidRPr="00D27F29">
        <w:rPr>
          <w:rFonts w:ascii="Times New Roman" w:hAnsi="Times New Roman" w:cs="Times New Roman"/>
          <w:b/>
          <w:sz w:val="24"/>
          <w:szCs w:val="24"/>
        </w:rPr>
        <w:t>Физическая культура</w:t>
      </w:r>
      <w:bookmarkEnd w:id="12"/>
    </w:p>
    <w:p w:rsidR="00E20795" w:rsidRDefault="00190FB7" w:rsidP="00E20795">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Группа общеразвивающей направленности для детей среднего дошкольного возраста</w:t>
      </w:r>
    </w:p>
    <w:p w:rsidR="003F1707" w:rsidRPr="00776F66" w:rsidRDefault="003F1707" w:rsidP="00E20795">
      <w:pPr>
        <w:spacing w:after="0"/>
        <w:ind w:firstLine="709"/>
        <w:jc w:val="center"/>
        <w:rPr>
          <w:rFonts w:ascii="Times New Roman" w:hAnsi="Times New Roman" w:cs="Times New Roman"/>
          <w:sz w:val="24"/>
          <w:szCs w:val="24"/>
        </w:rPr>
      </w:pPr>
      <w:r w:rsidRPr="00776F66">
        <w:rPr>
          <w:rFonts w:ascii="Times New Roman" w:hAnsi="Times New Roman" w:cs="Times New Roman"/>
          <w:sz w:val="24"/>
          <w:szCs w:val="24"/>
        </w:rPr>
        <w:t>Формировать правильную осанку.</w:t>
      </w:r>
      <w:r>
        <w:rPr>
          <w:rFonts w:ascii="Times New Roman" w:hAnsi="Times New Roman" w:cs="Times New Roman"/>
          <w:sz w:val="24"/>
          <w:szCs w:val="24"/>
        </w:rPr>
        <w:t xml:space="preserve"> </w:t>
      </w:r>
      <w:r w:rsidRPr="00776F66">
        <w:rPr>
          <w:rFonts w:ascii="Times New Roman" w:hAnsi="Times New Roman" w:cs="Times New Roman"/>
          <w:sz w:val="24"/>
          <w:szCs w:val="24"/>
        </w:rPr>
        <w:t>Развивать и совершенствовать двигательные умения и навыки детей, уме</w:t>
      </w:r>
      <w:r w:rsidRPr="00776F66">
        <w:rPr>
          <w:rFonts w:ascii="Times New Roman" w:hAnsi="Times New Roman" w:cs="Times New Roman"/>
          <w:sz w:val="24"/>
          <w:szCs w:val="24"/>
        </w:rPr>
        <w:softHyphen/>
        <w:t>ние творчески использовать их в самостоятельной двигательной деятельности.</w:t>
      </w:r>
      <w:r>
        <w:rPr>
          <w:rFonts w:ascii="Times New Roman" w:hAnsi="Times New Roman" w:cs="Times New Roman"/>
          <w:sz w:val="24"/>
          <w:szCs w:val="24"/>
        </w:rPr>
        <w:t xml:space="preserve"> </w:t>
      </w:r>
      <w:r w:rsidRPr="00776F66">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w:t>
      </w:r>
      <w:r w:rsidRPr="00776F66">
        <w:rPr>
          <w:rFonts w:ascii="Times New Roman" w:hAnsi="Times New Roman" w:cs="Times New Roman"/>
          <w:sz w:val="24"/>
          <w:szCs w:val="24"/>
        </w:rPr>
        <w:lastRenderedPageBreak/>
        <w:t>легко, ритмично, энергично отталки</w:t>
      </w:r>
      <w:r w:rsidRPr="00776F66">
        <w:rPr>
          <w:rFonts w:ascii="Times New Roman" w:hAnsi="Times New Roman" w:cs="Times New Roman"/>
          <w:sz w:val="24"/>
          <w:szCs w:val="24"/>
        </w:rPr>
        <w:softHyphen/>
        <w:t>ваясь носком.</w:t>
      </w:r>
      <w:r>
        <w:rPr>
          <w:rFonts w:ascii="Times New Roman" w:hAnsi="Times New Roman" w:cs="Times New Roman"/>
          <w:sz w:val="24"/>
          <w:szCs w:val="24"/>
        </w:rPr>
        <w:t xml:space="preserve"> </w:t>
      </w:r>
      <w:r w:rsidRPr="00776F66">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Учить энергично отталкиваться и правильно приземляться в прыж</w:t>
      </w:r>
      <w:r w:rsidRPr="00776F66">
        <w:rPr>
          <w:rFonts w:ascii="Times New Roman" w:hAnsi="Times New Roman" w:cs="Times New Roman"/>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776F66">
        <w:rPr>
          <w:rFonts w:ascii="Times New Roman" w:hAnsi="Times New Roman" w:cs="Times New Roman"/>
          <w:sz w:val="24"/>
          <w:szCs w:val="24"/>
        </w:rPr>
        <w:softHyphen/>
        <w:t>кивание со взмахом рук, при приземлении сохранять равновесие. Учить прыжкам через короткую скакалку.</w:t>
      </w:r>
      <w:r>
        <w:rPr>
          <w:rFonts w:ascii="Times New Roman" w:hAnsi="Times New Roman" w:cs="Times New Roman"/>
          <w:sz w:val="24"/>
          <w:szCs w:val="24"/>
        </w:rPr>
        <w:t xml:space="preserve"> </w:t>
      </w:r>
      <w:r w:rsidRPr="00776F66">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Pr>
          <w:rFonts w:ascii="Times New Roman" w:hAnsi="Times New Roman" w:cs="Times New Roman"/>
          <w:sz w:val="24"/>
          <w:szCs w:val="24"/>
        </w:rPr>
        <w:t xml:space="preserve"> </w:t>
      </w:r>
      <w:r w:rsidRPr="00776F66">
        <w:rPr>
          <w:rFonts w:ascii="Times New Roman" w:hAnsi="Times New Roman" w:cs="Times New Roman"/>
          <w:sz w:val="24"/>
          <w:szCs w:val="24"/>
        </w:rPr>
        <w:t>Учить кататься на двухколесном велосипеде по прямой, по кругу.</w:t>
      </w:r>
      <w:r>
        <w:rPr>
          <w:rFonts w:ascii="Times New Roman" w:hAnsi="Times New Roman" w:cs="Times New Roman"/>
          <w:sz w:val="24"/>
          <w:szCs w:val="24"/>
        </w:rPr>
        <w:t xml:space="preserve"> </w:t>
      </w:r>
      <w:r w:rsidRPr="00776F66">
        <w:rPr>
          <w:rFonts w:ascii="Times New Roman" w:hAnsi="Times New Roman" w:cs="Times New Roman"/>
          <w:sz w:val="24"/>
          <w:szCs w:val="24"/>
        </w:rPr>
        <w:t>Учить детей ходить на лыжах скользящим шагом, выполнять поворо</w:t>
      </w:r>
      <w:r w:rsidRPr="00776F66">
        <w:rPr>
          <w:rFonts w:ascii="Times New Roman" w:hAnsi="Times New Roman" w:cs="Times New Roman"/>
          <w:sz w:val="24"/>
          <w:szCs w:val="24"/>
        </w:rPr>
        <w:softHyphen/>
        <w:t>ты, подниматься на гору.</w:t>
      </w:r>
      <w:r>
        <w:rPr>
          <w:rFonts w:ascii="Times New Roman" w:hAnsi="Times New Roman" w:cs="Times New Roman"/>
          <w:sz w:val="24"/>
          <w:szCs w:val="24"/>
        </w:rPr>
        <w:t xml:space="preserve"> </w:t>
      </w:r>
      <w:r w:rsidRPr="00776F66">
        <w:rPr>
          <w:rFonts w:ascii="Times New Roman" w:hAnsi="Times New Roman" w:cs="Times New Roman"/>
          <w:sz w:val="24"/>
          <w:szCs w:val="24"/>
        </w:rPr>
        <w:t>Учить построениям, соблюдению дистанции во время передвижения.</w:t>
      </w:r>
      <w:r>
        <w:rPr>
          <w:rFonts w:ascii="Times New Roman" w:hAnsi="Times New Roman" w:cs="Times New Roman"/>
          <w:sz w:val="24"/>
          <w:szCs w:val="24"/>
        </w:rPr>
        <w:t xml:space="preserve"> </w:t>
      </w:r>
      <w:r w:rsidRPr="00776F66">
        <w:rPr>
          <w:rFonts w:ascii="Times New Roman" w:hAnsi="Times New Roman" w:cs="Times New Roman"/>
          <w:sz w:val="24"/>
          <w:szCs w:val="24"/>
        </w:rPr>
        <w:t>Развивать психофизические качества: быстроту, выносливость, гиб</w:t>
      </w:r>
      <w:r w:rsidRPr="00776F66">
        <w:rPr>
          <w:rFonts w:ascii="Times New Roman" w:hAnsi="Times New Roman" w:cs="Times New Roman"/>
          <w:sz w:val="24"/>
          <w:szCs w:val="24"/>
        </w:rPr>
        <w:softHyphen/>
        <w:t>кость, ловкость и др.</w:t>
      </w:r>
      <w:r>
        <w:rPr>
          <w:rFonts w:ascii="Times New Roman" w:hAnsi="Times New Roman" w:cs="Times New Roman"/>
          <w:sz w:val="24"/>
          <w:szCs w:val="24"/>
        </w:rPr>
        <w:t xml:space="preserve"> </w:t>
      </w:r>
      <w:r w:rsidRPr="00776F66">
        <w:rPr>
          <w:rFonts w:ascii="Times New Roman" w:hAnsi="Times New Roman" w:cs="Times New Roman"/>
          <w:sz w:val="24"/>
          <w:szCs w:val="24"/>
        </w:rPr>
        <w:t>Учить выполнять ведущую роль в подвижной игре, осознанно отно</w:t>
      </w:r>
      <w:r w:rsidRPr="00776F66">
        <w:rPr>
          <w:rFonts w:ascii="Times New Roman" w:hAnsi="Times New Roman" w:cs="Times New Roman"/>
          <w:sz w:val="24"/>
          <w:szCs w:val="24"/>
        </w:rPr>
        <w:softHyphen/>
        <w:t>ситься к выполнению правил игры.</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F1707" w:rsidRDefault="003F1707" w:rsidP="00CC58AF">
      <w:pPr>
        <w:spacing w:after="0"/>
        <w:ind w:firstLine="709"/>
        <w:jc w:val="both"/>
        <w:rPr>
          <w:rFonts w:ascii="Times New Roman" w:hAnsi="Times New Roman" w:cs="Times New Roman"/>
          <w:sz w:val="24"/>
          <w:szCs w:val="24"/>
        </w:rPr>
      </w:pPr>
      <w:r w:rsidRPr="00D27F29">
        <w:rPr>
          <w:rFonts w:ascii="Times New Roman" w:hAnsi="Times New Roman" w:cs="Times New Roman"/>
          <w:i/>
          <w:sz w:val="24"/>
          <w:szCs w:val="24"/>
        </w:rPr>
        <w:t>Подвижные игры</w:t>
      </w:r>
      <w:r w:rsidRPr="00776F66">
        <w:rPr>
          <w:rFonts w:ascii="Times New Roman" w:hAnsi="Times New Roman" w:cs="Times New Roman"/>
          <w:sz w:val="24"/>
          <w:szCs w:val="24"/>
        </w:rPr>
        <w:t>. Продолжать развивать активность детей в играх с мячами, скакалками, обручами и т.д.</w:t>
      </w:r>
      <w:r>
        <w:rPr>
          <w:rFonts w:ascii="Times New Roman" w:hAnsi="Times New Roman" w:cs="Times New Roman"/>
          <w:sz w:val="24"/>
          <w:szCs w:val="24"/>
        </w:rPr>
        <w:t xml:space="preserve"> </w:t>
      </w:r>
      <w:r w:rsidRPr="00776F66">
        <w:rPr>
          <w:rFonts w:ascii="Times New Roman" w:hAnsi="Times New Roman" w:cs="Times New Roman"/>
          <w:sz w:val="24"/>
          <w:szCs w:val="24"/>
        </w:rPr>
        <w:t>Развивать быстроту, силу, ловкость, пространственную ориентировку.</w:t>
      </w:r>
      <w:r>
        <w:rPr>
          <w:rFonts w:ascii="Times New Roman" w:hAnsi="Times New Roman" w:cs="Times New Roman"/>
          <w:sz w:val="24"/>
          <w:szCs w:val="24"/>
        </w:rPr>
        <w:t xml:space="preserve"> </w:t>
      </w:r>
      <w:r w:rsidRPr="00776F66">
        <w:rPr>
          <w:rFonts w:ascii="Times New Roman" w:hAnsi="Times New Roman" w:cs="Times New Roman"/>
          <w:sz w:val="24"/>
          <w:szCs w:val="24"/>
        </w:rPr>
        <w:t>Воспитывать самостоятельность и инициативность в организации знакомых игр.</w:t>
      </w:r>
      <w:r>
        <w:rPr>
          <w:rFonts w:ascii="Times New Roman" w:hAnsi="Times New Roman" w:cs="Times New Roman"/>
          <w:sz w:val="24"/>
          <w:szCs w:val="24"/>
        </w:rPr>
        <w:t xml:space="preserve"> </w:t>
      </w:r>
      <w:r w:rsidRPr="00776F66">
        <w:rPr>
          <w:rFonts w:ascii="Times New Roman" w:hAnsi="Times New Roman" w:cs="Times New Roman"/>
          <w:sz w:val="24"/>
          <w:szCs w:val="24"/>
        </w:rPr>
        <w:t>Приучать к выполнению действий по сигналу.</w:t>
      </w:r>
    </w:p>
    <w:p w:rsidR="003F1707" w:rsidRPr="00776F66" w:rsidRDefault="003F1707" w:rsidP="00CC58AF">
      <w:pPr>
        <w:spacing w:after="0"/>
        <w:ind w:firstLine="709"/>
        <w:jc w:val="both"/>
        <w:rPr>
          <w:rFonts w:ascii="Times New Roman" w:hAnsi="Times New Roman" w:cs="Times New Roman"/>
          <w:sz w:val="24"/>
          <w:szCs w:val="24"/>
        </w:rPr>
      </w:pPr>
    </w:p>
    <w:p w:rsidR="003F1707" w:rsidRPr="003D157B" w:rsidRDefault="00190FB7" w:rsidP="00A5547D">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Группа компенсирующей направленности для детей старшего дошкольного возраста (5-6 лет)</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Продолжать формировать правильную осанку; умение осознанно вы</w:t>
      </w:r>
      <w:r w:rsidRPr="00776F66">
        <w:rPr>
          <w:rFonts w:ascii="Times New Roman" w:hAnsi="Times New Roman" w:cs="Times New Roman"/>
          <w:sz w:val="24"/>
          <w:szCs w:val="24"/>
        </w:rPr>
        <w:softHyphen/>
        <w:t>полнять движения.</w:t>
      </w:r>
      <w:r>
        <w:rPr>
          <w:rFonts w:ascii="Times New Roman" w:hAnsi="Times New Roman" w:cs="Times New Roman"/>
          <w:sz w:val="24"/>
          <w:szCs w:val="24"/>
        </w:rPr>
        <w:t xml:space="preserve"> </w:t>
      </w:r>
      <w:r w:rsidRPr="00776F66">
        <w:rPr>
          <w:rFonts w:ascii="Times New Roman" w:hAnsi="Times New Roman" w:cs="Times New Roman"/>
          <w:sz w:val="24"/>
          <w:szCs w:val="24"/>
        </w:rPr>
        <w:t>Совершенствовать двигательные умения и навыки детей.</w:t>
      </w:r>
      <w:r>
        <w:rPr>
          <w:rFonts w:ascii="Times New Roman" w:hAnsi="Times New Roman" w:cs="Times New Roman"/>
          <w:sz w:val="24"/>
          <w:szCs w:val="24"/>
        </w:rPr>
        <w:t xml:space="preserve"> </w:t>
      </w:r>
      <w:r w:rsidRPr="00776F66">
        <w:rPr>
          <w:rFonts w:ascii="Times New Roman" w:hAnsi="Times New Roman" w:cs="Times New Roman"/>
          <w:sz w:val="24"/>
          <w:szCs w:val="24"/>
        </w:rPr>
        <w:t>Развивать быстроту, силу, выносливость, гибкость.</w:t>
      </w:r>
      <w:r>
        <w:rPr>
          <w:rFonts w:ascii="Times New Roman" w:hAnsi="Times New Roman" w:cs="Times New Roman"/>
          <w:sz w:val="24"/>
          <w:szCs w:val="24"/>
        </w:rPr>
        <w:t xml:space="preserve"> </w:t>
      </w:r>
      <w:r w:rsidRPr="00776F66">
        <w:rPr>
          <w:rFonts w:ascii="Times New Roman" w:hAnsi="Times New Roman" w:cs="Times New Roman"/>
          <w:sz w:val="24"/>
          <w:szCs w:val="24"/>
        </w:rPr>
        <w:t>Закреплять умение легко ходить и бегать, энергично отталкиваясь от опоры.</w:t>
      </w:r>
      <w:r>
        <w:rPr>
          <w:rFonts w:ascii="Times New Roman" w:hAnsi="Times New Roman" w:cs="Times New Roman"/>
          <w:sz w:val="24"/>
          <w:szCs w:val="24"/>
        </w:rPr>
        <w:t xml:space="preserve"> </w:t>
      </w:r>
      <w:r w:rsidRPr="00776F66">
        <w:rPr>
          <w:rFonts w:ascii="Times New Roman" w:hAnsi="Times New Roman" w:cs="Times New Roman"/>
          <w:sz w:val="24"/>
          <w:szCs w:val="24"/>
        </w:rPr>
        <w:t>Учить бегать наперегонки, с преодолением препятствий.</w:t>
      </w:r>
      <w:r>
        <w:rPr>
          <w:rFonts w:ascii="Times New Roman" w:hAnsi="Times New Roman" w:cs="Times New Roman"/>
          <w:sz w:val="24"/>
          <w:szCs w:val="24"/>
        </w:rPr>
        <w:t xml:space="preserve"> </w:t>
      </w:r>
      <w:r w:rsidRPr="00776F66">
        <w:rPr>
          <w:rFonts w:ascii="Times New Roman" w:hAnsi="Times New Roman" w:cs="Times New Roman"/>
          <w:sz w:val="24"/>
          <w:szCs w:val="24"/>
        </w:rPr>
        <w:t>Учить лазать по гимнастической стенке, меняя темп.</w:t>
      </w:r>
      <w:r>
        <w:rPr>
          <w:rFonts w:ascii="Times New Roman" w:hAnsi="Times New Roman" w:cs="Times New Roman"/>
          <w:sz w:val="24"/>
          <w:szCs w:val="24"/>
        </w:rPr>
        <w:t xml:space="preserve"> </w:t>
      </w:r>
      <w:r w:rsidRPr="00776F66">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Pr>
          <w:rFonts w:ascii="Times New Roman" w:hAnsi="Times New Roman" w:cs="Times New Roman"/>
          <w:sz w:val="24"/>
          <w:szCs w:val="24"/>
        </w:rPr>
        <w:t xml:space="preserve"> </w:t>
      </w:r>
      <w:r w:rsidRPr="00776F66">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776F66">
        <w:rPr>
          <w:rFonts w:ascii="Times New Roman" w:hAnsi="Times New Roman" w:cs="Times New Roman"/>
          <w:sz w:val="24"/>
          <w:szCs w:val="24"/>
        </w:rPr>
        <w:softHyphen/>
        <w:t>ваться в пространстве.</w:t>
      </w:r>
      <w:r>
        <w:rPr>
          <w:rFonts w:ascii="Times New Roman" w:hAnsi="Times New Roman" w:cs="Times New Roman"/>
          <w:sz w:val="24"/>
          <w:szCs w:val="24"/>
        </w:rPr>
        <w:t xml:space="preserve"> </w:t>
      </w:r>
      <w:r w:rsidRPr="00776F66">
        <w:rPr>
          <w:rFonts w:ascii="Times New Roman" w:hAnsi="Times New Roman" w:cs="Times New Roman"/>
          <w:sz w:val="24"/>
          <w:szCs w:val="24"/>
        </w:rPr>
        <w:t>Учить элементам спортивных игр, играм с элементами соревнования, играм-эстафетам.</w:t>
      </w:r>
      <w:r>
        <w:rPr>
          <w:rFonts w:ascii="Times New Roman" w:hAnsi="Times New Roman" w:cs="Times New Roman"/>
          <w:sz w:val="24"/>
          <w:szCs w:val="24"/>
        </w:rPr>
        <w:t xml:space="preserve"> </w:t>
      </w:r>
      <w:r w:rsidRPr="00776F66">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r>
        <w:rPr>
          <w:rFonts w:ascii="Times New Roman" w:hAnsi="Times New Roman" w:cs="Times New Roman"/>
          <w:sz w:val="24"/>
          <w:szCs w:val="24"/>
        </w:rPr>
        <w:t xml:space="preserve"> </w:t>
      </w:r>
      <w:r w:rsidRPr="00776F66">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3F1707" w:rsidRDefault="003F1707" w:rsidP="00CC58AF">
      <w:pPr>
        <w:spacing w:after="0"/>
        <w:ind w:firstLine="709"/>
        <w:jc w:val="both"/>
        <w:rPr>
          <w:rFonts w:ascii="Times New Roman" w:hAnsi="Times New Roman" w:cs="Times New Roman"/>
          <w:sz w:val="24"/>
          <w:szCs w:val="24"/>
        </w:rPr>
      </w:pPr>
      <w:r w:rsidRPr="00D27F29">
        <w:rPr>
          <w:rFonts w:ascii="Times New Roman" w:hAnsi="Times New Roman" w:cs="Times New Roman"/>
          <w:i/>
          <w:sz w:val="24"/>
          <w:szCs w:val="24"/>
        </w:rPr>
        <w:t>Подвижные игры</w:t>
      </w:r>
      <w:r w:rsidRPr="00776F66">
        <w:rPr>
          <w:rFonts w:ascii="Times New Roman" w:hAnsi="Times New Roman" w:cs="Times New Roman"/>
          <w:sz w:val="24"/>
          <w:szCs w:val="24"/>
        </w:rPr>
        <w:t>. Продолжать учить детей самостоятельно орга</w:t>
      </w:r>
      <w:r w:rsidRPr="00776F66">
        <w:rPr>
          <w:rFonts w:ascii="Times New Roman" w:hAnsi="Times New Roman" w:cs="Times New Roman"/>
          <w:sz w:val="24"/>
          <w:szCs w:val="24"/>
        </w:rPr>
        <w:softHyphen/>
        <w:t>низовывать знакомые подвижные игры, проявляя инициативу и твор</w:t>
      </w:r>
      <w:r w:rsidRPr="00776F66">
        <w:rPr>
          <w:rFonts w:ascii="Times New Roman" w:hAnsi="Times New Roman" w:cs="Times New Roman"/>
          <w:sz w:val="24"/>
          <w:szCs w:val="24"/>
        </w:rPr>
        <w:softHyphen/>
        <w:t>чество.</w:t>
      </w:r>
      <w:r>
        <w:rPr>
          <w:rFonts w:ascii="Times New Roman" w:hAnsi="Times New Roman" w:cs="Times New Roman"/>
          <w:sz w:val="24"/>
          <w:szCs w:val="24"/>
        </w:rPr>
        <w:t xml:space="preserve"> </w:t>
      </w:r>
      <w:r w:rsidRPr="00776F66">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r>
        <w:rPr>
          <w:rFonts w:ascii="Times New Roman" w:hAnsi="Times New Roman" w:cs="Times New Roman"/>
          <w:sz w:val="24"/>
          <w:szCs w:val="24"/>
        </w:rPr>
        <w:t xml:space="preserve"> </w:t>
      </w:r>
      <w:r w:rsidRPr="00776F66">
        <w:rPr>
          <w:rFonts w:ascii="Times New Roman" w:hAnsi="Times New Roman" w:cs="Times New Roman"/>
          <w:sz w:val="24"/>
          <w:szCs w:val="24"/>
        </w:rPr>
        <w:t>Учить спортивным играм и упражнениям.</w:t>
      </w:r>
    </w:p>
    <w:p w:rsidR="003F1707" w:rsidRPr="00776F66" w:rsidRDefault="003F1707" w:rsidP="00CC58AF">
      <w:pPr>
        <w:spacing w:after="0"/>
        <w:ind w:firstLine="709"/>
        <w:jc w:val="both"/>
        <w:rPr>
          <w:rFonts w:ascii="Times New Roman" w:hAnsi="Times New Roman" w:cs="Times New Roman"/>
          <w:sz w:val="24"/>
          <w:szCs w:val="24"/>
        </w:rPr>
      </w:pPr>
    </w:p>
    <w:p w:rsidR="003F1707" w:rsidRPr="00190FB7" w:rsidRDefault="00190FB7" w:rsidP="00A5547D">
      <w:pPr>
        <w:spacing w:after="0"/>
        <w:ind w:firstLine="709"/>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Группа компенсирующей направленности для детей  старшего дошкольного возраста (6-8 лет)</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lastRenderedPageBreak/>
        <w:t>Формировать потребность в ежедневной двигательной деятельности.</w:t>
      </w:r>
      <w:r>
        <w:rPr>
          <w:rFonts w:ascii="Times New Roman" w:hAnsi="Times New Roman" w:cs="Times New Roman"/>
          <w:sz w:val="24"/>
          <w:szCs w:val="24"/>
        </w:rPr>
        <w:t xml:space="preserve"> </w:t>
      </w:r>
      <w:r w:rsidRPr="00776F66">
        <w:rPr>
          <w:rFonts w:ascii="Times New Roman" w:hAnsi="Times New Roman" w:cs="Times New Roman"/>
          <w:sz w:val="24"/>
          <w:szCs w:val="24"/>
        </w:rPr>
        <w:t>Воспитывать умение сохранять правильную осанку в различных ви</w:t>
      </w:r>
      <w:r w:rsidRPr="00776F66">
        <w:rPr>
          <w:rFonts w:ascii="Times New Roman" w:hAnsi="Times New Roman" w:cs="Times New Roman"/>
          <w:sz w:val="24"/>
          <w:szCs w:val="24"/>
        </w:rPr>
        <w:softHyphen/>
        <w:t>дах деятельности.</w:t>
      </w:r>
      <w:r>
        <w:rPr>
          <w:rFonts w:ascii="Times New Roman" w:hAnsi="Times New Roman" w:cs="Times New Roman"/>
          <w:sz w:val="24"/>
          <w:szCs w:val="24"/>
        </w:rPr>
        <w:t xml:space="preserve"> </w:t>
      </w:r>
      <w:r w:rsidRPr="00776F66">
        <w:rPr>
          <w:rFonts w:ascii="Times New Roman" w:hAnsi="Times New Roman" w:cs="Times New Roman"/>
          <w:sz w:val="24"/>
          <w:szCs w:val="24"/>
        </w:rPr>
        <w:t>Совершенствовать технику основных движений, добиваясь естест</w:t>
      </w:r>
      <w:r w:rsidRPr="00776F66">
        <w:rPr>
          <w:rFonts w:ascii="Times New Roman" w:hAnsi="Times New Roman" w:cs="Times New Roman"/>
          <w:sz w:val="24"/>
          <w:szCs w:val="24"/>
        </w:rPr>
        <w:softHyphen/>
        <w:t>венности, легкости, точности, выразительности их выполнения.</w:t>
      </w:r>
      <w:r>
        <w:rPr>
          <w:rFonts w:ascii="Times New Roman" w:hAnsi="Times New Roman" w:cs="Times New Roman"/>
          <w:sz w:val="24"/>
          <w:szCs w:val="24"/>
        </w:rPr>
        <w:t xml:space="preserve"> </w:t>
      </w:r>
      <w:r w:rsidRPr="00776F66">
        <w:rPr>
          <w:rFonts w:ascii="Times New Roman" w:hAnsi="Times New Roman" w:cs="Times New Roman"/>
          <w:sz w:val="24"/>
          <w:szCs w:val="24"/>
        </w:rPr>
        <w:t xml:space="preserve"> Закреплять умение соблюдать заданный темп в ходьбе и беге.</w:t>
      </w:r>
      <w:r>
        <w:rPr>
          <w:rFonts w:ascii="Times New Roman" w:hAnsi="Times New Roman" w:cs="Times New Roman"/>
          <w:sz w:val="24"/>
          <w:szCs w:val="24"/>
        </w:rPr>
        <w:t xml:space="preserve"> </w:t>
      </w:r>
      <w:r w:rsidRPr="00776F66">
        <w:rPr>
          <w:rFonts w:ascii="Times New Roman" w:hAnsi="Times New Roman" w:cs="Times New Roman"/>
          <w:sz w:val="24"/>
          <w:szCs w:val="24"/>
        </w:rPr>
        <w:t>Учить сочетать разбег с отталкиванием в прыжках на мягкое покры</w:t>
      </w:r>
      <w:r w:rsidRPr="00776F66">
        <w:rPr>
          <w:rFonts w:ascii="Times New Roman" w:hAnsi="Times New Roman" w:cs="Times New Roman"/>
          <w:sz w:val="24"/>
          <w:szCs w:val="24"/>
        </w:rPr>
        <w:softHyphen/>
        <w:t>тие, в длину и высоту с разбега.</w:t>
      </w:r>
      <w:r>
        <w:rPr>
          <w:rFonts w:ascii="Times New Roman" w:hAnsi="Times New Roman" w:cs="Times New Roman"/>
          <w:sz w:val="24"/>
          <w:szCs w:val="24"/>
        </w:rPr>
        <w:t xml:space="preserve"> </w:t>
      </w:r>
      <w:r w:rsidRPr="00776F66">
        <w:rPr>
          <w:rFonts w:ascii="Times New Roman" w:hAnsi="Times New Roman" w:cs="Times New Roman"/>
          <w:sz w:val="24"/>
          <w:szCs w:val="24"/>
        </w:rPr>
        <w:t>Добиваться активного движения кисти руки при броске.</w:t>
      </w:r>
      <w:r>
        <w:rPr>
          <w:rFonts w:ascii="Times New Roman" w:hAnsi="Times New Roman" w:cs="Times New Roman"/>
          <w:sz w:val="24"/>
          <w:szCs w:val="24"/>
        </w:rPr>
        <w:t xml:space="preserve"> </w:t>
      </w:r>
      <w:r w:rsidRPr="00776F66">
        <w:rPr>
          <w:rFonts w:ascii="Times New Roman" w:hAnsi="Times New Roman" w:cs="Times New Roman"/>
          <w:sz w:val="24"/>
          <w:szCs w:val="24"/>
        </w:rPr>
        <w:t>Учить перелезать с пролета на пролет гимнастической стенки по диа</w:t>
      </w:r>
      <w:r w:rsidRPr="00776F66">
        <w:rPr>
          <w:rFonts w:ascii="Times New Roman" w:hAnsi="Times New Roman" w:cs="Times New Roman"/>
          <w:sz w:val="24"/>
          <w:szCs w:val="24"/>
        </w:rPr>
        <w:softHyphen/>
        <w:t>гонали.</w:t>
      </w:r>
      <w:r>
        <w:rPr>
          <w:rFonts w:ascii="Times New Roman" w:hAnsi="Times New Roman" w:cs="Times New Roman"/>
          <w:sz w:val="24"/>
          <w:szCs w:val="24"/>
        </w:rPr>
        <w:t xml:space="preserve"> </w:t>
      </w:r>
      <w:r w:rsidRPr="00776F66">
        <w:rPr>
          <w:rFonts w:ascii="Times New Roman" w:hAnsi="Times New Roman" w:cs="Times New Roman"/>
          <w:sz w:val="24"/>
          <w:szCs w:val="24"/>
        </w:rPr>
        <w:t>Учить быстро перестраиваться на месте и во время движения, рав</w:t>
      </w:r>
      <w:r w:rsidRPr="00776F66">
        <w:rPr>
          <w:rFonts w:ascii="Times New Roman" w:hAnsi="Times New Roman" w:cs="Times New Roman"/>
          <w:sz w:val="24"/>
          <w:szCs w:val="24"/>
        </w:rPr>
        <w:softHyphen/>
        <w:t>няться в колонне, шеренге, кругу; выполнять упражнения ритмично, в указанном воспитателем темпе.</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Развивать психофизические качества: силу, быстроту, выносливость, ловкость, гибкость.</w:t>
      </w:r>
      <w:r>
        <w:rPr>
          <w:rFonts w:ascii="Times New Roman" w:hAnsi="Times New Roman" w:cs="Times New Roman"/>
          <w:sz w:val="24"/>
          <w:szCs w:val="24"/>
        </w:rPr>
        <w:t xml:space="preserve"> </w:t>
      </w:r>
      <w:r w:rsidRPr="00776F66">
        <w:rPr>
          <w:rFonts w:ascii="Times New Roman" w:hAnsi="Times New Roman" w:cs="Times New Roman"/>
          <w:sz w:val="24"/>
          <w:szCs w:val="24"/>
        </w:rPr>
        <w:t>Продолжать упражнять детей в статическом и динамическом равно</w:t>
      </w:r>
      <w:r w:rsidRPr="00776F66">
        <w:rPr>
          <w:rFonts w:ascii="Times New Roman" w:hAnsi="Times New Roman" w:cs="Times New Roman"/>
          <w:sz w:val="24"/>
          <w:szCs w:val="24"/>
        </w:rPr>
        <w:softHyphen/>
        <w:t>весии, развивать координацию движений и ориентировку в пространстве.</w:t>
      </w:r>
      <w:r>
        <w:rPr>
          <w:rFonts w:ascii="Times New Roman" w:hAnsi="Times New Roman" w:cs="Times New Roman"/>
          <w:sz w:val="24"/>
          <w:szCs w:val="24"/>
        </w:rPr>
        <w:t xml:space="preserve"> </w:t>
      </w:r>
      <w:r w:rsidRPr="00776F66">
        <w:rPr>
          <w:rFonts w:ascii="Times New Roman" w:hAnsi="Times New Roman" w:cs="Times New Roman"/>
          <w:sz w:val="24"/>
          <w:szCs w:val="24"/>
        </w:rPr>
        <w:t>Закреплять навыки выполнения спортивных упражнений.</w:t>
      </w:r>
      <w:r>
        <w:rPr>
          <w:rFonts w:ascii="Times New Roman" w:hAnsi="Times New Roman" w:cs="Times New Roman"/>
          <w:sz w:val="24"/>
          <w:szCs w:val="24"/>
        </w:rPr>
        <w:t xml:space="preserve"> </w:t>
      </w:r>
      <w:r w:rsidRPr="00776F66">
        <w:rPr>
          <w:rFonts w:ascii="Times New Roman" w:hAnsi="Times New Roman" w:cs="Times New Roman"/>
          <w:sz w:val="24"/>
          <w:szCs w:val="24"/>
        </w:rPr>
        <w:t>Учить самостоятельно следить за состоянием физкультурного инвен</w:t>
      </w:r>
      <w:r w:rsidRPr="00776F66">
        <w:rPr>
          <w:rFonts w:ascii="Times New Roman" w:hAnsi="Times New Roman" w:cs="Times New Roman"/>
          <w:sz w:val="24"/>
          <w:szCs w:val="24"/>
        </w:rPr>
        <w:softHyphen/>
        <w:t>таря, спортивной формы, активно участвовать в уходе за ними.</w:t>
      </w:r>
    </w:p>
    <w:p w:rsidR="003F1707" w:rsidRPr="00776F66" w:rsidRDefault="003F1707" w:rsidP="00CC58AF">
      <w:pPr>
        <w:spacing w:after="0"/>
        <w:ind w:firstLine="709"/>
        <w:jc w:val="both"/>
        <w:rPr>
          <w:rFonts w:ascii="Times New Roman" w:hAnsi="Times New Roman" w:cs="Times New Roman"/>
          <w:sz w:val="24"/>
          <w:szCs w:val="24"/>
        </w:rPr>
      </w:pPr>
      <w:r w:rsidRPr="00776F66">
        <w:rPr>
          <w:rFonts w:ascii="Times New Roman" w:hAnsi="Times New Roman" w:cs="Times New Roman"/>
          <w:sz w:val="24"/>
          <w:szCs w:val="24"/>
        </w:rPr>
        <w:t>Обеспечивать разностороннее развитие личности ребенка: воспиты</w:t>
      </w:r>
      <w:r w:rsidRPr="00776F66">
        <w:rPr>
          <w:rFonts w:ascii="Times New Roman" w:hAnsi="Times New Roman" w:cs="Times New Roman"/>
          <w:sz w:val="24"/>
          <w:szCs w:val="24"/>
        </w:rPr>
        <w:softHyphen/>
        <w:t>вать выдержку, настойчивость, решительность, смелость, организован</w:t>
      </w:r>
      <w:r w:rsidRPr="00776F66">
        <w:rPr>
          <w:rFonts w:ascii="Times New Roman" w:hAnsi="Times New Roman" w:cs="Times New Roman"/>
          <w:sz w:val="24"/>
          <w:szCs w:val="24"/>
        </w:rPr>
        <w:softHyphen/>
        <w:t>ность, инициативность, самостоятельность, творчество, фантазию.</w:t>
      </w:r>
      <w:r>
        <w:rPr>
          <w:rFonts w:ascii="Times New Roman" w:hAnsi="Times New Roman" w:cs="Times New Roman"/>
          <w:sz w:val="24"/>
          <w:szCs w:val="24"/>
        </w:rPr>
        <w:t xml:space="preserve"> </w:t>
      </w:r>
      <w:r w:rsidRPr="00776F66">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r>
        <w:rPr>
          <w:rFonts w:ascii="Times New Roman" w:hAnsi="Times New Roman" w:cs="Times New Roman"/>
          <w:sz w:val="24"/>
          <w:szCs w:val="24"/>
        </w:rPr>
        <w:t xml:space="preserve"> </w:t>
      </w:r>
      <w:r w:rsidRPr="00776F66">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3F1707" w:rsidRDefault="003F1707" w:rsidP="00CC58AF">
      <w:pPr>
        <w:spacing w:after="0"/>
        <w:ind w:firstLine="709"/>
        <w:jc w:val="both"/>
        <w:rPr>
          <w:rFonts w:ascii="Times New Roman" w:hAnsi="Times New Roman" w:cs="Times New Roman"/>
          <w:sz w:val="24"/>
          <w:szCs w:val="24"/>
        </w:rPr>
      </w:pPr>
      <w:r w:rsidRPr="00D27F29">
        <w:rPr>
          <w:rFonts w:ascii="Times New Roman" w:hAnsi="Times New Roman" w:cs="Times New Roman"/>
          <w:i/>
          <w:sz w:val="24"/>
          <w:szCs w:val="24"/>
        </w:rPr>
        <w:t>Подвижные игры.</w:t>
      </w:r>
      <w:r w:rsidRPr="00776F66">
        <w:rPr>
          <w:rFonts w:ascii="Times New Roman" w:hAnsi="Times New Roman" w:cs="Times New Roman"/>
          <w:sz w:val="24"/>
          <w:szCs w:val="24"/>
        </w:rPr>
        <w:t xml:space="preserve"> Учить детей использовать разнообразные подвиж</w:t>
      </w:r>
      <w:r w:rsidRPr="00776F66">
        <w:rPr>
          <w:rFonts w:ascii="Times New Roman" w:hAnsi="Times New Roman" w:cs="Times New Roman"/>
          <w:sz w:val="24"/>
          <w:szCs w:val="24"/>
        </w:rPr>
        <w:softHyphen/>
        <w:t>ные игры (в том числе игры с элементами соревнования), способствую</w:t>
      </w:r>
      <w:r w:rsidRPr="00776F66">
        <w:rPr>
          <w:rFonts w:ascii="Times New Roman" w:hAnsi="Times New Roman" w:cs="Times New Roman"/>
          <w:sz w:val="24"/>
          <w:szCs w:val="24"/>
        </w:rPr>
        <w:softHyphen/>
        <w:t>щие развитию психофизических качеств (ловкость, сила, быстрота, вы</w:t>
      </w:r>
      <w:r w:rsidRPr="00776F66">
        <w:rPr>
          <w:rFonts w:ascii="Times New Roman" w:hAnsi="Times New Roman" w:cs="Times New Roman"/>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776F66">
        <w:rPr>
          <w:rFonts w:ascii="Times New Roman" w:hAnsi="Times New Roman" w:cs="Times New Roman"/>
          <w:sz w:val="24"/>
          <w:szCs w:val="24"/>
        </w:rPr>
        <w:softHyphen/>
        <w:t>таты товарищей.</w:t>
      </w:r>
      <w:r>
        <w:rPr>
          <w:rFonts w:ascii="Times New Roman" w:hAnsi="Times New Roman" w:cs="Times New Roman"/>
          <w:sz w:val="24"/>
          <w:szCs w:val="24"/>
        </w:rPr>
        <w:t xml:space="preserve"> </w:t>
      </w:r>
      <w:r w:rsidRPr="00776F66">
        <w:rPr>
          <w:rFonts w:ascii="Times New Roman" w:hAnsi="Times New Roman" w:cs="Times New Roman"/>
          <w:sz w:val="24"/>
          <w:szCs w:val="24"/>
        </w:rPr>
        <w:t>Учить придумывать варианты игр, комбинировать движения, прояв</w:t>
      </w:r>
      <w:r w:rsidRPr="00776F66">
        <w:rPr>
          <w:rFonts w:ascii="Times New Roman" w:hAnsi="Times New Roman" w:cs="Times New Roman"/>
          <w:sz w:val="24"/>
          <w:szCs w:val="24"/>
        </w:rPr>
        <w:softHyphen/>
        <w:t>ляя творческие способности.</w:t>
      </w:r>
      <w:r>
        <w:rPr>
          <w:rFonts w:ascii="Times New Roman" w:hAnsi="Times New Roman" w:cs="Times New Roman"/>
          <w:sz w:val="24"/>
          <w:szCs w:val="24"/>
        </w:rPr>
        <w:t xml:space="preserve"> </w:t>
      </w:r>
      <w:r w:rsidRPr="00776F66">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F7235E" w:rsidRPr="00190FB7" w:rsidRDefault="00F7235E" w:rsidP="00661A86">
      <w:pPr>
        <w:spacing w:after="0" w:line="240" w:lineRule="auto"/>
        <w:ind w:firstLine="709"/>
        <w:jc w:val="both"/>
        <w:rPr>
          <w:rFonts w:ascii="Times New Roman" w:hAnsi="Times New Roman" w:cs="Times New Roman"/>
          <w:sz w:val="24"/>
          <w:szCs w:val="24"/>
        </w:rPr>
      </w:pPr>
    </w:p>
    <w:p w:rsidR="00A5547D" w:rsidRPr="00190FB7" w:rsidRDefault="00A5547D" w:rsidP="00A5547D">
      <w:pPr>
        <w:pStyle w:val="67"/>
        <w:shd w:val="clear" w:color="auto" w:fill="auto"/>
        <w:spacing w:after="0" w:line="240" w:lineRule="auto"/>
        <w:ind w:firstLine="709"/>
        <w:jc w:val="center"/>
        <w:rPr>
          <w:rStyle w:val="11"/>
          <w:b/>
          <w:color w:val="000000" w:themeColor="text1"/>
          <w:sz w:val="24"/>
          <w:szCs w:val="24"/>
        </w:rPr>
      </w:pPr>
      <w:r w:rsidRPr="00190FB7">
        <w:rPr>
          <w:rStyle w:val="11"/>
          <w:b/>
          <w:color w:val="000000" w:themeColor="text1"/>
          <w:sz w:val="24"/>
          <w:szCs w:val="24"/>
        </w:rPr>
        <w:t xml:space="preserve">2.2. Содержание коррекционно-развивающей работы  образовательной области «Физическое развитие» </w:t>
      </w:r>
    </w:p>
    <w:p w:rsidR="00A5547D" w:rsidRPr="00190FB7" w:rsidRDefault="00A5547D" w:rsidP="00A5547D">
      <w:pPr>
        <w:pStyle w:val="67"/>
        <w:shd w:val="clear" w:color="auto" w:fill="auto"/>
        <w:spacing w:after="0" w:line="240" w:lineRule="auto"/>
        <w:ind w:firstLine="709"/>
        <w:jc w:val="both"/>
        <w:rPr>
          <w:rStyle w:val="11"/>
          <w:color w:val="000000" w:themeColor="text1"/>
          <w:sz w:val="24"/>
          <w:szCs w:val="24"/>
        </w:rPr>
      </w:pPr>
    </w:p>
    <w:p w:rsidR="00A5547D" w:rsidRPr="00190FB7" w:rsidRDefault="00A5547D" w:rsidP="00A5547D">
      <w:pPr>
        <w:pStyle w:val="67"/>
        <w:shd w:val="clear" w:color="auto" w:fill="auto"/>
        <w:spacing w:after="0" w:line="240" w:lineRule="auto"/>
        <w:ind w:firstLine="709"/>
        <w:jc w:val="both"/>
        <w:rPr>
          <w:rStyle w:val="42"/>
          <w:color w:val="000000" w:themeColor="text1"/>
          <w:sz w:val="24"/>
          <w:szCs w:val="24"/>
          <w:shd w:val="clear" w:color="auto" w:fill="FFFFFF"/>
        </w:rPr>
      </w:pPr>
      <w:r w:rsidRPr="00190FB7">
        <w:rPr>
          <w:rStyle w:val="11"/>
          <w:color w:val="000000" w:themeColor="text1"/>
          <w:sz w:val="24"/>
          <w:szCs w:val="24"/>
        </w:rPr>
        <w:t xml:space="preserve">Основная задача коррекционно-развивающей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A5547D" w:rsidRPr="00190FB7" w:rsidRDefault="00A5547D" w:rsidP="00A5547D">
      <w:pPr>
        <w:pStyle w:val="67"/>
        <w:shd w:val="clear" w:color="auto" w:fill="auto"/>
        <w:spacing w:after="0" w:line="240" w:lineRule="auto"/>
        <w:ind w:firstLine="709"/>
        <w:jc w:val="both"/>
        <w:rPr>
          <w:color w:val="000000" w:themeColor="text1"/>
          <w:sz w:val="24"/>
          <w:szCs w:val="24"/>
        </w:rPr>
      </w:pPr>
      <w:r w:rsidRPr="00190FB7">
        <w:rPr>
          <w:rStyle w:val="11"/>
          <w:color w:val="000000" w:themeColor="text1"/>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5547D" w:rsidRPr="00190FB7" w:rsidRDefault="00A5547D" w:rsidP="00A5547D">
      <w:pPr>
        <w:pStyle w:val="67"/>
        <w:shd w:val="clear" w:color="auto" w:fill="auto"/>
        <w:spacing w:after="0" w:line="240" w:lineRule="auto"/>
        <w:ind w:firstLine="709"/>
        <w:jc w:val="both"/>
        <w:rPr>
          <w:color w:val="000000" w:themeColor="text1"/>
          <w:sz w:val="24"/>
          <w:szCs w:val="24"/>
        </w:rPr>
      </w:pPr>
      <w:r w:rsidRPr="00190FB7">
        <w:rPr>
          <w:rStyle w:val="11"/>
          <w:color w:val="000000" w:themeColor="text1"/>
          <w:sz w:val="24"/>
          <w:szCs w:val="24"/>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A5547D" w:rsidRPr="00190FB7" w:rsidRDefault="00A5547D" w:rsidP="001E17F3">
      <w:pPr>
        <w:pStyle w:val="67"/>
        <w:numPr>
          <w:ilvl w:val="0"/>
          <w:numId w:val="3"/>
        </w:numPr>
        <w:shd w:val="clear" w:color="auto" w:fill="auto"/>
        <w:tabs>
          <w:tab w:val="left" w:pos="514"/>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lastRenderedPageBreak/>
        <w:t>формирование в процессе физического воспитания пространственных и временных представлений;</w:t>
      </w:r>
    </w:p>
    <w:p w:rsidR="00A5547D" w:rsidRPr="00190FB7" w:rsidRDefault="00A5547D" w:rsidP="001E17F3">
      <w:pPr>
        <w:pStyle w:val="67"/>
        <w:numPr>
          <w:ilvl w:val="0"/>
          <w:numId w:val="3"/>
        </w:numPr>
        <w:shd w:val="clear" w:color="auto" w:fill="auto"/>
        <w:tabs>
          <w:tab w:val="left" w:pos="514"/>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изучение в процессе предметной деятельности различных свойств материалов, а также назначения предметов;</w:t>
      </w:r>
    </w:p>
    <w:p w:rsidR="00A5547D" w:rsidRPr="00190FB7" w:rsidRDefault="00A5547D" w:rsidP="001E17F3">
      <w:pPr>
        <w:pStyle w:val="67"/>
        <w:numPr>
          <w:ilvl w:val="0"/>
          <w:numId w:val="3"/>
        </w:numPr>
        <w:shd w:val="clear" w:color="auto" w:fill="auto"/>
        <w:tabs>
          <w:tab w:val="left" w:pos="51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развитие речи посредством движения;</w:t>
      </w:r>
    </w:p>
    <w:p w:rsidR="00A5547D" w:rsidRPr="00190FB7" w:rsidRDefault="00A5547D" w:rsidP="001E17F3">
      <w:pPr>
        <w:pStyle w:val="67"/>
        <w:numPr>
          <w:ilvl w:val="0"/>
          <w:numId w:val="3"/>
        </w:numPr>
        <w:shd w:val="clear" w:color="auto" w:fill="auto"/>
        <w:tabs>
          <w:tab w:val="left" w:pos="514"/>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формирование в процессе двигательной деятельности различных видов познавательной деятельности;</w:t>
      </w:r>
    </w:p>
    <w:p w:rsidR="00A5547D" w:rsidRPr="00190FB7" w:rsidRDefault="00A5547D" w:rsidP="001E17F3">
      <w:pPr>
        <w:pStyle w:val="67"/>
        <w:numPr>
          <w:ilvl w:val="0"/>
          <w:numId w:val="3"/>
        </w:numPr>
        <w:shd w:val="clear" w:color="auto" w:fill="auto"/>
        <w:tabs>
          <w:tab w:val="left" w:pos="50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A5547D" w:rsidRPr="00190FB7" w:rsidRDefault="00A5547D" w:rsidP="00A5547D">
      <w:pPr>
        <w:pStyle w:val="67"/>
        <w:shd w:val="clear" w:color="auto" w:fill="auto"/>
        <w:spacing w:after="0" w:line="240" w:lineRule="auto"/>
        <w:ind w:firstLine="709"/>
        <w:jc w:val="both"/>
        <w:rPr>
          <w:color w:val="000000" w:themeColor="text1"/>
          <w:sz w:val="24"/>
          <w:szCs w:val="24"/>
        </w:rPr>
      </w:pPr>
      <w:r w:rsidRPr="00190FB7">
        <w:rPr>
          <w:rStyle w:val="11"/>
          <w:color w:val="000000" w:themeColor="text1"/>
          <w:sz w:val="24"/>
          <w:szCs w:val="24"/>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A5547D" w:rsidRPr="00190FB7" w:rsidRDefault="00A5547D" w:rsidP="00A5547D">
      <w:pPr>
        <w:pStyle w:val="67"/>
        <w:shd w:val="clear" w:color="auto" w:fill="auto"/>
        <w:spacing w:after="0" w:line="240" w:lineRule="auto"/>
        <w:ind w:firstLine="709"/>
        <w:jc w:val="both"/>
        <w:rPr>
          <w:rStyle w:val="11"/>
          <w:color w:val="000000" w:themeColor="text1"/>
          <w:sz w:val="24"/>
          <w:szCs w:val="24"/>
        </w:rPr>
      </w:pPr>
      <w:r w:rsidRPr="00190FB7">
        <w:rPr>
          <w:rStyle w:val="11"/>
          <w:color w:val="000000" w:themeColor="text1"/>
          <w:sz w:val="24"/>
          <w:szCs w:val="24"/>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A5547D" w:rsidRPr="00190FB7" w:rsidRDefault="00A5547D" w:rsidP="00A5547D">
      <w:pPr>
        <w:pStyle w:val="67"/>
        <w:shd w:val="clear" w:color="auto" w:fill="auto"/>
        <w:spacing w:after="0" w:line="240" w:lineRule="auto"/>
        <w:ind w:firstLine="709"/>
        <w:jc w:val="both"/>
        <w:rPr>
          <w:color w:val="000000" w:themeColor="text1"/>
          <w:sz w:val="24"/>
          <w:szCs w:val="24"/>
        </w:rPr>
      </w:pPr>
      <w:r w:rsidRPr="00190FB7">
        <w:rPr>
          <w:rStyle w:val="11"/>
          <w:color w:val="000000" w:themeColor="text1"/>
          <w:sz w:val="24"/>
          <w:szCs w:val="24"/>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A5547D" w:rsidRPr="00190FB7" w:rsidRDefault="00A5547D" w:rsidP="001E17F3">
      <w:pPr>
        <w:pStyle w:val="67"/>
        <w:numPr>
          <w:ilvl w:val="0"/>
          <w:numId w:val="3"/>
        </w:numPr>
        <w:shd w:val="clear" w:color="auto" w:fill="auto"/>
        <w:tabs>
          <w:tab w:val="left" w:pos="50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формировать у ребенка осознанное отношение к своим силам в срав</w:t>
      </w:r>
      <w:r w:rsidRPr="00190FB7">
        <w:rPr>
          <w:rStyle w:val="11"/>
          <w:color w:val="000000" w:themeColor="text1"/>
          <w:sz w:val="24"/>
          <w:szCs w:val="24"/>
        </w:rPr>
        <w:softHyphen/>
        <w:t>нении с силами здоровых сверстников;</w:t>
      </w:r>
    </w:p>
    <w:p w:rsidR="00A5547D" w:rsidRPr="00190FB7" w:rsidRDefault="00A5547D" w:rsidP="001E17F3">
      <w:pPr>
        <w:pStyle w:val="67"/>
        <w:numPr>
          <w:ilvl w:val="0"/>
          <w:numId w:val="3"/>
        </w:numPr>
        <w:shd w:val="clear" w:color="auto" w:fill="auto"/>
        <w:tabs>
          <w:tab w:val="left" w:pos="50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развивать способность к преодолению не только физических, но и психологических барьеров, препятствующих полноценной жизни;</w:t>
      </w:r>
    </w:p>
    <w:p w:rsidR="00A5547D" w:rsidRPr="00190FB7" w:rsidRDefault="00A5547D" w:rsidP="001E17F3">
      <w:pPr>
        <w:pStyle w:val="67"/>
        <w:numPr>
          <w:ilvl w:val="0"/>
          <w:numId w:val="3"/>
        </w:numPr>
        <w:shd w:val="clear" w:color="auto" w:fill="auto"/>
        <w:tabs>
          <w:tab w:val="left" w:pos="50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A5547D" w:rsidRPr="00190FB7" w:rsidRDefault="00A5547D" w:rsidP="001E17F3">
      <w:pPr>
        <w:pStyle w:val="67"/>
        <w:numPr>
          <w:ilvl w:val="0"/>
          <w:numId w:val="3"/>
        </w:numPr>
        <w:shd w:val="clear" w:color="auto" w:fill="auto"/>
        <w:tabs>
          <w:tab w:val="left" w:pos="514"/>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развивать способность к преодолению физических нагрузок, необхо</w:t>
      </w:r>
      <w:r w:rsidRPr="00190FB7">
        <w:rPr>
          <w:rStyle w:val="11"/>
          <w:color w:val="000000" w:themeColor="text1"/>
          <w:sz w:val="24"/>
          <w:szCs w:val="24"/>
        </w:rPr>
        <w:softHyphen/>
        <w:t>димых для полноценного функционирования в обществе;</w:t>
      </w:r>
    </w:p>
    <w:p w:rsidR="00A5547D" w:rsidRPr="00190FB7" w:rsidRDefault="00A5547D" w:rsidP="001E17F3">
      <w:pPr>
        <w:pStyle w:val="67"/>
        <w:numPr>
          <w:ilvl w:val="0"/>
          <w:numId w:val="3"/>
        </w:numPr>
        <w:shd w:val="clear" w:color="auto" w:fill="auto"/>
        <w:tabs>
          <w:tab w:val="left" w:pos="50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A5547D" w:rsidRPr="00190FB7" w:rsidRDefault="00A5547D" w:rsidP="001E17F3">
      <w:pPr>
        <w:pStyle w:val="67"/>
        <w:numPr>
          <w:ilvl w:val="0"/>
          <w:numId w:val="3"/>
        </w:numPr>
        <w:shd w:val="clear" w:color="auto" w:fill="auto"/>
        <w:tabs>
          <w:tab w:val="left" w:pos="514"/>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формировать осознание необходимости своего личного вклада в жизнь общества;</w:t>
      </w:r>
    </w:p>
    <w:p w:rsidR="00A5547D" w:rsidRPr="00190FB7" w:rsidRDefault="00A5547D" w:rsidP="001E17F3">
      <w:pPr>
        <w:pStyle w:val="67"/>
        <w:numPr>
          <w:ilvl w:val="0"/>
          <w:numId w:val="3"/>
        </w:numPr>
        <w:shd w:val="clear" w:color="auto" w:fill="auto"/>
        <w:tabs>
          <w:tab w:val="left" w:pos="519"/>
          <w:tab w:val="left" w:pos="1100"/>
        </w:tabs>
        <w:spacing w:after="0" w:line="240" w:lineRule="auto"/>
        <w:ind w:firstLine="709"/>
        <w:jc w:val="both"/>
        <w:rPr>
          <w:color w:val="000000" w:themeColor="text1"/>
          <w:sz w:val="24"/>
          <w:szCs w:val="24"/>
        </w:rPr>
      </w:pPr>
      <w:r w:rsidRPr="00190FB7">
        <w:rPr>
          <w:rStyle w:val="11"/>
          <w:color w:val="000000" w:themeColor="text1"/>
          <w:sz w:val="24"/>
          <w:szCs w:val="24"/>
        </w:rPr>
        <w:t>формировать желание улучшать свои личностные качества.</w:t>
      </w:r>
    </w:p>
    <w:p w:rsidR="00A5547D" w:rsidRPr="00190FB7" w:rsidRDefault="00A5547D" w:rsidP="00A5547D">
      <w:pPr>
        <w:pStyle w:val="67"/>
        <w:shd w:val="clear" w:color="auto" w:fill="auto"/>
        <w:spacing w:after="0" w:line="240" w:lineRule="auto"/>
        <w:ind w:firstLine="709"/>
        <w:jc w:val="both"/>
        <w:rPr>
          <w:color w:val="000000" w:themeColor="text1"/>
          <w:sz w:val="24"/>
          <w:szCs w:val="24"/>
        </w:rPr>
      </w:pPr>
      <w:r w:rsidRPr="00190FB7">
        <w:rPr>
          <w:rStyle w:val="11"/>
          <w:color w:val="000000" w:themeColor="text1"/>
          <w:sz w:val="24"/>
          <w:szCs w:val="24"/>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A5547D" w:rsidRPr="00190FB7" w:rsidRDefault="00A5547D" w:rsidP="00A5547D">
      <w:pPr>
        <w:pStyle w:val="67"/>
        <w:shd w:val="clear" w:color="auto" w:fill="auto"/>
        <w:spacing w:after="0" w:line="240" w:lineRule="auto"/>
        <w:ind w:firstLine="709"/>
        <w:jc w:val="both"/>
        <w:rPr>
          <w:rStyle w:val="330"/>
          <w:color w:val="000000" w:themeColor="text1"/>
          <w:sz w:val="24"/>
          <w:szCs w:val="24"/>
          <w:shd w:val="clear" w:color="auto" w:fill="FFFFFF"/>
        </w:rPr>
      </w:pPr>
      <w:r w:rsidRPr="00190FB7">
        <w:rPr>
          <w:rStyle w:val="11"/>
          <w:color w:val="000000" w:themeColor="text1"/>
          <w:sz w:val="24"/>
          <w:szCs w:val="24"/>
        </w:rPr>
        <w:t xml:space="preserve"> 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w:t>
      </w:r>
    </w:p>
    <w:p w:rsidR="00A5547D" w:rsidRPr="00A5547D" w:rsidRDefault="00A5547D" w:rsidP="00752271">
      <w:pPr>
        <w:spacing w:after="0"/>
        <w:ind w:firstLine="709"/>
        <w:jc w:val="center"/>
        <w:rPr>
          <w:rFonts w:ascii="Times New Roman" w:hAnsi="Times New Roman"/>
          <w:b/>
          <w:color w:val="FF0000"/>
          <w:sz w:val="24"/>
          <w:szCs w:val="24"/>
        </w:rPr>
      </w:pPr>
    </w:p>
    <w:p w:rsidR="00ED142D" w:rsidRPr="00752271" w:rsidRDefault="00ED142D" w:rsidP="00752271">
      <w:pPr>
        <w:spacing w:after="0"/>
        <w:ind w:firstLine="709"/>
        <w:jc w:val="center"/>
        <w:rPr>
          <w:rFonts w:ascii="Times New Roman" w:hAnsi="Times New Roman"/>
          <w:sz w:val="24"/>
          <w:szCs w:val="24"/>
        </w:rPr>
      </w:pPr>
      <w:r w:rsidRPr="00473DAF">
        <w:rPr>
          <w:rFonts w:ascii="Times New Roman" w:hAnsi="Times New Roman"/>
          <w:b/>
          <w:sz w:val="24"/>
          <w:szCs w:val="24"/>
        </w:rPr>
        <w:t xml:space="preserve">2.2. </w:t>
      </w:r>
      <w:r w:rsidRPr="00473DAF">
        <w:rPr>
          <w:rFonts w:ascii="Times New Roman" w:hAnsi="Times New Roman"/>
          <w:b/>
          <w:bCs/>
          <w:color w:val="000000"/>
          <w:sz w:val="24"/>
          <w:szCs w:val="24"/>
        </w:rPr>
        <w:t>Взаимодействие взрослых с детьми</w:t>
      </w:r>
    </w:p>
    <w:p w:rsidR="00ED142D" w:rsidRPr="00473DAF" w:rsidRDefault="00ED142D" w:rsidP="00ED142D">
      <w:pPr>
        <w:autoSpaceDE w:val="0"/>
        <w:autoSpaceDN w:val="0"/>
        <w:adjustRightInd w:val="0"/>
        <w:spacing w:after="0"/>
        <w:jc w:val="both"/>
        <w:rPr>
          <w:rFonts w:ascii="Times New Roman" w:hAnsi="Times New Roman"/>
          <w:color w:val="000000"/>
          <w:sz w:val="24"/>
          <w:szCs w:val="24"/>
        </w:rPr>
      </w:pPr>
      <w:r w:rsidRPr="00473DAF">
        <w:rPr>
          <w:rFonts w:ascii="Times New Roman" w:hAnsi="Times New Roman"/>
          <w:b/>
          <w:bCs/>
          <w:color w:val="000000"/>
          <w:sz w:val="24"/>
          <w:szCs w:val="24"/>
        </w:rPr>
        <w:t xml:space="preserve">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Для </w:t>
      </w:r>
      <w:r w:rsidRPr="00473DAF">
        <w:rPr>
          <w:rFonts w:ascii="Times New Roman" w:hAnsi="Times New Roman"/>
          <w:i/>
          <w:iCs/>
          <w:color w:val="000000"/>
          <w:sz w:val="24"/>
          <w:szCs w:val="24"/>
        </w:rPr>
        <w:t xml:space="preserve">личностно-порождающего взаимодействия </w:t>
      </w:r>
      <w:r w:rsidRPr="00473DAF">
        <w:rPr>
          <w:rFonts w:ascii="Times New Roman" w:hAnsi="Times New Roman"/>
          <w:color w:val="000000"/>
          <w:sz w:val="24"/>
          <w:szCs w:val="24"/>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i/>
          <w:iCs/>
          <w:color w:val="000000"/>
          <w:sz w:val="24"/>
          <w:szCs w:val="24"/>
        </w:rPr>
        <w:t xml:space="preserve">Личностно-порождающее взаимодействие способствует </w:t>
      </w:r>
      <w:r w:rsidRPr="00473DAF">
        <w:rPr>
          <w:rFonts w:ascii="Times New Roman" w:hAnsi="Times New Roman"/>
          <w:color w:val="000000"/>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473DAF">
        <w:rPr>
          <w:rFonts w:ascii="Times New Roman" w:hAnsi="Times New Roman"/>
          <w:i/>
          <w:iCs/>
          <w:color w:val="000000"/>
          <w:sz w:val="24"/>
          <w:szCs w:val="24"/>
        </w:rPr>
        <w:t xml:space="preserve">. </w:t>
      </w:r>
      <w:r w:rsidRPr="00473DAF">
        <w:rPr>
          <w:rFonts w:ascii="Times New Roman" w:hAnsi="Times New Roman"/>
          <w:color w:val="000000"/>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lastRenderedPageBreak/>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D142D"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90FB7" w:rsidRPr="00473DAF" w:rsidRDefault="00190FB7" w:rsidP="00ED142D">
      <w:pPr>
        <w:autoSpaceDE w:val="0"/>
        <w:autoSpaceDN w:val="0"/>
        <w:adjustRightInd w:val="0"/>
        <w:spacing w:after="0"/>
        <w:ind w:firstLine="709"/>
        <w:jc w:val="both"/>
        <w:rPr>
          <w:rFonts w:ascii="Times New Roman" w:hAnsi="Times New Roman"/>
          <w:color w:val="000000"/>
          <w:sz w:val="24"/>
          <w:szCs w:val="24"/>
        </w:rPr>
      </w:pPr>
    </w:p>
    <w:p w:rsidR="00941866" w:rsidRPr="00190FB7" w:rsidRDefault="00941866" w:rsidP="00941866">
      <w:pPr>
        <w:spacing w:after="0" w:line="240" w:lineRule="auto"/>
        <w:ind w:firstLine="709"/>
        <w:jc w:val="center"/>
        <w:rPr>
          <w:rFonts w:ascii="Times New Roman" w:hAnsi="Times New Roman"/>
          <w:b/>
          <w:color w:val="000000" w:themeColor="text1"/>
          <w:sz w:val="26"/>
          <w:szCs w:val="26"/>
        </w:rPr>
      </w:pPr>
      <w:r w:rsidRPr="00190FB7">
        <w:rPr>
          <w:rFonts w:ascii="Times New Roman" w:hAnsi="Times New Roman"/>
          <w:b/>
          <w:color w:val="000000" w:themeColor="text1"/>
          <w:sz w:val="26"/>
          <w:szCs w:val="26"/>
        </w:rPr>
        <w:t>2.3. Развитие игровой деятельности</w:t>
      </w:r>
    </w:p>
    <w:p w:rsidR="00941866" w:rsidRPr="00190FB7" w:rsidRDefault="00941866" w:rsidP="00941866">
      <w:pPr>
        <w:spacing w:after="0" w:line="240" w:lineRule="auto"/>
        <w:ind w:firstLine="709"/>
        <w:rPr>
          <w:rFonts w:ascii="Times New Roman" w:hAnsi="Times New Roman"/>
          <w:b/>
          <w:i/>
          <w:color w:val="000000" w:themeColor="text1"/>
          <w:sz w:val="26"/>
          <w:szCs w:val="26"/>
        </w:rPr>
      </w:pPr>
      <w:r w:rsidRPr="00190FB7">
        <w:rPr>
          <w:rFonts w:ascii="Times New Roman" w:hAnsi="Times New Roman"/>
          <w:b/>
          <w:i/>
          <w:color w:val="000000" w:themeColor="text1"/>
          <w:sz w:val="26"/>
          <w:szCs w:val="26"/>
        </w:rPr>
        <w:t>Основные цели и задачи</w:t>
      </w:r>
    </w:p>
    <w:p w:rsidR="00941866" w:rsidRPr="00190FB7" w:rsidRDefault="00941866" w:rsidP="00941866">
      <w:pPr>
        <w:spacing w:after="0" w:line="240" w:lineRule="auto"/>
        <w:ind w:firstLine="709"/>
        <w:jc w:val="both"/>
        <w:rPr>
          <w:rFonts w:ascii="Times New Roman" w:hAnsi="Times New Roman"/>
          <w:color w:val="000000" w:themeColor="text1"/>
          <w:sz w:val="26"/>
          <w:szCs w:val="26"/>
        </w:rPr>
      </w:pPr>
      <w:r w:rsidRPr="00190FB7">
        <w:rPr>
          <w:rFonts w:ascii="Times New Roman" w:hAnsi="Times New Roman"/>
          <w:color w:val="000000" w:themeColor="text1"/>
          <w:sz w:val="26"/>
          <w:szCs w:val="26"/>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41866" w:rsidRPr="00190FB7" w:rsidRDefault="00941866" w:rsidP="00941866">
      <w:pPr>
        <w:spacing w:after="0" w:line="240" w:lineRule="auto"/>
        <w:ind w:firstLine="709"/>
        <w:jc w:val="both"/>
        <w:rPr>
          <w:rFonts w:ascii="Times New Roman" w:hAnsi="Times New Roman"/>
          <w:color w:val="000000" w:themeColor="text1"/>
          <w:sz w:val="26"/>
          <w:szCs w:val="26"/>
        </w:rPr>
      </w:pPr>
      <w:r w:rsidRPr="00190FB7">
        <w:rPr>
          <w:rFonts w:ascii="Times New Roman" w:hAnsi="Times New Roman"/>
          <w:color w:val="000000" w:themeColor="text1"/>
          <w:sz w:val="26"/>
          <w:szCs w:val="26"/>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41866" w:rsidRPr="00190FB7" w:rsidRDefault="00190FB7" w:rsidP="00941866">
      <w:pPr>
        <w:spacing w:after="0" w:line="240" w:lineRule="auto"/>
        <w:ind w:firstLine="709"/>
        <w:rPr>
          <w:rFonts w:ascii="Times New Roman" w:hAnsi="Times New Roman"/>
          <w:b/>
          <w:i/>
          <w:color w:val="000000" w:themeColor="text1"/>
          <w:sz w:val="26"/>
          <w:szCs w:val="26"/>
        </w:rPr>
      </w:pPr>
      <w:r>
        <w:rPr>
          <w:rFonts w:ascii="Times New Roman" w:hAnsi="Times New Roman"/>
          <w:b/>
          <w:i/>
          <w:color w:val="000000" w:themeColor="text1"/>
          <w:sz w:val="26"/>
          <w:szCs w:val="26"/>
        </w:rPr>
        <w:t>Старший дошкольный возраста (5-6 лет)</w:t>
      </w:r>
    </w:p>
    <w:p w:rsidR="00941866" w:rsidRPr="00190FB7" w:rsidRDefault="00941866" w:rsidP="00941866">
      <w:pPr>
        <w:spacing w:after="0" w:line="240" w:lineRule="auto"/>
        <w:ind w:firstLine="709"/>
        <w:jc w:val="both"/>
        <w:rPr>
          <w:rFonts w:ascii="Times New Roman" w:hAnsi="Times New Roman"/>
          <w:color w:val="000000" w:themeColor="text1"/>
          <w:sz w:val="26"/>
          <w:szCs w:val="26"/>
        </w:rPr>
      </w:pPr>
      <w:r w:rsidRPr="00190FB7">
        <w:rPr>
          <w:rFonts w:ascii="Times New Roman" w:hAnsi="Times New Roman"/>
          <w:i/>
          <w:color w:val="000000" w:themeColor="text1"/>
          <w:sz w:val="26"/>
          <w:szCs w:val="26"/>
        </w:rPr>
        <w:t>Подвижные игры.</w:t>
      </w:r>
      <w:r w:rsidRPr="00190FB7">
        <w:rPr>
          <w:rFonts w:ascii="Times New Roman" w:hAnsi="Times New Roman"/>
          <w:color w:val="000000" w:themeColor="text1"/>
          <w:sz w:val="26"/>
          <w:szCs w:val="26"/>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941866" w:rsidRPr="00190FB7" w:rsidRDefault="00B1271C" w:rsidP="00941866">
      <w:pPr>
        <w:spacing w:after="0" w:line="240" w:lineRule="auto"/>
        <w:ind w:firstLine="709"/>
        <w:rPr>
          <w:rFonts w:ascii="Times New Roman" w:hAnsi="Times New Roman"/>
          <w:b/>
          <w:i/>
          <w:color w:val="000000" w:themeColor="text1"/>
          <w:sz w:val="26"/>
          <w:szCs w:val="26"/>
        </w:rPr>
      </w:pPr>
      <w:r>
        <w:rPr>
          <w:rFonts w:ascii="Times New Roman" w:hAnsi="Times New Roman"/>
          <w:b/>
          <w:i/>
          <w:color w:val="000000" w:themeColor="text1"/>
          <w:sz w:val="26"/>
          <w:szCs w:val="26"/>
        </w:rPr>
        <w:t>Старший дошкольный возраст (6-8 лет)</w:t>
      </w:r>
    </w:p>
    <w:p w:rsidR="00941866" w:rsidRPr="00773500" w:rsidRDefault="00941866" w:rsidP="00941866">
      <w:pPr>
        <w:spacing w:after="0" w:line="240" w:lineRule="auto"/>
        <w:ind w:firstLine="709"/>
        <w:jc w:val="both"/>
        <w:rPr>
          <w:rFonts w:ascii="Times New Roman" w:hAnsi="Times New Roman"/>
          <w:sz w:val="26"/>
          <w:szCs w:val="26"/>
        </w:rPr>
      </w:pPr>
      <w:r w:rsidRPr="00773500">
        <w:rPr>
          <w:rFonts w:ascii="Times New Roman" w:hAnsi="Times New Roman"/>
          <w:sz w:val="26"/>
          <w:szCs w:val="26"/>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941866" w:rsidRPr="00773500" w:rsidRDefault="00941866" w:rsidP="00941866">
      <w:pPr>
        <w:spacing w:after="0" w:line="240" w:lineRule="auto"/>
        <w:ind w:firstLine="709"/>
        <w:jc w:val="both"/>
        <w:rPr>
          <w:rFonts w:ascii="Times New Roman" w:hAnsi="Times New Roman"/>
          <w:sz w:val="26"/>
          <w:szCs w:val="26"/>
        </w:rPr>
      </w:pPr>
      <w:r w:rsidRPr="00773500">
        <w:rPr>
          <w:rFonts w:ascii="Times New Roman" w:hAnsi="Times New Roman"/>
          <w:i/>
          <w:sz w:val="26"/>
          <w:szCs w:val="26"/>
        </w:rPr>
        <w:t>Подвижные игры.</w:t>
      </w:r>
      <w:r w:rsidRPr="00773500">
        <w:rPr>
          <w:rFonts w:ascii="Times New Roman" w:hAnsi="Times New Roman"/>
          <w:sz w:val="26"/>
          <w:szCs w:val="26"/>
        </w:rPr>
        <w:t xml:space="preserve"> Учить детей ис</w:t>
      </w:r>
      <w:r>
        <w:rPr>
          <w:rFonts w:ascii="Times New Roman" w:hAnsi="Times New Roman"/>
          <w:sz w:val="26"/>
          <w:szCs w:val="26"/>
        </w:rPr>
        <w:t>пользовать в самостоятельной де</w:t>
      </w:r>
      <w:r w:rsidRPr="00773500">
        <w:rPr>
          <w:rFonts w:ascii="Times New Roman" w:hAnsi="Times New Roman"/>
          <w:sz w:val="26"/>
          <w:szCs w:val="26"/>
        </w:rPr>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941866" w:rsidRPr="00941866" w:rsidRDefault="00941866" w:rsidP="00941866">
      <w:pPr>
        <w:spacing w:after="0" w:line="240" w:lineRule="auto"/>
        <w:ind w:firstLine="709"/>
        <w:rPr>
          <w:rFonts w:ascii="Times New Roman" w:hAnsi="Times New Roman"/>
          <w:b/>
          <w:i/>
          <w:color w:val="FF0000"/>
          <w:sz w:val="26"/>
          <w:szCs w:val="26"/>
        </w:rPr>
      </w:pPr>
    </w:p>
    <w:p w:rsidR="00941866" w:rsidRDefault="00941866" w:rsidP="00B1271C">
      <w:pPr>
        <w:autoSpaceDE w:val="0"/>
        <w:autoSpaceDN w:val="0"/>
        <w:adjustRightInd w:val="0"/>
        <w:spacing w:after="0" w:line="240" w:lineRule="auto"/>
        <w:ind w:firstLine="709"/>
        <w:jc w:val="center"/>
        <w:rPr>
          <w:rFonts w:ascii="Times New Roman" w:hAnsi="Times New Roman"/>
          <w:b/>
          <w:bCs/>
          <w:i/>
          <w:iCs/>
          <w:sz w:val="26"/>
          <w:szCs w:val="26"/>
        </w:rPr>
      </w:pPr>
      <w:r>
        <w:rPr>
          <w:rFonts w:ascii="Times New Roman" w:hAnsi="Times New Roman"/>
          <w:b/>
          <w:bCs/>
          <w:i/>
          <w:iCs/>
          <w:sz w:val="26"/>
          <w:szCs w:val="26"/>
        </w:rPr>
        <w:t>2.4.</w:t>
      </w:r>
      <w:r w:rsidRPr="00CB31FF">
        <w:rPr>
          <w:rFonts w:ascii="Times New Roman" w:hAnsi="Times New Roman"/>
          <w:b/>
          <w:bCs/>
          <w:i/>
          <w:iCs/>
          <w:sz w:val="26"/>
          <w:szCs w:val="26"/>
        </w:rPr>
        <w:t>Вариативная часть по образовательной области «Физическое  развитие»</w:t>
      </w:r>
    </w:p>
    <w:p w:rsidR="00941866" w:rsidRDefault="00941866" w:rsidP="00941866">
      <w:pPr>
        <w:autoSpaceDE w:val="0"/>
        <w:autoSpaceDN w:val="0"/>
        <w:adjustRightInd w:val="0"/>
        <w:spacing w:after="0" w:line="240" w:lineRule="auto"/>
        <w:ind w:firstLine="709"/>
        <w:jc w:val="both"/>
        <w:rPr>
          <w:rFonts w:ascii="Times New Roman" w:hAnsi="Times New Roman"/>
          <w:b/>
          <w:bCs/>
          <w:i/>
          <w:iCs/>
          <w:sz w:val="26"/>
          <w:szCs w:val="26"/>
        </w:rPr>
      </w:pPr>
    </w:p>
    <w:p w:rsidR="00941866" w:rsidRPr="00CB31FF" w:rsidRDefault="00941866" w:rsidP="00941866">
      <w:pPr>
        <w:autoSpaceDE w:val="0"/>
        <w:autoSpaceDN w:val="0"/>
        <w:adjustRightInd w:val="0"/>
        <w:spacing w:after="0" w:line="240" w:lineRule="auto"/>
        <w:ind w:firstLine="709"/>
        <w:jc w:val="both"/>
        <w:rPr>
          <w:rFonts w:ascii="Times New Roman" w:hAnsi="Times New Roman"/>
          <w:sz w:val="26"/>
          <w:szCs w:val="26"/>
        </w:rPr>
      </w:pPr>
      <w:r w:rsidRPr="00941866">
        <w:rPr>
          <w:rFonts w:ascii="Times New Roman" w:hAnsi="Times New Roman"/>
          <w:bCs/>
          <w:iCs/>
          <w:sz w:val="26"/>
          <w:szCs w:val="26"/>
        </w:rPr>
        <w:t>Вариативная часть по образовательной области «Физическое  развитие»</w:t>
      </w:r>
      <w:r w:rsidRPr="00CB31FF">
        <w:rPr>
          <w:rFonts w:ascii="Times New Roman" w:hAnsi="Times New Roman"/>
          <w:b/>
          <w:bCs/>
          <w:i/>
          <w:iCs/>
          <w:sz w:val="26"/>
          <w:szCs w:val="26"/>
        </w:rPr>
        <w:t xml:space="preserve"> </w:t>
      </w:r>
      <w:r w:rsidRPr="00CB31FF">
        <w:rPr>
          <w:rFonts w:ascii="Times New Roman" w:hAnsi="Times New Roman"/>
          <w:sz w:val="26"/>
          <w:szCs w:val="26"/>
        </w:rPr>
        <w:t>определяется реализуемыми программами дополнительного образования, современными образовательными технологиями различной направленности, среди которых:</w:t>
      </w:r>
    </w:p>
    <w:p w:rsidR="00941866" w:rsidRPr="00431A9D" w:rsidRDefault="00941866" w:rsidP="00941866">
      <w:pPr>
        <w:autoSpaceDE w:val="0"/>
        <w:autoSpaceDN w:val="0"/>
        <w:adjustRightInd w:val="0"/>
        <w:spacing w:after="0" w:line="240" w:lineRule="auto"/>
        <w:ind w:firstLine="709"/>
        <w:jc w:val="both"/>
        <w:rPr>
          <w:rFonts w:ascii="Times New Roman" w:hAnsi="Times New Roman"/>
          <w:color w:val="FF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08"/>
        <w:gridCol w:w="3080"/>
        <w:gridCol w:w="6160"/>
        <w:gridCol w:w="1650"/>
        <w:gridCol w:w="1588"/>
      </w:tblGrid>
      <w:tr w:rsidR="00941866" w:rsidRPr="006D539E" w:rsidTr="00B163F8">
        <w:tc>
          <w:tcPr>
            <w:tcW w:w="2308" w:type="dxa"/>
            <w:shd w:val="clear" w:color="auto" w:fill="D2EAF1"/>
          </w:tcPr>
          <w:p w:rsidR="00941866" w:rsidRPr="006D539E" w:rsidRDefault="00941866" w:rsidP="00B163F8">
            <w:pPr>
              <w:tabs>
                <w:tab w:val="left" w:pos="1100"/>
              </w:tabs>
              <w:spacing w:after="0" w:line="240" w:lineRule="auto"/>
              <w:jc w:val="center"/>
              <w:rPr>
                <w:rFonts w:ascii="Times New Roman" w:hAnsi="Times New Roman"/>
                <w:b/>
                <w:bCs/>
                <w:sz w:val="24"/>
                <w:szCs w:val="24"/>
              </w:rPr>
            </w:pPr>
            <w:r w:rsidRPr="006D539E">
              <w:rPr>
                <w:rFonts w:ascii="Times New Roman" w:hAnsi="Times New Roman"/>
                <w:b/>
                <w:bCs/>
                <w:sz w:val="24"/>
                <w:szCs w:val="24"/>
              </w:rPr>
              <w:t>Направление</w:t>
            </w:r>
          </w:p>
        </w:tc>
        <w:tc>
          <w:tcPr>
            <w:tcW w:w="3080" w:type="dxa"/>
            <w:shd w:val="clear" w:color="auto" w:fill="D2EAF1"/>
          </w:tcPr>
          <w:p w:rsidR="00941866" w:rsidRPr="006D539E" w:rsidRDefault="00941866" w:rsidP="00B163F8">
            <w:pPr>
              <w:tabs>
                <w:tab w:val="left" w:pos="1100"/>
              </w:tabs>
              <w:spacing w:after="0" w:line="240" w:lineRule="auto"/>
              <w:jc w:val="center"/>
              <w:rPr>
                <w:rFonts w:ascii="Times New Roman" w:hAnsi="Times New Roman"/>
                <w:b/>
                <w:bCs/>
                <w:sz w:val="24"/>
                <w:szCs w:val="24"/>
              </w:rPr>
            </w:pPr>
            <w:r w:rsidRPr="006D539E">
              <w:rPr>
                <w:rFonts w:ascii="Times New Roman" w:hAnsi="Times New Roman"/>
                <w:b/>
                <w:bCs/>
                <w:sz w:val="24"/>
                <w:szCs w:val="24"/>
              </w:rPr>
              <w:t>Наименование программы, технологии, автор</w:t>
            </w:r>
          </w:p>
        </w:tc>
        <w:tc>
          <w:tcPr>
            <w:tcW w:w="6160" w:type="dxa"/>
            <w:shd w:val="clear" w:color="auto" w:fill="D2EAF1"/>
          </w:tcPr>
          <w:p w:rsidR="00941866" w:rsidRPr="006D539E" w:rsidRDefault="00941866" w:rsidP="00B163F8">
            <w:pPr>
              <w:tabs>
                <w:tab w:val="left" w:pos="1100"/>
              </w:tabs>
              <w:spacing w:after="0" w:line="240" w:lineRule="auto"/>
              <w:jc w:val="center"/>
              <w:rPr>
                <w:rFonts w:ascii="Times New Roman" w:hAnsi="Times New Roman"/>
                <w:b/>
                <w:bCs/>
                <w:sz w:val="24"/>
                <w:szCs w:val="24"/>
              </w:rPr>
            </w:pPr>
            <w:r w:rsidRPr="006D539E">
              <w:rPr>
                <w:rFonts w:ascii="Times New Roman" w:hAnsi="Times New Roman"/>
                <w:b/>
                <w:bCs/>
                <w:sz w:val="24"/>
                <w:szCs w:val="24"/>
              </w:rPr>
              <w:t>Краткая аннотация программы</w:t>
            </w:r>
          </w:p>
        </w:tc>
        <w:tc>
          <w:tcPr>
            <w:tcW w:w="1650" w:type="dxa"/>
            <w:shd w:val="clear" w:color="auto" w:fill="D2EAF1"/>
          </w:tcPr>
          <w:p w:rsidR="00941866" w:rsidRPr="006D539E" w:rsidRDefault="00941866" w:rsidP="00B163F8">
            <w:pPr>
              <w:tabs>
                <w:tab w:val="left" w:pos="1100"/>
              </w:tabs>
              <w:spacing w:after="0" w:line="240" w:lineRule="auto"/>
              <w:jc w:val="center"/>
              <w:rPr>
                <w:rFonts w:ascii="Times New Roman" w:hAnsi="Times New Roman"/>
                <w:b/>
                <w:bCs/>
                <w:sz w:val="24"/>
                <w:szCs w:val="24"/>
              </w:rPr>
            </w:pPr>
            <w:r w:rsidRPr="006D539E">
              <w:rPr>
                <w:rFonts w:ascii="Times New Roman" w:hAnsi="Times New Roman"/>
                <w:b/>
                <w:bCs/>
                <w:sz w:val="24"/>
                <w:szCs w:val="24"/>
              </w:rPr>
              <w:t>Возрастная категория</w:t>
            </w:r>
          </w:p>
        </w:tc>
        <w:tc>
          <w:tcPr>
            <w:tcW w:w="1588" w:type="dxa"/>
            <w:shd w:val="clear" w:color="auto" w:fill="D2EAF1"/>
          </w:tcPr>
          <w:p w:rsidR="00941866" w:rsidRPr="006D539E" w:rsidRDefault="00941866" w:rsidP="00B163F8">
            <w:pPr>
              <w:tabs>
                <w:tab w:val="left" w:pos="1100"/>
              </w:tabs>
              <w:spacing w:after="0" w:line="240" w:lineRule="auto"/>
              <w:jc w:val="center"/>
              <w:rPr>
                <w:rFonts w:ascii="Times New Roman" w:hAnsi="Times New Roman"/>
                <w:b/>
                <w:bCs/>
                <w:sz w:val="24"/>
                <w:szCs w:val="24"/>
              </w:rPr>
            </w:pPr>
            <w:r w:rsidRPr="006D539E">
              <w:rPr>
                <w:rFonts w:ascii="Times New Roman" w:hAnsi="Times New Roman"/>
                <w:b/>
                <w:bCs/>
                <w:sz w:val="24"/>
                <w:szCs w:val="24"/>
              </w:rPr>
              <w:t>Количество занятий в неделю/год</w:t>
            </w:r>
          </w:p>
        </w:tc>
      </w:tr>
      <w:tr w:rsidR="00941866" w:rsidRPr="00C86390" w:rsidTr="00B163F8">
        <w:tc>
          <w:tcPr>
            <w:tcW w:w="2308" w:type="dxa"/>
          </w:tcPr>
          <w:p w:rsidR="00941866" w:rsidRPr="006D539E" w:rsidRDefault="00941866" w:rsidP="00B163F8">
            <w:pPr>
              <w:spacing w:after="0" w:line="240" w:lineRule="auto"/>
              <w:jc w:val="center"/>
              <w:rPr>
                <w:rFonts w:ascii="Times New Roman" w:hAnsi="Times New Roman"/>
                <w:i/>
                <w:sz w:val="24"/>
                <w:szCs w:val="24"/>
              </w:rPr>
            </w:pPr>
            <w:r>
              <w:rPr>
                <w:rFonts w:ascii="Times New Roman" w:hAnsi="Times New Roman"/>
                <w:i/>
                <w:sz w:val="24"/>
                <w:szCs w:val="24"/>
              </w:rPr>
              <w:lastRenderedPageBreak/>
              <w:t>«Подвижные народные игры»</w:t>
            </w:r>
          </w:p>
        </w:tc>
        <w:tc>
          <w:tcPr>
            <w:tcW w:w="3080" w:type="dxa"/>
            <w:shd w:val="clear" w:color="auto" w:fill="D2EAF1"/>
          </w:tcPr>
          <w:p w:rsidR="00941866" w:rsidRDefault="00941866" w:rsidP="00B163F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«Игры народов Севера»</w:t>
            </w:r>
          </w:p>
          <w:p w:rsidR="00941866" w:rsidRPr="00907AFD" w:rsidRDefault="00941866" w:rsidP="00B163F8">
            <w:pPr>
              <w:autoSpaceDE w:val="0"/>
              <w:autoSpaceDN w:val="0"/>
              <w:adjustRightInd w:val="0"/>
              <w:spacing w:after="0" w:line="240" w:lineRule="auto"/>
              <w:jc w:val="center"/>
              <w:rPr>
                <w:rFonts w:ascii="Times New Roman" w:hAnsi="Times New Roman"/>
                <w:i/>
                <w:sz w:val="24"/>
                <w:szCs w:val="24"/>
              </w:rPr>
            </w:pPr>
            <w:r w:rsidRPr="00907AFD">
              <w:rPr>
                <w:rFonts w:ascii="Times New Roman" w:hAnsi="Times New Roman"/>
                <w:i/>
                <w:sz w:val="24"/>
                <w:szCs w:val="24"/>
              </w:rPr>
              <w:t>(автор Петрова С.В., воспитатель МАДОУ)</w:t>
            </w:r>
          </w:p>
        </w:tc>
        <w:tc>
          <w:tcPr>
            <w:tcW w:w="6160" w:type="dxa"/>
          </w:tcPr>
          <w:p w:rsidR="00941866" w:rsidRPr="00907AFD" w:rsidRDefault="00941866" w:rsidP="00B163F8">
            <w:pPr>
              <w:spacing w:after="0" w:line="240" w:lineRule="auto"/>
              <w:ind w:firstLine="425"/>
              <w:jc w:val="both"/>
              <w:rPr>
                <w:rFonts w:ascii="Times New Roman" w:hAnsi="Times New Roman"/>
                <w:sz w:val="24"/>
                <w:szCs w:val="24"/>
              </w:rPr>
            </w:pPr>
            <w:r w:rsidRPr="00907AFD">
              <w:rPr>
                <w:rFonts w:ascii="Times New Roman" w:hAnsi="Times New Roman"/>
                <w:bCs/>
                <w:i/>
                <w:sz w:val="24"/>
                <w:szCs w:val="24"/>
              </w:rPr>
              <w:t>Цель:</w:t>
            </w:r>
            <w:r w:rsidRPr="00907AFD">
              <w:rPr>
                <w:rFonts w:ascii="Times New Roman" w:hAnsi="Times New Roman"/>
                <w:sz w:val="24"/>
                <w:szCs w:val="24"/>
              </w:rPr>
              <w:t xml:space="preserve"> </w:t>
            </w:r>
            <w:r w:rsidRPr="00907AFD">
              <w:rPr>
                <w:rFonts w:ascii="Times New Roman" w:hAnsi="Times New Roman"/>
                <w:sz w:val="24"/>
                <w:szCs w:val="24"/>
                <w:shd w:val="clear" w:color="auto" w:fill="FFFFFF"/>
              </w:rPr>
              <w:t>Гармоничное развитие личности ребёнка посредством  использования народных подвижных игр.</w:t>
            </w:r>
          </w:p>
          <w:p w:rsidR="00941866" w:rsidRPr="00907AFD" w:rsidRDefault="00941866" w:rsidP="00B163F8">
            <w:pPr>
              <w:spacing w:after="0" w:line="240" w:lineRule="auto"/>
              <w:ind w:firstLine="425"/>
              <w:jc w:val="both"/>
              <w:rPr>
                <w:rFonts w:ascii="Times New Roman" w:hAnsi="Times New Roman"/>
                <w:bCs/>
                <w:i/>
                <w:sz w:val="24"/>
                <w:szCs w:val="24"/>
              </w:rPr>
            </w:pPr>
            <w:r w:rsidRPr="00907AFD">
              <w:rPr>
                <w:rFonts w:ascii="Times New Roman" w:hAnsi="Times New Roman"/>
                <w:bCs/>
                <w:i/>
                <w:sz w:val="24"/>
                <w:szCs w:val="24"/>
              </w:rPr>
              <w:t>Задачи:</w:t>
            </w:r>
          </w:p>
          <w:p w:rsidR="00941866" w:rsidRPr="00907AFD" w:rsidRDefault="00941866" w:rsidP="00B163F8">
            <w:pPr>
              <w:spacing w:after="0" w:line="240" w:lineRule="auto"/>
              <w:ind w:firstLine="425"/>
              <w:jc w:val="both"/>
              <w:rPr>
                <w:rFonts w:ascii="Times New Roman" w:hAnsi="Times New Roman"/>
                <w:b/>
                <w:bCs/>
                <w:sz w:val="24"/>
                <w:szCs w:val="24"/>
              </w:rPr>
            </w:pPr>
            <w:r w:rsidRPr="00907AFD">
              <w:rPr>
                <w:rFonts w:ascii="Times New Roman" w:hAnsi="Times New Roman"/>
                <w:bCs/>
                <w:sz w:val="24"/>
                <w:szCs w:val="24"/>
              </w:rPr>
              <w:t>1.</w:t>
            </w:r>
            <w:r w:rsidRPr="00907AFD">
              <w:rPr>
                <w:rFonts w:ascii="Times New Roman" w:hAnsi="Times New Roman"/>
                <w:b/>
                <w:bCs/>
                <w:sz w:val="24"/>
                <w:szCs w:val="24"/>
              </w:rPr>
              <w:t xml:space="preserve"> </w:t>
            </w:r>
            <w:r w:rsidRPr="00907AFD">
              <w:rPr>
                <w:rFonts w:ascii="Times New Roman" w:hAnsi="Times New Roman"/>
                <w:sz w:val="24"/>
                <w:szCs w:val="24"/>
              </w:rPr>
              <w:t>Познакомить детей с разнообразием подвижных игр народов севера, пополнить знания об истории и культуре.</w:t>
            </w:r>
          </w:p>
          <w:p w:rsidR="00941866" w:rsidRPr="00907AFD" w:rsidRDefault="00941866" w:rsidP="00B163F8">
            <w:pPr>
              <w:spacing w:after="0" w:line="240" w:lineRule="auto"/>
              <w:ind w:firstLine="425"/>
              <w:jc w:val="both"/>
              <w:rPr>
                <w:rFonts w:ascii="Times New Roman" w:hAnsi="Times New Roman"/>
                <w:color w:val="FF0000"/>
                <w:sz w:val="24"/>
                <w:szCs w:val="24"/>
              </w:rPr>
            </w:pPr>
            <w:r w:rsidRPr="00907AFD">
              <w:rPr>
                <w:rFonts w:ascii="Times New Roman" w:hAnsi="Times New Roman"/>
                <w:bCs/>
                <w:sz w:val="24"/>
                <w:szCs w:val="24"/>
              </w:rPr>
              <w:t xml:space="preserve">2. </w:t>
            </w:r>
            <w:r w:rsidRPr="00907AFD">
              <w:rPr>
                <w:rFonts w:ascii="Times New Roman" w:hAnsi="Times New Roman"/>
                <w:sz w:val="24"/>
                <w:szCs w:val="24"/>
              </w:rPr>
              <w:t>Формировать способность проявлять выдержку, смелость, умение действовать в коллективе и индивидуально.</w:t>
            </w:r>
          </w:p>
          <w:p w:rsidR="00941866" w:rsidRPr="00907AFD" w:rsidRDefault="00941866" w:rsidP="00B163F8">
            <w:pPr>
              <w:spacing w:after="0" w:line="240" w:lineRule="auto"/>
              <w:ind w:firstLine="425"/>
              <w:jc w:val="both"/>
              <w:rPr>
                <w:rFonts w:ascii="Times New Roman" w:hAnsi="Times New Roman"/>
                <w:sz w:val="24"/>
                <w:szCs w:val="24"/>
              </w:rPr>
            </w:pPr>
            <w:r w:rsidRPr="00907AFD">
              <w:rPr>
                <w:rFonts w:ascii="Times New Roman" w:hAnsi="Times New Roman"/>
                <w:sz w:val="24"/>
                <w:szCs w:val="24"/>
              </w:rPr>
              <w:t>3. Развивать сообразительность, коммуникативные умения, внимание, ловкость, быстроту реакции, эмоционально-чувственную сферу.</w:t>
            </w:r>
          </w:p>
          <w:p w:rsidR="00941866" w:rsidRDefault="00941866" w:rsidP="00B163F8">
            <w:pPr>
              <w:spacing w:after="0" w:line="240" w:lineRule="auto"/>
              <w:ind w:firstLine="425"/>
              <w:jc w:val="both"/>
              <w:rPr>
                <w:rFonts w:ascii="Times New Roman" w:hAnsi="Times New Roman"/>
                <w:sz w:val="24"/>
                <w:szCs w:val="24"/>
              </w:rPr>
            </w:pPr>
            <w:r w:rsidRPr="00907AFD">
              <w:rPr>
                <w:rFonts w:ascii="Times New Roman" w:hAnsi="Times New Roman"/>
                <w:sz w:val="24"/>
                <w:szCs w:val="24"/>
              </w:rPr>
              <w:t>4. Воспитывать у детей интерес и уважительное отношение к культуре родной страны, своей малой Родины.</w:t>
            </w:r>
          </w:p>
          <w:p w:rsidR="00941866" w:rsidRDefault="00941866" w:rsidP="00B163F8">
            <w:pPr>
              <w:spacing w:after="0" w:line="240" w:lineRule="auto"/>
              <w:ind w:firstLine="425"/>
              <w:jc w:val="both"/>
              <w:rPr>
                <w:rFonts w:ascii="Times New Roman" w:hAnsi="Times New Roman"/>
                <w:sz w:val="24"/>
                <w:szCs w:val="24"/>
              </w:rPr>
            </w:pPr>
            <w:r w:rsidRPr="00907AFD">
              <w:rPr>
                <w:rFonts w:ascii="Times New Roman" w:hAnsi="Times New Roman"/>
                <w:sz w:val="24"/>
                <w:szCs w:val="24"/>
              </w:rPr>
              <w:t>Данная программа реализуется с воспитанниками в рамках дополнительного образования.</w:t>
            </w:r>
          </w:p>
          <w:p w:rsidR="00941866" w:rsidRPr="00BD32E9" w:rsidRDefault="00941866" w:rsidP="00B163F8">
            <w:pPr>
              <w:spacing w:after="0" w:line="240" w:lineRule="auto"/>
              <w:ind w:firstLine="425"/>
              <w:jc w:val="both"/>
              <w:rPr>
                <w:rFonts w:ascii="Times New Roman" w:hAnsi="Times New Roman"/>
                <w:sz w:val="16"/>
                <w:szCs w:val="16"/>
              </w:rPr>
            </w:pPr>
          </w:p>
        </w:tc>
        <w:tc>
          <w:tcPr>
            <w:tcW w:w="1650" w:type="dxa"/>
            <w:shd w:val="clear" w:color="auto" w:fill="D2EAF1"/>
          </w:tcPr>
          <w:p w:rsidR="00941866" w:rsidRPr="006D539E" w:rsidRDefault="00941866" w:rsidP="00B163F8">
            <w:pPr>
              <w:autoSpaceDE w:val="0"/>
              <w:autoSpaceDN w:val="0"/>
              <w:adjustRightInd w:val="0"/>
              <w:spacing w:after="0" w:line="240" w:lineRule="auto"/>
              <w:jc w:val="center"/>
              <w:rPr>
                <w:rFonts w:ascii="Times New Roman" w:hAnsi="Times New Roman"/>
                <w:sz w:val="24"/>
                <w:szCs w:val="24"/>
              </w:rPr>
            </w:pPr>
            <w:r w:rsidRPr="006D539E">
              <w:rPr>
                <w:rFonts w:ascii="Times New Roman" w:hAnsi="Times New Roman"/>
                <w:sz w:val="24"/>
                <w:szCs w:val="24"/>
              </w:rPr>
              <w:t>Дети дошкольного возраста</w:t>
            </w:r>
          </w:p>
          <w:p w:rsidR="00941866" w:rsidRPr="006D539E" w:rsidRDefault="00941866" w:rsidP="00B163F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5</w:t>
            </w:r>
            <w:r w:rsidRPr="006D539E">
              <w:rPr>
                <w:rFonts w:ascii="Times New Roman" w:hAnsi="Times New Roman"/>
                <w:sz w:val="24"/>
                <w:szCs w:val="24"/>
              </w:rPr>
              <w:t xml:space="preserve"> до 8 лет</w:t>
            </w:r>
          </w:p>
        </w:tc>
        <w:tc>
          <w:tcPr>
            <w:tcW w:w="1588" w:type="dxa"/>
          </w:tcPr>
          <w:p w:rsidR="00941866" w:rsidRPr="00C86390" w:rsidRDefault="00941866" w:rsidP="00B163F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1/36</w:t>
            </w:r>
          </w:p>
        </w:tc>
      </w:tr>
      <w:tr w:rsidR="00941866" w:rsidRPr="00B1271C" w:rsidTr="00B163F8">
        <w:tc>
          <w:tcPr>
            <w:tcW w:w="2308" w:type="dxa"/>
          </w:tcPr>
          <w:p w:rsidR="00941866" w:rsidRPr="00B1271C" w:rsidRDefault="00941866" w:rsidP="00B163F8">
            <w:pPr>
              <w:spacing w:after="0" w:line="240" w:lineRule="auto"/>
              <w:jc w:val="center"/>
              <w:rPr>
                <w:rFonts w:ascii="Times New Roman" w:hAnsi="Times New Roman"/>
                <w:i/>
                <w:color w:val="000000" w:themeColor="text1"/>
                <w:sz w:val="24"/>
                <w:szCs w:val="24"/>
              </w:rPr>
            </w:pPr>
            <w:r w:rsidRPr="00B1271C">
              <w:rPr>
                <w:rFonts w:ascii="Times New Roman" w:hAnsi="Times New Roman"/>
                <w:i/>
                <w:color w:val="000000" w:themeColor="text1"/>
                <w:sz w:val="24"/>
                <w:szCs w:val="24"/>
              </w:rPr>
              <w:t>«Спортивные игры»</w:t>
            </w:r>
          </w:p>
        </w:tc>
        <w:tc>
          <w:tcPr>
            <w:tcW w:w="3080" w:type="dxa"/>
            <w:shd w:val="clear" w:color="auto" w:fill="D2EAF1"/>
          </w:tcPr>
          <w:p w:rsidR="00941866" w:rsidRPr="00B1271C" w:rsidRDefault="00941866" w:rsidP="00B163F8">
            <w:pPr>
              <w:autoSpaceDE w:val="0"/>
              <w:autoSpaceDN w:val="0"/>
              <w:adjustRightInd w:val="0"/>
              <w:spacing w:after="0" w:line="240" w:lineRule="auto"/>
              <w:jc w:val="center"/>
              <w:rPr>
                <w:rFonts w:ascii="Times New Roman" w:hAnsi="Times New Roman"/>
                <w:color w:val="000000" w:themeColor="text1"/>
                <w:sz w:val="24"/>
                <w:szCs w:val="24"/>
              </w:rPr>
            </w:pPr>
            <w:r w:rsidRPr="00B1271C">
              <w:rPr>
                <w:rFonts w:ascii="Times New Roman" w:hAnsi="Times New Roman"/>
                <w:color w:val="000000" w:themeColor="text1"/>
                <w:sz w:val="24"/>
                <w:szCs w:val="24"/>
              </w:rPr>
              <w:t>«Школа мяча»</w:t>
            </w:r>
          </w:p>
          <w:p w:rsidR="00941866" w:rsidRPr="00B1271C" w:rsidRDefault="00941866" w:rsidP="00B163F8">
            <w:pPr>
              <w:autoSpaceDE w:val="0"/>
              <w:autoSpaceDN w:val="0"/>
              <w:adjustRightInd w:val="0"/>
              <w:spacing w:after="0" w:line="240" w:lineRule="auto"/>
              <w:jc w:val="center"/>
              <w:rPr>
                <w:rFonts w:ascii="Times New Roman" w:hAnsi="Times New Roman"/>
                <w:color w:val="000000" w:themeColor="text1"/>
                <w:sz w:val="24"/>
                <w:szCs w:val="24"/>
              </w:rPr>
            </w:pPr>
          </w:p>
        </w:tc>
        <w:tc>
          <w:tcPr>
            <w:tcW w:w="6160" w:type="dxa"/>
          </w:tcPr>
          <w:p w:rsidR="00941866" w:rsidRPr="00B1271C" w:rsidRDefault="00941866" w:rsidP="00B163F8">
            <w:pPr>
              <w:spacing w:after="0" w:line="240" w:lineRule="auto"/>
              <w:ind w:firstLine="425"/>
              <w:jc w:val="both"/>
              <w:rPr>
                <w:rFonts w:ascii="Times New Roman" w:hAnsi="Times New Roman"/>
                <w:color w:val="000000" w:themeColor="text1"/>
                <w:sz w:val="24"/>
                <w:szCs w:val="24"/>
              </w:rPr>
            </w:pPr>
            <w:r w:rsidRPr="00B1271C">
              <w:rPr>
                <w:rFonts w:ascii="Times New Roman" w:hAnsi="Times New Roman"/>
                <w:bCs/>
                <w:i/>
                <w:color w:val="000000" w:themeColor="text1"/>
                <w:sz w:val="24"/>
                <w:szCs w:val="24"/>
              </w:rPr>
              <w:t>Цель:</w:t>
            </w:r>
            <w:r w:rsidRPr="00B1271C">
              <w:rPr>
                <w:rFonts w:ascii="Times New Roman" w:hAnsi="Times New Roman"/>
                <w:color w:val="000000" w:themeColor="text1"/>
                <w:sz w:val="24"/>
                <w:szCs w:val="24"/>
              </w:rPr>
              <w:t xml:space="preserve"> Гармоничное развитие личности ребенка в процессе ознакомления с элементами спортивных игр с мячом.</w:t>
            </w:r>
          </w:p>
          <w:p w:rsidR="00941866" w:rsidRPr="00B1271C" w:rsidRDefault="00941866" w:rsidP="00B163F8">
            <w:pPr>
              <w:spacing w:after="0" w:line="240" w:lineRule="auto"/>
              <w:ind w:firstLine="425"/>
              <w:jc w:val="both"/>
              <w:rPr>
                <w:rFonts w:ascii="Times New Roman" w:hAnsi="Times New Roman"/>
                <w:bCs/>
                <w:i/>
                <w:color w:val="000000" w:themeColor="text1"/>
                <w:sz w:val="24"/>
                <w:szCs w:val="24"/>
              </w:rPr>
            </w:pPr>
            <w:r w:rsidRPr="00B1271C">
              <w:rPr>
                <w:rFonts w:ascii="Times New Roman" w:hAnsi="Times New Roman"/>
                <w:bCs/>
                <w:i/>
                <w:color w:val="000000" w:themeColor="text1"/>
                <w:sz w:val="24"/>
                <w:szCs w:val="24"/>
              </w:rPr>
              <w:t>Задачи:</w:t>
            </w:r>
          </w:p>
          <w:p w:rsidR="00941866" w:rsidRPr="00B1271C" w:rsidRDefault="00941866" w:rsidP="00B163F8">
            <w:pPr>
              <w:spacing w:after="0" w:line="240" w:lineRule="auto"/>
              <w:ind w:firstLine="425"/>
              <w:jc w:val="both"/>
              <w:rPr>
                <w:rFonts w:ascii="Times New Roman" w:hAnsi="Times New Roman"/>
                <w:color w:val="000000" w:themeColor="text1"/>
                <w:sz w:val="24"/>
                <w:szCs w:val="24"/>
              </w:rPr>
            </w:pPr>
            <w:r w:rsidRPr="00B1271C">
              <w:rPr>
                <w:rFonts w:ascii="Times New Roman" w:hAnsi="Times New Roman"/>
                <w:bCs/>
                <w:color w:val="000000" w:themeColor="text1"/>
                <w:sz w:val="24"/>
                <w:szCs w:val="24"/>
              </w:rPr>
              <w:t>1.</w:t>
            </w:r>
            <w:r w:rsidRPr="00B1271C">
              <w:rPr>
                <w:rFonts w:ascii="Times New Roman" w:hAnsi="Times New Roman"/>
                <w:b/>
                <w:bCs/>
                <w:color w:val="000000" w:themeColor="text1"/>
                <w:sz w:val="24"/>
                <w:szCs w:val="24"/>
              </w:rPr>
              <w:t xml:space="preserve"> </w:t>
            </w:r>
            <w:r w:rsidRPr="00B1271C">
              <w:rPr>
                <w:rFonts w:ascii="Times New Roman" w:hAnsi="Times New Roman"/>
                <w:color w:val="000000" w:themeColor="text1"/>
                <w:sz w:val="24"/>
                <w:szCs w:val="24"/>
              </w:rPr>
              <w:t>Учить детей передавать, ловить и бросать мяч, сочетать эти действия между собой, а также с другими действиями с мячом и без мяча</w:t>
            </w:r>
            <w:r w:rsidRPr="00B1271C">
              <w:rPr>
                <w:rFonts w:ascii="Times New Roman" w:hAnsi="Times New Roman"/>
                <w:bCs/>
                <w:color w:val="000000" w:themeColor="text1"/>
                <w:sz w:val="24"/>
                <w:szCs w:val="24"/>
              </w:rPr>
              <w:t>.</w:t>
            </w:r>
          </w:p>
          <w:p w:rsidR="00941866" w:rsidRPr="00B1271C" w:rsidRDefault="00941866" w:rsidP="00B163F8">
            <w:pPr>
              <w:spacing w:after="0" w:line="240" w:lineRule="auto"/>
              <w:ind w:firstLine="425"/>
              <w:jc w:val="both"/>
              <w:rPr>
                <w:rFonts w:ascii="Times New Roman" w:hAnsi="Times New Roman"/>
                <w:color w:val="000000" w:themeColor="text1"/>
                <w:sz w:val="24"/>
                <w:szCs w:val="24"/>
              </w:rPr>
            </w:pPr>
            <w:r w:rsidRPr="00B1271C">
              <w:rPr>
                <w:rFonts w:ascii="Times New Roman" w:hAnsi="Times New Roman"/>
                <w:bCs/>
                <w:color w:val="000000" w:themeColor="text1"/>
                <w:sz w:val="24"/>
                <w:szCs w:val="24"/>
              </w:rPr>
              <w:t xml:space="preserve">2. </w:t>
            </w:r>
            <w:r w:rsidRPr="00B1271C">
              <w:rPr>
                <w:rFonts w:ascii="Times New Roman" w:hAnsi="Times New Roman"/>
                <w:color w:val="000000" w:themeColor="text1"/>
                <w:sz w:val="24"/>
                <w:szCs w:val="24"/>
              </w:rPr>
              <w:t xml:space="preserve">Формировать навыки передачи и ловли мяча. </w:t>
            </w:r>
          </w:p>
          <w:p w:rsidR="00941866" w:rsidRPr="00B1271C" w:rsidRDefault="00941866" w:rsidP="00B163F8">
            <w:pPr>
              <w:spacing w:after="0" w:line="240" w:lineRule="auto"/>
              <w:ind w:firstLine="425"/>
              <w:jc w:val="both"/>
              <w:rPr>
                <w:rFonts w:ascii="Times New Roman" w:hAnsi="Times New Roman"/>
                <w:color w:val="000000" w:themeColor="text1"/>
                <w:sz w:val="24"/>
                <w:szCs w:val="24"/>
              </w:rPr>
            </w:pPr>
            <w:r w:rsidRPr="00B1271C">
              <w:rPr>
                <w:rFonts w:ascii="Times New Roman" w:hAnsi="Times New Roman"/>
                <w:bCs/>
                <w:color w:val="000000" w:themeColor="text1"/>
                <w:sz w:val="24"/>
                <w:szCs w:val="24"/>
              </w:rPr>
              <w:t xml:space="preserve">3. </w:t>
            </w:r>
            <w:r w:rsidRPr="00B1271C">
              <w:rPr>
                <w:rFonts w:ascii="Times New Roman" w:hAnsi="Times New Roman"/>
                <w:color w:val="000000" w:themeColor="text1"/>
                <w:sz w:val="24"/>
                <w:szCs w:val="24"/>
              </w:rPr>
              <w:t>Развивать физические качества (быстроту, ловкость, выносливость, силу), глазомер, координацию, ритмичность, согласованность движений</w:t>
            </w:r>
          </w:p>
          <w:p w:rsidR="00941866" w:rsidRPr="00B1271C" w:rsidRDefault="00941866" w:rsidP="00B163F8">
            <w:pPr>
              <w:spacing w:after="0" w:line="240" w:lineRule="auto"/>
              <w:ind w:firstLine="425"/>
              <w:jc w:val="both"/>
              <w:rPr>
                <w:rFonts w:ascii="Times New Roman" w:hAnsi="Times New Roman"/>
                <w:color w:val="000000" w:themeColor="text1"/>
                <w:sz w:val="24"/>
                <w:szCs w:val="24"/>
              </w:rPr>
            </w:pPr>
            <w:r w:rsidRPr="00B1271C">
              <w:rPr>
                <w:rFonts w:ascii="Times New Roman" w:hAnsi="Times New Roman"/>
                <w:color w:val="000000" w:themeColor="text1"/>
                <w:sz w:val="24"/>
                <w:szCs w:val="24"/>
              </w:rPr>
              <w:t>Данная программа реализуется с воспитанниками в рамках дополнительного образования.</w:t>
            </w:r>
          </w:p>
          <w:p w:rsidR="00941866" w:rsidRPr="00B1271C" w:rsidRDefault="00941866" w:rsidP="00B163F8">
            <w:pPr>
              <w:spacing w:after="0" w:line="240" w:lineRule="auto"/>
              <w:ind w:firstLine="425"/>
              <w:jc w:val="both"/>
              <w:rPr>
                <w:rFonts w:ascii="Times New Roman" w:hAnsi="Times New Roman"/>
                <w:bCs/>
                <w:i/>
                <w:color w:val="000000" w:themeColor="text1"/>
                <w:sz w:val="16"/>
                <w:szCs w:val="16"/>
              </w:rPr>
            </w:pPr>
          </w:p>
        </w:tc>
        <w:tc>
          <w:tcPr>
            <w:tcW w:w="1650" w:type="dxa"/>
            <w:shd w:val="clear" w:color="auto" w:fill="D2EAF1"/>
          </w:tcPr>
          <w:p w:rsidR="00941866" w:rsidRPr="00B1271C" w:rsidRDefault="00941866" w:rsidP="00B163F8">
            <w:pPr>
              <w:autoSpaceDE w:val="0"/>
              <w:autoSpaceDN w:val="0"/>
              <w:adjustRightInd w:val="0"/>
              <w:spacing w:after="0" w:line="240" w:lineRule="auto"/>
              <w:jc w:val="center"/>
              <w:rPr>
                <w:rFonts w:ascii="Times New Roman" w:hAnsi="Times New Roman"/>
                <w:color w:val="000000" w:themeColor="text1"/>
                <w:sz w:val="24"/>
                <w:szCs w:val="24"/>
              </w:rPr>
            </w:pPr>
            <w:r w:rsidRPr="00B1271C">
              <w:rPr>
                <w:rFonts w:ascii="Times New Roman" w:hAnsi="Times New Roman"/>
                <w:color w:val="000000" w:themeColor="text1"/>
                <w:sz w:val="24"/>
                <w:szCs w:val="24"/>
              </w:rPr>
              <w:t>Дети дошкольного возраста</w:t>
            </w:r>
          </w:p>
          <w:p w:rsidR="00941866" w:rsidRPr="00B1271C" w:rsidRDefault="00941866" w:rsidP="00B163F8">
            <w:pPr>
              <w:autoSpaceDE w:val="0"/>
              <w:autoSpaceDN w:val="0"/>
              <w:adjustRightInd w:val="0"/>
              <w:spacing w:after="0" w:line="240" w:lineRule="auto"/>
              <w:jc w:val="center"/>
              <w:rPr>
                <w:rFonts w:ascii="Times New Roman" w:hAnsi="Times New Roman"/>
                <w:color w:val="000000" w:themeColor="text1"/>
                <w:sz w:val="24"/>
                <w:szCs w:val="24"/>
              </w:rPr>
            </w:pPr>
            <w:r w:rsidRPr="00B1271C">
              <w:rPr>
                <w:rFonts w:ascii="Times New Roman" w:hAnsi="Times New Roman"/>
                <w:color w:val="000000" w:themeColor="text1"/>
                <w:sz w:val="24"/>
                <w:szCs w:val="24"/>
              </w:rPr>
              <w:t>от 5 до 8 лет</w:t>
            </w:r>
          </w:p>
        </w:tc>
        <w:tc>
          <w:tcPr>
            <w:tcW w:w="1588" w:type="dxa"/>
          </w:tcPr>
          <w:p w:rsidR="00941866" w:rsidRPr="00B1271C" w:rsidRDefault="00941866" w:rsidP="00B163F8">
            <w:pPr>
              <w:autoSpaceDE w:val="0"/>
              <w:autoSpaceDN w:val="0"/>
              <w:adjustRightInd w:val="0"/>
              <w:spacing w:after="0" w:line="240" w:lineRule="auto"/>
              <w:jc w:val="center"/>
              <w:rPr>
                <w:rFonts w:ascii="Times New Roman" w:hAnsi="Times New Roman"/>
                <w:color w:val="000000" w:themeColor="text1"/>
                <w:sz w:val="26"/>
                <w:szCs w:val="26"/>
              </w:rPr>
            </w:pPr>
            <w:r w:rsidRPr="00B1271C">
              <w:rPr>
                <w:rFonts w:ascii="Times New Roman" w:hAnsi="Times New Roman"/>
                <w:color w:val="000000" w:themeColor="text1"/>
                <w:sz w:val="26"/>
                <w:szCs w:val="26"/>
              </w:rPr>
              <w:t>1/36</w:t>
            </w:r>
          </w:p>
        </w:tc>
      </w:tr>
    </w:tbl>
    <w:p w:rsidR="00B1271C" w:rsidRDefault="00B1271C" w:rsidP="00941866">
      <w:pPr>
        <w:autoSpaceDE w:val="0"/>
        <w:autoSpaceDN w:val="0"/>
        <w:adjustRightInd w:val="0"/>
        <w:spacing w:after="0" w:line="240" w:lineRule="auto"/>
        <w:jc w:val="center"/>
        <w:rPr>
          <w:rFonts w:ascii="Times New Roman" w:hAnsi="Times New Roman"/>
          <w:b/>
          <w:bCs/>
          <w:color w:val="FF0000"/>
          <w:sz w:val="26"/>
          <w:szCs w:val="26"/>
        </w:rPr>
      </w:pPr>
    </w:p>
    <w:p w:rsidR="00B1271C" w:rsidRDefault="00B1271C" w:rsidP="00941866">
      <w:pPr>
        <w:autoSpaceDE w:val="0"/>
        <w:autoSpaceDN w:val="0"/>
        <w:adjustRightInd w:val="0"/>
        <w:spacing w:after="0" w:line="240" w:lineRule="auto"/>
        <w:jc w:val="center"/>
        <w:rPr>
          <w:rFonts w:ascii="Times New Roman" w:hAnsi="Times New Roman"/>
          <w:b/>
          <w:bCs/>
          <w:color w:val="FF0000"/>
          <w:sz w:val="26"/>
          <w:szCs w:val="26"/>
        </w:rPr>
      </w:pPr>
    </w:p>
    <w:p w:rsidR="00B1271C" w:rsidRDefault="00B1271C" w:rsidP="00941866">
      <w:pPr>
        <w:autoSpaceDE w:val="0"/>
        <w:autoSpaceDN w:val="0"/>
        <w:adjustRightInd w:val="0"/>
        <w:spacing w:after="0" w:line="240" w:lineRule="auto"/>
        <w:jc w:val="center"/>
        <w:rPr>
          <w:rFonts w:ascii="Times New Roman" w:hAnsi="Times New Roman"/>
          <w:b/>
          <w:bCs/>
          <w:color w:val="FF0000"/>
          <w:sz w:val="26"/>
          <w:szCs w:val="26"/>
        </w:rPr>
      </w:pPr>
    </w:p>
    <w:p w:rsidR="00941866" w:rsidRPr="00B1271C" w:rsidRDefault="00941866" w:rsidP="00941866">
      <w:pPr>
        <w:autoSpaceDE w:val="0"/>
        <w:autoSpaceDN w:val="0"/>
        <w:adjustRightInd w:val="0"/>
        <w:spacing w:after="0" w:line="240" w:lineRule="auto"/>
        <w:jc w:val="center"/>
        <w:rPr>
          <w:rFonts w:ascii="Times New Roman" w:hAnsi="Times New Roman"/>
          <w:color w:val="000000" w:themeColor="text1"/>
          <w:sz w:val="24"/>
          <w:szCs w:val="24"/>
        </w:rPr>
      </w:pPr>
      <w:r w:rsidRPr="00B1271C">
        <w:rPr>
          <w:rFonts w:ascii="Times New Roman" w:hAnsi="Times New Roman"/>
          <w:b/>
          <w:bCs/>
          <w:color w:val="000000" w:themeColor="text1"/>
          <w:sz w:val="24"/>
          <w:szCs w:val="24"/>
        </w:rPr>
        <w:lastRenderedPageBreak/>
        <w:t>2.5. Особенности образовательной деятельности разных видов и культурных практик</w:t>
      </w:r>
    </w:p>
    <w:p w:rsidR="00941866" w:rsidRPr="00B1271C" w:rsidRDefault="00941866" w:rsidP="00941866">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1866" w:rsidRPr="00B1271C" w:rsidRDefault="00941866" w:rsidP="00941866">
      <w:pPr>
        <w:autoSpaceDE w:val="0"/>
        <w:autoSpaceDN w:val="0"/>
        <w:adjustRightInd w:val="0"/>
        <w:spacing w:after="0" w:line="240" w:lineRule="auto"/>
        <w:ind w:firstLine="709"/>
        <w:jc w:val="both"/>
        <w:rPr>
          <w:rFonts w:ascii="Times New Roman" w:hAnsi="Times New Roman"/>
          <w:color w:val="000000" w:themeColor="text1"/>
          <w:sz w:val="24"/>
          <w:szCs w:val="24"/>
        </w:rPr>
      </w:pPr>
      <w:r w:rsidRPr="00B1271C">
        <w:rPr>
          <w:rFonts w:ascii="Times New Roman" w:hAnsi="Times New Roman"/>
          <w:color w:val="000000" w:themeColor="text1"/>
          <w:sz w:val="24"/>
          <w:szCs w:val="24"/>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игровая</w:t>
      </w:r>
      <w:r w:rsidRPr="00B1271C">
        <w:rPr>
          <w:rFonts w:ascii="Times New Roman" w:hAnsi="Times New Roman"/>
          <w:color w:val="000000" w:themeColor="text1"/>
          <w:sz w:val="24"/>
          <w:szCs w:val="24"/>
        </w:rPr>
        <w:t xml:space="preserve">, включая сюжетно-ролевую игру, игру с правилами и другие виды игры;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коммуникативная</w:t>
      </w:r>
      <w:r w:rsidRPr="00B1271C">
        <w:rPr>
          <w:rFonts w:ascii="Times New Roman" w:hAnsi="Times New Roman"/>
          <w:b/>
          <w:bCs/>
          <w:i/>
          <w:iCs/>
          <w:color w:val="000000" w:themeColor="text1"/>
          <w:sz w:val="24"/>
          <w:szCs w:val="24"/>
        </w:rPr>
        <w:t xml:space="preserve"> </w:t>
      </w:r>
      <w:r w:rsidRPr="00B1271C">
        <w:rPr>
          <w:rFonts w:ascii="Times New Roman" w:hAnsi="Times New Roman"/>
          <w:color w:val="000000" w:themeColor="text1"/>
          <w:sz w:val="24"/>
          <w:szCs w:val="24"/>
        </w:rPr>
        <w:t xml:space="preserve">(общение и взаимодействие со взрослыми и сверстниками);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познавательно-исследовательская</w:t>
      </w:r>
      <w:r w:rsidRPr="00B1271C">
        <w:rPr>
          <w:rFonts w:ascii="Times New Roman" w:hAnsi="Times New Roman"/>
          <w:b/>
          <w:bCs/>
          <w:i/>
          <w:iCs/>
          <w:color w:val="000000" w:themeColor="text1"/>
          <w:sz w:val="24"/>
          <w:szCs w:val="24"/>
        </w:rPr>
        <w:t xml:space="preserve"> </w:t>
      </w:r>
      <w:r w:rsidRPr="00B1271C">
        <w:rPr>
          <w:rFonts w:ascii="Times New Roman" w:hAnsi="Times New Roman"/>
          <w:color w:val="000000" w:themeColor="text1"/>
          <w:sz w:val="24"/>
          <w:szCs w:val="24"/>
        </w:rPr>
        <w:t xml:space="preserve">(исследования объектов окружающего мира и экспериментирования с ними);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 xml:space="preserve">восприятие </w:t>
      </w:r>
      <w:r w:rsidRPr="00B1271C">
        <w:rPr>
          <w:rFonts w:ascii="Times New Roman" w:hAnsi="Times New Roman"/>
          <w:color w:val="000000" w:themeColor="text1"/>
          <w:sz w:val="24"/>
          <w:szCs w:val="24"/>
        </w:rPr>
        <w:t xml:space="preserve">художественной литературы и фольклора;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самообслуживание и элементарный бытовой труд</w:t>
      </w:r>
      <w:r w:rsidRPr="00B1271C">
        <w:rPr>
          <w:rFonts w:ascii="Times New Roman" w:hAnsi="Times New Roman"/>
          <w:b/>
          <w:bCs/>
          <w:i/>
          <w:iCs/>
          <w:color w:val="000000" w:themeColor="text1"/>
          <w:sz w:val="24"/>
          <w:szCs w:val="24"/>
        </w:rPr>
        <w:t xml:space="preserve"> </w:t>
      </w:r>
      <w:r w:rsidRPr="00B1271C">
        <w:rPr>
          <w:rFonts w:ascii="Times New Roman" w:hAnsi="Times New Roman"/>
          <w:color w:val="000000" w:themeColor="text1"/>
          <w:sz w:val="24"/>
          <w:szCs w:val="24"/>
        </w:rPr>
        <w:t xml:space="preserve">(в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музыкальная</w:t>
      </w:r>
      <w:r w:rsidRPr="00B1271C">
        <w:rPr>
          <w:rFonts w:ascii="Times New Roman" w:hAnsi="Times New Roman"/>
          <w:b/>
          <w:bCs/>
          <w:i/>
          <w:iCs/>
          <w:color w:val="000000" w:themeColor="text1"/>
          <w:sz w:val="24"/>
          <w:szCs w:val="24"/>
        </w:rPr>
        <w:t xml:space="preserve"> </w:t>
      </w:r>
      <w:r w:rsidRPr="00B1271C">
        <w:rPr>
          <w:rFonts w:ascii="Times New Roman" w:hAnsi="Times New Roman"/>
          <w:color w:val="000000" w:themeColor="text1"/>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941866" w:rsidRPr="00B1271C" w:rsidRDefault="00941866" w:rsidP="001E17F3">
      <w:pPr>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B1271C">
        <w:rPr>
          <w:rFonts w:ascii="Times New Roman" w:hAnsi="Times New Roman"/>
          <w:b/>
          <w:bCs/>
          <w:iCs/>
          <w:color w:val="000000" w:themeColor="text1"/>
          <w:sz w:val="24"/>
          <w:szCs w:val="24"/>
        </w:rPr>
        <w:t>двигательная</w:t>
      </w:r>
      <w:r w:rsidRPr="00B1271C">
        <w:rPr>
          <w:rFonts w:ascii="Times New Roman" w:hAnsi="Times New Roman"/>
          <w:b/>
          <w:bCs/>
          <w:i/>
          <w:iCs/>
          <w:color w:val="000000" w:themeColor="text1"/>
          <w:sz w:val="24"/>
          <w:szCs w:val="24"/>
        </w:rPr>
        <w:t xml:space="preserve"> </w:t>
      </w:r>
      <w:r w:rsidRPr="00B1271C">
        <w:rPr>
          <w:rFonts w:ascii="Times New Roman" w:hAnsi="Times New Roman"/>
          <w:color w:val="000000" w:themeColor="text1"/>
          <w:sz w:val="24"/>
          <w:szCs w:val="24"/>
        </w:rPr>
        <w:t xml:space="preserve">(овладение основными движениями) формы активности ребенка. </w:t>
      </w:r>
    </w:p>
    <w:p w:rsidR="00941866" w:rsidRPr="00B1271C" w:rsidRDefault="00941866" w:rsidP="00941866">
      <w:pPr>
        <w:autoSpaceDE w:val="0"/>
        <w:autoSpaceDN w:val="0"/>
        <w:adjustRightInd w:val="0"/>
        <w:spacing w:after="0" w:line="240" w:lineRule="auto"/>
        <w:ind w:firstLine="709"/>
        <w:jc w:val="both"/>
        <w:rPr>
          <w:rFonts w:ascii="Times New Roman" w:hAnsi="Times New Roman"/>
          <w:color w:val="000000" w:themeColor="text1"/>
          <w:sz w:val="24"/>
          <w:szCs w:val="24"/>
        </w:rPr>
      </w:pPr>
      <w:r w:rsidRPr="00B1271C">
        <w:rPr>
          <w:rFonts w:ascii="Times New Roman" w:hAnsi="Times New Roman"/>
          <w:color w:val="000000" w:themeColor="text1"/>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941866" w:rsidRPr="00B1271C" w:rsidRDefault="00941866" w:rsidP="00941866">
      <w:pPr>
        <w:spacing w:after="0" w:line="240" w:lineRule="auto"/>
        <w:rPr>
          <w:rFonts w:ascii="Times New Roman" w:hAnsi="Times New Roman"/>
          <w:color w:val="000000" w:themeColor="text1"/>
          <w:sz w:val="24"/>
          <w:szCs w:val="24"/>
        </w:rPr>
      </w:pPr>
    </w:p>
    <w:p w:rsidR="00941866" w:rsidRDefault="00941866" w:rsidP="00941866">
      <w:pPr>
        <w:autoSpaceDE w:val="0"/>
        <w:autoSpaceDN w:val="0"/>
        <w:adjustRightInd w:val="0"/>
        <w:spacing w:after="0" w:line="240" w:lineRule="auto"/>
        <w:ind w:firstLine="709"/>
        <w:jc w:val="both"/>
        <w:rPr>
          <w:rFonts w:ascii="Times New Roman" w:hAnsi="Times New Roman"/>
          <w:color w:val="000000" w:themeColor="text1"/>
          <w:sz w:val="24"/>
          <w:szCs w:val="24"/>
        </w:rPr>
      </w:pPr>
      <w:r w:rsidRPr="00B1271C">
        <w:rPr>
          <w:rFonts w:ascii="Times New Roman" w:hAnsi="Times New Roman"/>
          <w:b/>
          <w:bCs/>
          <w:color w:val="000000" w:themeColor="text1"/>
          <w:sz w:val="24"/>
          <w:szCs w:val="24"/>
        </w:rPr>
        <w:t xml:space="preserve">Двигательная деятельность </w:t>
      </w:r>
      <w:r w:rsidRPr="00B1271C">
        <w:rPr>
          <w:rFonts w:ascii="Times New Roman" w:hAnsi="Times New Roman"/>
          <w:color w:val="000000" w:themeColor="text1"/>
          <w:sz w:val="24"/>
          <w:szCs w:val="24"/>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B1271C" w:rsidRPr="00B1271C" w:rsidRDefault="00B1271C" w:rsidP="00941866">
      <w:pPr>
        <w:autoSpaceDE w:val="0"/>
        <w:autoSpaceDN w:val="0"/>
        <w:adjustRightInd w:val="0"/>
        <w:spacing w:after="0" w:line="240" w:lineRule="auto"/>
        <w:ind w:firstLine="709"/>
        <w:jc w:val="both"/>
        <w:rPr>
          <w:rFonts w:ascii="Times New Roman" w:hAnsi="Times New Roman"/>
          <w:color w:val="000000" w:themeColor="text1"/>
          <w:sz w:val="24"/>
          <w:szCs w:val="24"/>
        </w:rPr>
      </w:pPr>
    </w:p>
    <w:p w:rsidR="00941866" w:rsidRPr="00BF7BD5" w:rsidRDefault="00941866" w:rsidP="00941866">
      <w:pPr>
        <w:spacing w:after="0" w:line="240" w:lineRule="auto"/>
        <w:ind w:firstLine="709"/>
        <w:jc w:val="center"/>
        <w:rPr>
          <w:rFonts w:ascii="Times New Roman" w:hAnsi="Times New Roman"/>
          <w:b/>
          <w:sz w:val="26"/>
          <w:szCs w:val="26"/>
        </w:rPr>
      </w:pPr>
      <w:r>
        <w:rPr>
          <w:rFonts w:ascii="Times New Roman" w:hAnsi="Times New Roman"/>
          <w:b/>
          <w:sz w:val="26"/>
          <w:szCs w:val="26"/>
        </w:rPr>
        <w:t>Примерное соответствие программного материала образовательной области  основному виду деятельности детей дошкольного возраста</w:t>
      </w:r>
    </w:p>
    <w:p w:rsidR="00941866" w:rsidRPr="00121B9B" w:rsidRDefault="00941866" w:rsidP="00941866">
      <w:pPr>
        <w:spacing w:after="0" w:line="240" w:lineRule="auto"/>
        <w:ind w:firstLine="709"/>
        <w:jc w:val="both"/>
        <w:rPr>
          <w:rFonts w:ascii="Times New Roman" w:hAnsi="Times New Roman"/>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5"/>
        <w:gridCol w:w="4785"/>
      </w:tblGrid>
      <w:tr w:rsidR="00941866" w:rsidTr="00941866">
        <w:trPr>
          <w:jc w:val="center"/>
        </w:trPr>
        <w:tc>
          <w:tcPr>
            <w:tcW w:w="4785" w:type="dxa"/>
            <w:shd w:val="clear" w:color="auto" w:fill="D2EAF1"/>
          </w:tcPr>
          <w:p w:rsidR="00941866" w:rsidRPr="00691E93" w:rsidRDefault="00941866" w:rsidP="00B163F8">
            <w:pPr>
              <w:spacing w:after="0" w:line="240" w:lineRule="auto"/>
              <w:jc w:val="center"/>
              <w:rPr>
                <w:rFonts w:ascii="Times New Roman" w:hAnsi="Times New Roman"/>
                <w:b/>
                <w:sz w:val="26"/>
                <w:szCs w:val="26"/>
              </w:rPr>
            </w:pPr>
            <w:r w:rsidRPr="00691E93">
              <w:rPr>
                <w:rFonts w:ascii="Times New Roman" w:hAnsi="Times New Roman"/>
                <w:b/>
                <w:sz w:val="26"/>
                <w:szCs w:val="26"/>
              </w:rPr>
              <w:t xml:space="preserve">Основные виды деятельности </w:t>
            </w:r>
          </w:p>
          <w:p w:rsidR="00941866" w:rsidRPr="00691E93" w:rsidRDefault="00941866" w:rsidP="00B163F8">
            <w:pPr>
              <w:spacing w:after="0" w:line="240" w:lineRule="auto"/>
              <w:jc w:val="center"/>
              <w:rPr>
                <w:rFonts w:ascii="Times New Roman" w:hAnsi="Times New Roman"/>
                <w:b/>
                <w:sz w:val="26"/>
                <w:szCs w:val="26"/>
              </w:rPr>
            </w:pPr>
            <w:r w:rsidRPr="00691E93">
              <w:rPr>
                <w:rFonts w:ascii="Times New Roman" w:hAnsi="Times New Roman"/>
                <w:b/>
                <w:sz w:val="26"/>
                <w:szCs w:val="26"/>
              </w:rPr>
              <w:t>детей дошкольного возраста</w:t>
            </w:r>
          </w:p>
        </w:tc>
        <w:tc>
          <w:tcPr>
            <w:tcW w:w="4785" w:type="dxa"/>
            <w:shd w:val="clear" w:color="auto" w:fill="D2EAF1"/>
          </w:tcPr>
          <w:p w:rsidR="00941866" w:rsidRPr="00691E93" w:rsidRDefault="00941866" w:rsidP="00B163F8">
            <w:pPr>
              <w:spacing w:after="0" w:line="240" w:lineRule="auto"/>
              <w:jc w:val="center"/>
              <w:rPr>
                <w:rFonts w:ascii="Times New Roman" w:hAnsi="Times New Roman"/>
                <w:b/>
                <w:sz w:val="26"/>
                <w:szCs w:val="26"/>
              </w:rPr>
            </w:pPr>
            <w:r w:rsidRPr="00691E93">
              <w:rPr>
                <w:rFonts w:ascii="Times New Roman" w:hAnsi="Times New Roman"/>
                <w:b/>
                <w:sz w:val="26"/>
                <w:szCs w:val="26"/>
              </w:rPr>
              <w:t>Образовательные области</w:t>
            </w:r>
          </w:p>
        </w:tc>
      </w:tr>
      <w:tr w:rsidR="00941866" w:rsidTr="00941866">
        <w:trPr>
          <w:jc w:val="center"/>
        </w:trPr>
        <w:tc>
          <w:tcPr>
            <w:tcW w:w="4785" w:type="dxa"/>
          </w:tcPr>
          <w:p w:rsidR="00941866" w:rsidRPr="00691E93" w:rsidRDefault="00941866" w:rsidP="001E17F3">
            <w:pPr>
              <w:numPr>
                <w:ilvl w:val="0"/>
                <w:numId w:val="145"/>
              </w:numPr>
              <w:spacing w:after="0" w:line="240" w:lineRule="auto"/>
              <w:rPr>
                <w:rFonts w:ascii="Times New Roman" w:hAnsi="Times New Roman"/>
                <w:sz w:val="26"/>
                <w:szCs w:val="26"/>
              </w:rPr>
            </w:pPr>
            <w:r w:rsidRPr="00691E93">
              <w:rPr>
                <w:rFonts w:ascii="Times New Roman" w:hAnsi="Times New Roman"/>
                <w:sz w:val="26"/>
                <w:szCs w:val="26"/>
              </w:rPr>
              <w:t>Двигательная</w:t>
            </w:r>
          </w:p>
        </w:tc>
        <w:tc>
          <w:tcPr>
            <w:tcW w:w="4785" w:type="dxa"/>
          </w:tcPr>
          <w:p w:rsidR="00941866" w:rsidRPr="00691E93" w:rsidRDefault="00941866" w:rsidP="001E17F3">
            <w:pPr>
              <w:numPr>
                <w:ilvl w:val="0"/>
                <w:numId w:val="146"/>
              </w:numPr>
              <w:spacing w:after="0" w:line="240" w:lineRule="auto"/>
              <w:rPr>
                <w:rFonts w:ascii="Times New Roman" w:hAnsi="Times New Roman"/>
                <w:sz w:val="26"/>
                <w:szCs w:val="26"/>
              </w:rPr>
            </w:pPr>
            <w:r w:rsidRPr="00691E93">
              <w:rPr>
                <w:rFonts w:ascii="Times New Roman" w:hAnsi="Times New Roman"/>
                <w:sz w:val="26"/>
                <w:szCs w:val="26"/>
              </w:rPr>
              <w:t>«Физическое развитие»</w:t>
            </w:r>
          </w:p>
        </w:tc>
      </w:tr>
      <w:tr w:rsidR="00941866" w:rsidTr="00941866">
        <w:trPr>
          <w:jc w:val="center"/>
        </w:trPr>
        <w:tc>
          <w:tcPr>
            <w:tcW w:w="4785" w:type="dxa"/>
            <w:shd w:val="clear" w:color="auto" w:fill="D2EAF1"/>
          </w:tcPr>
          <w:p w:rsidR="00941866" w:rsidRPr="00691E93" w:rsidRDefault="00941866" w:rsidP="001E17F3">
            <w:pPr>
              <w:numPr>
                <w:ilvl w:val="0"/>
                <w:numId w:val="145"/>
              </w:numPr>
              <w:spacing w:after="0" w:line="240" w:lineRule="auto"/>
              <w:rPr>
                <w:rFonts w:ascii="Times New Roman" w:hAnsi="Times New Roman"/>
                <w:sz w:val="26"/>
                <w:szCs w:val="26"/>
              </w:rPr>
            </w:pPr>
            <w:r w:rsidRPr="00691E93">
              <w:rPr>
                <w:rFonts w:ascii="Times New Roman" w:hAnsi="Times New Roman"/>
                <w:sz w:val="26"/>
                <w:szCs w:val="26"/>
              </w:rPr>
              <w:t xml:space="preserve">Игровая </w:t>
            </w:r>
          </w:p>
        </w:tc>
        <w:tc>
          <w:tcPr>
            <w:tcW w:w="4785" w:type="dxa"/>
            <w:shd w:val="clear" w:color="auto" w:fill="D2EAF1"/>
          </w:tcPr>
          <w:p w:rsidR="00941866" w:rsidRPr="00691E93" w:rsidRDefault="00941866" w:rsidP="001E17F3">
            <w:pPr>
              <w:numPr>
                <w:ilvl w:val="0"/>
                <w:numId w:val="146"/>
              </w:numPr>
              <w:spacing w:after="0" w:line="240" w:lineRule="auto"/>
              <w:rPr>
                <w:rFonts w:ascii="Times New Roman" w:hAnsi="Times New Roman"/>
                <w:sz w:val="26"/>
                <w:szCs w:val="26"/>
              </w:rPr>
            </w:pPr>
            <w:r w:rsidRPr="00691E93">
              <w:rPr>
                <w:rFonts w:ascii="Times New Roman" w:hAnsi="Times New Roman"/>
                <w:sz w:val="26"/>
                <w:szCs w:val="26"/>
              </w:rPr>
              <w:t>«Познавательное развитие»</w:t>
            </w:r>
          </w:p>
          <w:p w:rsidR="00941866" w:rsidRPr="00691E93" w:rsidRDefault="00941866" w:rsidP="001E17F3">
            <w:pPr>
              <w:numPr>
                <w:ilvl w:val="0"/>
                <w:numId w:val="146"/>
              </w:numPr>
              <w:spacing w:after="0" w:line="240" w:lineRule="auto"/>
              <w:rPr>
                <w:rFonts w:ascii="Times New Roman" w:hAnsi="Times New Roman"/>
                <w:sz w:val="26"/>
                <w:szCs w:val="26"/>
              </w:rPr>
            </w:pPr>
            <w:r w:rsidRPr="00691E93">
              <w:rPr>
                <w:rFonts w:ascii="Times New Roman" w:hAnsi="Times New Roman"/>
                <w:sz w:val="26"/>
                <w:szCs w:val="26"/>
              </w:rPr>
              <w:t>«Физическое развитие»</w:t>
            </w:r>
          </w:p>
          <w:p w:rsidR="00941866" w:rsidRPr="00691E93" w:rsidRDefault="00941866" w:rsidP="001E17F3">
            <w:pPr>
              <w:numPr>
                <w:ilvl w:val="0"/>
                <w:numId w:val="146"/>
              </w:numPr>
              <w:spacing w:after="0" w:line="240" w:lineRule="auto"/>
              <w:rPr>
                <w:rFonts w:ascii="Times New Roman" w:hAnsi="Times New Roman"/>
                <w:sz w:val="26"/>
                <w:szCs w:val="26"/>
              </w:rPr>
            </w:pPr>
            <w:r w:rsidRPr="00691E93">
              <w:rPr>
                <w:rFonts w:ascii="Times New Roman" w:hAnsi="Times New Roman"/>
                <w:sz w:val="26"/>
                <w:szCs w:val="26"/>
              </w:rPr>
              <w:t xml:space="preserve">«Художественно-эстетическое </w:t>
            </w:r>
            <w:r w:rsidRPr="00691E93">
              <w:rPr>
                <w:rFonts w:ascii="Times New Roman" w:hAnsi="Times New Roman"/>
                <w:sz w:val="26"/>
                <w:szCs w:val="26"/>
              </w:rPr>
              <w:lastRenderedPageBreak/>
              <w:t>развитие»</w:t>
            </w:r>
          </w:p>
          <w:p w:rsidR="00941866" w:rsidRPr="00691E93" w:rsidRDefault="00941866" w:rsidP="001E17F3">
            <w:pPr>
              <w:numPr>
                <w:ilvl w:val="0"/>
                <w:numId w:val="146"/>
              </w:numPr>
              <w:spacing w:after="0" w:line="240" w:lineRule="auto"/>
              <w:rPr>
                <w:rFonts w:ascii="Times New Roman" w:hAnsi="Times New Roman"/>
                <w:sz w:val="26"/>
                <w:szCs w:val="26"/>
              </w:rPr>
            </w:pPr>
            <w:r w:rsidRPr="00691E93">
              <w:rPr>
                <w:rFonts w:ascii="Times New Roman" w:hAnsi="Times New Roman"/>
                <w:sz w:val="26"/>
                <w:szCs w:val="26"/>
              </w:rPr>
              <w:t>«Социально-коммуникативное развитие»</w:t>
            </w:r>
          </w:p>
          <w:p w:rsidR="00941866" w:rsidRPr="00691E93" w:rsidRDefault="00941866" w:rsidP="001E17F3">
            <w:pPr>
              <w:numPr>
                <w:ilvl w:val="0"/>
                <w:numId w:val="146"/>
              </w:numPr>
              <w:spacing w:after="0" w:line="240" w:lineRule="auto"/>
              <w:rPr>
                <w:rFonts w:ascii="Times New Roman" w:hAnsi="Times New Roman"/>
                <w:sz w:val="26"/>
                <w:szCs w:val="26"/>
              </w:rPr>
            </w:pPr>
            <w:r w:rsidRPr="00691E93">
              <w:rPr>
                <w:rFonts w:ascii="Times New Roman" w:hAnsi="Times New Roman"/>
                <w:sz w:val="26"/>
                <w:szCs w:val="26"/>
              </w:rPr>
              <w:t>«Речевое развитие»</w:t>
            </w:r>
          </w:p>
        </w:tc>
      </w:tr>
    </w:tbl>
    <w:p w:rsidR="00ED142D" w:rsidRPr="00941866" w:rsidRDefault="00ED142D" w:rsidP="00ED142D">
      <w:pPr>
        <w:autoSpaceDE w:val="0"/>
        <w:autoSpaceDN w:val="0"/>
        <w:adjustRightInd w:val="0"/>
        <w:spacing w:after="0"/>
        <w:jc w:val="both"/>
        <w:rPr>
          <w:rFonts w:ascii="Times New Roman" w:hAnsi="Times New Roman"/>
          <w:color w:val="FF0000"/>
          <w:sz w:val="24"/>
          <w:szCs w:val="24"/>
        </w:rPr>
      </w:pPr>
    </w:p>
    <w:p w:rsidR="00ED142D" w:rsidRPr="00473DAF" w:rsidRDefault="00941866" w:rsidP="00ED142D">
      <w:pPr>
        <w:autoSpaceDE w:val="0"/>
        <w:autoSpaceDN w:val="0"/>
        <w:adjustRightInd w:val="0"/>
        <w:spacing w:after="0"/>
        <w:jc w:val="center"/>
        <w:rPr>
          <w:rFonts w:ascii="Times New Roman" w:hAnsi="Times New Roman"/>
          <w:color w:val="000000"/>
          <w:sz w:val="24"/>
          <w:szCs w:val="24"/>
        </w:rPr>
      </w:pPr>
      <w:r>
        <w:rPr>
          <w:rFonts w:ascii="Times New Roman" w:hAnsi="Times New Roman"/>
          <w:b/>
          <w:bCs/>
          <w:color w:val="000000"/>
          <w:sz w:val="24"/>
          <w:szCs w:val="24"/>
        </w:rPr>
        <w:t>2.6.</w:t>
      </w:r>
      <w:r w:rsidR="00ED142D" w:rsidRPr="00473DAF">
        <w:rPr>
          <w:rFonts w:ascii="Times New Roman" w:hAnsi="Times New Roman"/>
          <w:b/>
          <w:bCs/>
          <w:color w:val="000000"/>
          <w:sz w:val="24"/>
          <w:szCs w:val="24"/>
        </w:rPr>
        <w:t xml:space="preserve"> Взаимодействие педагогического коллектива с семьями воспитанников</w:t>
      </w:r>
    </w:p>
    <w:p w:rsidR="00ED142D" w:rsidRPr="00473DAF" w:rsidRDefault="00ED142D" w:rsidP="00ED142D">
      <w:pPr>
        <w:autoSpaceDE w:val="0"/>
        <w:autoSpaceDN w:val="0"/>
        <w:adjustRightInd w:val="0"/>
        <w:spacing w:after="0"/>
        <w:ind w:firstLine="709"/>
        <w:jc w:val="both"/>
        <w:rPr>
          <w:rFonts w:ascii="Times New Roman" w:hAnsi="Times New Roman"/>
          <w:b/>
          <w:bCs/>
          <w:color w:val="000000"/>
          <w:sz w:val="24"/>
          <w:szCs w:val="24"/>
        </w:rPr>
      </w:pPr>
    </w:p>
    <w:p w:rsidR="00ED142D" w:rsidRDefault="00752271" w:rsidP="003D157B">
      <w:pPr>
        <w:autoSpaceDE w:val="0"/>
        <w:autoSpaceDN w:val="0"/>
        <w:adjustRightInd w:val="0"/>
        <w:spacing w:after="0"/>
        <w:ind w:firstLine="709"/>
        <w:jc w:val="center"/>
        <w:rPr>
          <w:rFonts w:ascii="Times New Roman" w:hAnsi="Times New Roman"/>
          <w:b/>
          <w:bCs/>
          <w:color w:val="000000"/>
          <w:sz w:val="24"/>
          <w:szCs w:val="24"/>
        </w:rPr>
      </w:pPr>
      <w:r>
        <w:rPr>
          <w:rFonts w:ascii="Times New Roman" w:hAnsi="Times New Roman"/>
          <w:b/>
          <w:bCs/>
          <w:color w:val="000000"/>
          <w:sz w:val="24"/>
          <w:szCs w:val="24"/>
        </w:rPr>
        <w:t>2.</w:t>
      </w:r>
      <w:r w:rsidR="00853A24">
        <w:rPr>
          <w:rFonts w:ascii="Times New Roman" w:hAnsi="Times New Roman"/>
          <w:b/>
          <w:bCs/>
          <w:color w:val="000000"/>
          <w:sz w:val="24"/>
          <w:szCs w:val="24"/>
        </w:rPr>
        <w:t>6</w:t>
      </w:r>
      <w:r w:rsidR="00ED142D" w:rsidRPr="00473DAF">
        <w:rPr>
          <w:rFonts w:ascii="Times New Roman" w:hAnsi="Times New Roman"/>
          <w:b/>
          <w:bCs/>
          <w:color w:val="000000"/>
          <w:sz w:val="24"/>
          <w:szCs w:val="24"/>
        </w:rPr>
        <w:t>.1. Цели и задачи партнерства с родителями (законными представителями)</w:t>
      </w:r>
    </w:p>
    <w:p w:rsidR="003D157B" w:rsidRPr="00473DAF" w:rsidRDefault="003D157B" w:rsidP="003D157B">
      <w:pPr>
        <w:autoSpaceDE w:val="0"/>
        <w:autoSpaceDN w:val="0"/>
        <w:adjustRightInd w:val="0"/>
        <w:spacing w:after="0"/>
        <w:ind w:firstLine="709"/>
        <w:jc w:val="center"/>
        <w:rPr>
          <w:rFonts w:ascii="Times New Roman" w:hAnsi="Times New Roman"/>
          <w:b/>
          <w:bCs/>
          <w:color w:val="000000"/>
          <w:sz w:val="24"/>
          <w:szCs w:val="24"/>
        </w:rPr>
      </w:pP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lastRenderedPageBreak/>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Уважение, сопереживание и искренность являются важными позициями, способствующими позитивному проведению диалога.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D142D" w:rsidRPr="00473DAF" w:rsidRDefault="00ED142D" w:rsidP="00ED142D">
      <w:pPr>
        <w:autoSpaceDE w:val="0"/>
        <w:autoSpaceDN w:val="0"/>
        <w:adjustRightInd w:val="0"/>
        <w:spacing w:after="0"/>
        <w:ind w:firstLine="709"/>
        <w:jc w:val="both"/>
        <w:rPr>
          <w:rFonts w:ascii="Times New Roman" w:hAnsi="Times New Roman"/>
          <w:color w:val="000000"/>
          <w:sz w:val="24"/>
          <w:szCs w:val="24"/>
        </w:rPr>
      </w:pPr>
      <w:r w:rsidRPr="00473DAF">
        <w:rPr>
          <w:rFonts w:ascii="Times New Roman" w:hAnsi="Times New Roman"/>
          <w:color w:val="000000"/>
          <w:sz w:val="24"/>
          <w:szCs w:val="24"/>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ED142D" w:rsidRPr="0052604C" w:rsidRDefault="00ED142D" w:rsidP="00ED142D">
      <w:pPr>
        <w:autoSpaceDE w:val="0"/>
        <w:autoSpaceDN w:val="0"/>
        <w:adjustRightInd w:val="0"/>
        <w:spacing w:after="0"/>
        <w:ind w:firstLine="709"/>
        <w:jc w:val="both"/>
        <w:rPr>
          <w:rFonts w:ascii="Times New Roman" w:hAnsi="Times New Roman"/>
          <w:color w:val="000000" w:themeColor="text1"/>
          <w:sz w:val="24"/>
          <w:szCs w:val="24"/>
        </w:rPr>
      </w:pPr>
    </w:p>
    <w:p w:rsidR="0052604C" w:rsidRPr="00ED142D" w:rsidRDefault="0052604C" w:rsidP="0052604C">
      <w:pPr>
        <w:jc w:val="center"/>
      </w:pPr>
      <w:r>
        <w:rPr>
          <w:rStyle w:val="FontStyle209"/>
          <w:rFonts w:ascii="Times New Roman" w:hAnsi="Times New Roman" w:cs="Times New Roman"/>
          <w:sz w:val="24"/>
          <w:szCs w:val="24"/>
        </w:rPr>
        <w:t>2.6.2</w:t>
      </w:r>
      <w:r w:rsidRPr="00ED142D">
        <w:rPr>
          <w:rStyle w:val="FontStyle209"/>
          <w:rFonts w:ascii="Times New Roman" w:hAnsi="Times New Roman" w:cs="Times New Roman"/>
          <w:sz w:val="24"/>
          <w:szCs w:val="24"/>
        </w:rPr>
        <w:t xml:space="preserve">. Содержание направлений работы с семьей по образовательной </w:t>
      </w:r>
      <w:r w:rsidRPr="00ED142D">
        <w:rPr>
          <w:rStyle w:val="FontStyle267"/>
          <w:rFonts w:ascii="Times New Roman" w:hAnsi="Times New Roman" w:cs="Times New Roman"/>
          <w:b/>
          <w:sz w:val="24"/>
          <w:szCs w:val="24"/>
        </w:rPr>
        <w:t>области «Физическое развитие»</w:t>
      </w:r>
    </w:p>
    <w:p w:rsidR="0052604C" w:rsidRPr="00637AAE" w:rsidRDefault="0052604C" w:rsidP="0052604C">
      <w:pPr>
        <w:pStyle w:val="Style11"/>
        <w:widowControl/>
        <w:spacing w:line="240" w:lineRule="auto"/>
        <w:ind w:firstLine="709"/>
        <w:rPr>
          <w:rStyle w:val="FontStyle207"/>
          <w:rFonts w:ascii="Times New Roman" w:hAnsi="Times New Roman" w:cs="Times New Roman"/>
          <w:sz w:val="24"/>
          <w:szCs w:val="24"/>
        </w:rPr>
      </w:pPr>
    </w:p>
    <w:p w:rsidR="0052604C" w:rsidRPr="00637AAE" w:rsidRDefault="0052604C" w:rsidP="0052604C">
      <w:pPr>
        <w:pStyle w:val="Style11"/>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физического воспитания.</w:t>
      </w:r>
    </w:p>
    <w:p w:rsidR="00ED142D" w:rsidRPr="0052604C" w:rsidRDefault="00752271" w:rsidP="00ED142D">
      <w:pPr>
        <w:pStyle w:val="67"/>
        <w:shd w:val="clear" w:color="auto" w:fill="auto"/>
        <w:tabs>
          <w:tab w:val="left" w:pos="642"/>
        </w:tabs>
        <w:spacing w:after="0" w:line="276" w:lineRule="auto"/>
        <w:jc w:val="center"/>
        <w:rPr>
          <w:b/>
          <w:color w:val="000000" w:themeColor="text1"/>
          <w:sz w:val="24"/>
          <w:szCs w:val="24"/>
        </w:rPr>
      </w:pPr>
      <w:r w:rsidRPr="0052604C">
        <w:rPr>
          <w:b/>
          <w:color w:val="000000" w:themeColor="text1"/>
          <w:sz w:val="24"/>
          <w:szCs w:val="24"/>
        </w:rPr>
        <w:t>2.</w:t>
      </w:r>
      <w:r w:rsidR="00853A24" w:rsidRPr="0052604C">
        <w:rPr>
          <w:b/>
          <w:color w:val="000000" w:themeColor="text1"/>
          <w:sz w:val="24"/>
          <w:szCs w:val="24"/>
        </w:rPr>
        <w:t>6</w:t>
      </w:r>
      <w:r w:rsidR="0052604C">
        <w:rPr>
          <w:b/>
          <w:color w:val="000000" w:themeColor="text1"/>
          <w:sz w:val="24"/>
          <w:szCs w:val="24"/>
        </w:rPr>
        <w:t>.3</w:t>
      </w:r>
      <w:r w:rsidR="00ED142D" w:rsidRPr="0052604C">
        <w:rPr>
          <w:b/>
          <w:color w:val="000000" w:themeColor="text1"/>
          <w:sz w:val="24"/>
          <w:szCs w:val="24"/>
        </w:rPr>
        <w:t>. Формы и методы работы с родителями</w:t>
      </w:r>
    </w:p>
    <w:p w:rsidR="00ED142D" w:rsidRPr="0052604C" w:rsidRDefault="00ED142D" w:rsidP="00ED142D">
      <w:pPr>
        <w:pStyle w:val="67"/>
        <w:shd w:val="clear" w:color="auto" w:fill="auto"/>
        <w:tabs>
          <w:tab w:val="left" w:pos="642"/>
        </w:tabs>
        <w:spacing w:after="0" w:line="276" w:lineRule="auto"/>
        <w:jc w:val="center"/>
        <w:rPr>
          <w:b/>
          <w:color w:val="000000" w:themeColor="text1"/>
          <w:sz w:val="24"/>
          <w:szCs w:val="24"/>
        </w:rPr>
      </w:pPr>
    </w:p>
    <w:p w:rsidR="00ED142D" w:rsidRPr="0052604C" w:rsidRDefault="00ED142D" w:rsidP="003D157B">
      <w:pPr>
        <w:pStyle w:val="a6"/>
        <w:spacing w:line="276" w:lineRule="auto"/>
        <w:ind w:firstLine="709"/>
        <w:jc w:val="both"/>
        <w:rPr>
          <w:rFonts w:ascii="Times New Roman" w:hAnsi="Times New Roman"/>
          <w:color w:val="000000" w:themeColor="text1"/>
          <w:sz w:val="24"/>
          <w:szCs w:val="24"/>
          <w:lang w:val="ru-RU"/>
        </w:rPr>
      </w:pPr>
      <w:r w:rsidRPr="0052604C">
        <w:rPr>
          <w:rFonts w:ascii="Times New Roman" w:hAnsi="Times New Roman"/>
          <w:color w:val="000000" w:themeColor="text1"/>
          <w:sz w:val="24"/>
          <w:szCs w:val="24"/>
          <w:lang w:val="ru-RU"/>
        </w:rPr>
        <w:t xml:space="preserve">В условиях дошкольного учреждения перед педагогами стоят особые задачи взаимодействия с семьей, так как в психолого–педагогической поддержке нуждаются не только воспитанники, но и их родители. </w:t>
      </w:r>
      <w:r w:rsidR="003D157B" w:rsidRPr="0052604C">
        <w:rPr>
          <w:rFonts w:ascii="Times New Roman" w:hAnsi="Times New Roman"/>
          <w:color w:val="000000" w:themeColor="text1"/>
          <w:sz w:val="24"/>
          <w:szCs w:val="24"/>
          <w:lang w:val="ru-RU"/>
        </w:rPr>
        <w:t xml:space="preserve"> </w:t>
      </w:r>
      <w:r w:rsidRPr="0052604C">
        <w:rPr>
          <w:rFonts w:ascii="Times New Roman" w:hAnsi="Times New Roman"/>
          <w:color w:val="000000" w:themeColor="text1"/>
          <w:sz w:val="24"/>
          <w:szCs w:val="24"/>
          <w:lang w:val="ru-RU"/>
        </w:rPr>
        <w:t xml:space="preserve">Цели </w:t>
      </w:r>
      <w:r w:rsidR="003D157B" w:rsidRPr="0052604C">
        <w:rPr>
          <w:rFonts w:ascii="Times New Roman" w:hAnsi="Times New Roman"/>
          <w:color w:val="000000" w:themeColor="text1"/>
          <w:sz w:val="24"/>
          <w:szCs w:val="24"/>
          <w:lang w:val="ru-RU"/>
        </w:rPr>
        <w:t xml:space="preserve"> работы с родителями можно </w:t>
      </w:r>
      <w:r w:rsidRPr="0052604C">
        <w:rPr>
          <w:rFonts w:ascii="Times New Roman" w:hAnsi="Times New Roman"/>
          <w:color w:val="000000" w:themeColor="text1"/>
          <w:sz w:val="24"/>
          <w:szCs w:val="24"/>
          <w:lang w:val="ru-RU"/>
        </w:rPr>
        <w:t>сформулировать следующим образом:</w:t>
      </w:r>
    </w:p>
    <w:p w:rsidR="00ED142D" w:rsidRPr="0052604C" w:rsidRDefault="00ED142D" w:rsidP="001E17F3">
      <w:pPr>
        <w:pStyle w:val="a6"/>
        <w:numPr>
          <w:ilvl w:val="0"/>
          <w:numId w:val="132"/>
        </w:numPr>
        <w:tabs>
          <w:tab w:val="left" w:pos="1100"/>
        </w:tabs>
        <w:spacing w:line="276" w:lineRule="auto"/>
        <w:ind w:left="0" w:firstLine="709"/>
        <w:jc w:val="both"/>
        <w:rPr>
          <w:rFonts w:ascii="Times New Roman" w:hAnsi="Times New Roman"/>
          <w:color w:val="000000" w:themeColor="text1"/>
          <w:sz w:val="24"/>
          <w:szCs w:val="24"/>
          <w:lang w:val="ru-RU"/>
        </w:rPr>
      </w:pPr>
      <w:r w:rsidRPr="0052604C">
        <w:rPr>
          <w:rFonts w:ascii="Times New Roman" w:hAnsi="Times New Roman"/>
          <w:color w:val="000000" w:themeColor="text1"/>
          <w:sz w:val="24"/>
          <w:szCs w:val="24"/>
          <w:lang w:val="ru-RU"/>
        </w:rPr>
        <w:t>выстраивание доверительных взаимоотношений педагога-воспитателя с детьми и родителями;</w:t>
      </w:r>
    </w:p>
    <w:p w:rsidR="00ED142D" w:rsidRPr="0052604C" w:rsidRDefault="00ED142D" w:rsidP="001E17F3">
      <w:pPr>
        <w:pStyle w:val="a6"/>
        <w:numPr>
          <w:ilvl w:val="0"/>
          <w:numId w:val="132"/>
        </w:numPr>
        <w:tabs>
          <w:tab w:val="left" w:pos="1100"/>
        </w:tabs>
        <w:spacing w:line="276" w:lineRule="auto"/>
        <w:ind w:left="0" w:firstLine="709"/>
        <w:jc w:val="both"/>
        <w:rPr>
          <w:rFonts w:ascii="Times New Roman" w:hAnsi="Times New Roman"/>
          <w:color w:val="000000" w:themeColor="text1"/>
          <w:sz w:val="24"/>
          <w:szCs w:val="24"/>
          <w:lang w:val="ru-RU"/>
        </w:rPr>
      </w:pPr>
      <w:r w:rsidRPr="0052604C">
        <w:rPr>
          <w:rFonts w:ascii="Times New Roman" w:hAnsi="Times New Roman"/>
          <w:color w:val="000000" w:themeColor="text1"/>
          <w:sz w:val="24"/>
          <w:szCs w:val="24"/>
          <w:lang w:val="ru-RU"/>
        </w:rPr>
        <w:t>определение запросов родителей и их позиции в воспитании ребенка;</w:t>
      </w:r>
    </w:p>
    <w:p w:rsidR="00ED142D" w:rsidRPr="0052604C" w:rsidRDefault="00ED142D" w:rsidP="001E17F3">
      <w:pPr>
        <w:pStyle w:val="a6"/>
        <w:numPr>
          <w:ilvl w:val="0"/>
          <w:numId w:val="132"/>
        </w:numPr>
        <w:tabs>
          <w:tab w:val="left" w:pos="1100"/>
        </w:tabs>
        <w:spacing w:line="276" w:lineRule="auto"/>
        <w:ind w:left="0" w:firstLine="709"/>
        <w:jc w:val="both"/>
        <w:rPr>
          <w:rFonts w:ascii="Times New Roman" w:hAnsi="Times New Roman"/>
          <w:color w:val="000000" w:themeColor="text1"/>
          <w:sz w:val="24"/>
          <w:szCs w:val="24"/>
          <w:lang w:val="ru-RU"/>
        </w:rPr>
      </w:pPr>
      <w:r w:rsidRPr="0052604C">
        <w:rPr>
          <w:rFonts w:ascii="Times New Roman" w:hAnsi="Times New Roman"/>
          <w:color w:val="000000" w:themeColor="text1"/>
          <w:sz w:val="24"/>
          <w:szCs w:val="24"/>
          <w:lang w:val="ru-RU"/>
        </w:rPr>
        <w:t>согласование совместного режима работы родителей и воспитателей, так чтобы возникающие проблемы решались оперативно и действенно;</w:t>
      </w:r>
    </w:p>
    <w:p w:rsidR="00ED142D" w:rsidRPr="0052604C" w:rsidRDefault="00ED142D" w:rsidP="001E17F3">
      <w:pPr>
        <w:pStyle w:val="a6"/>
        <w:numPr>
          <w:ilvl w:val="0"/>
          <w:numId w:val="132"/>
        </w:numPr>
        <w:tabs>
          <w:tab w:val="left" w:pos="1100"/>
        </w:tabs>
        <w:spacing w:line="276" w:lineRule="auto"/>
        <w:ind w:left="0" w:firstLine="709"/>
        <w:jc w:val="both"/>
        <w:rPr>
          <w:rFonts w:ascii="Times New Roman" w:hAnsi="Times New Roman"/>
          <w:color w:val="000000" w:themeColor="text1"/>
          <w:sz w:val="24"/>
          <w:szCs w:val="24"/>
          <w:lang w:val="ru-RU"/>
        </w:rPr>
      </w:pPr>
      <w:r w:rsidRPr="0052604C">
        <w:rPr>
          <w:rFonts w:ascii="Times New Roman" w:hAnsi="Times New Roman"/>
          <w:color w:val="000000" w:themeColor="text1"/>
          <w:sz w:val="24"/>
          <w:szCs w:val="24"/>
          <w:lang w:val="ru-RU"/>
        </w:rPr>
        <w:lastRenderedPageBreak/>
        <w:t>выработка общих требований к поведению ребенка, как в семье, так и во время его нахождения в дошкольном учреждении.</w:t>
      </w:r>
    </w:p>
    <w:p w:rsidR="00ED142D" w:rsidRDefault="00ED142D" w:rsidP="00ED142D">
      <w:pPr>
        <w:spacing w:after="0"/>
        <w:ind w:firstLine="709"/>
        <w:jc w:val="both"/>
        <w:rPr>
          <w:rFonts w:ascii="Times New Roman" w:hAnsi="Times New Roman"/>
          <w:color w:val="000000" w:themeColor="text1"/>
          <w:sz w:val="24"/>
          <w:szCs w:val="24"/>
        </w:rPr>
      </w:pPr>
      <w:r w:rsidRPr="0052604C">
        <w:rPr>
          <w:rFonts w:ascii="Times New Roman" w:hAnsi="Times New Roman"/>
          <w:color w:val="000000" w:themeColor="text1"/>
          <w:sz w:val="24"/>
          <w:szCs w:val="24"/>
        </w:rPr>
        <w:t>Содержание работы с родителями реализуется через разнообразные формы. Главное донести до родителей знания, побудить их стать активными участн</w:t>
      </w:r>
      <w:r w:rsidR="0052604C">
        <w:rPr>
          <w:rFonts w:ascii="Times New Roman" w:hAnsi="Times New Roman"/>
          <w:color w:val="000000" w:themeColor="text1"/>
          <w:sz w:val="24"/>
          <w:szCs w:val="24"/>
        </w:rPr>
        <w:t>иками образовательного процесса:</w:t>
      </w:r>
    </w:p>
    <w:p w:rsidR="0052604C" w:rsidRDefault="0052604C" w:rsidP="00ED142D">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Коллективное сотрудничество ( родительские собрания, тренинги, семинары, досуги, открытые занятия, проектная деятельность);</w:t>
      </w:r>
    </w:p>
    <w:p w:rsidR="0052604C" w:rsidRDefault="0052604C" w:rsidP="00ED142D">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Индивидуальное сотрудничество (анкетирование, «обратная связь», консультации, беседы, домашние задания);</w:t>
      </w:r>
    </w:p>
    <w:p w:rsidR="0052604C" w:rsidRDefault="0052604C" w:rsidP="00ED142D">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Наглядно-информационное сотрудничество ( стенды, памятки для родителей);</w:t>
      </w:r>
    </w:p>
    <w:p w:rsidR="0052604C" w:rsidRDefault="0052604C" w:rsidP="00ED142D">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Активное участие родителям в жизни ребенка ( подвижные игры, совместные занятия, соревнования)</w:t>
      </w:r>
    </w:p>
    <w:p w:rsidR="0052604C" w:rsidRPr="0052604C" w:rsidRDefault="0052604C" w:rsidP="00ED142D">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Посещение детьми спортивных секций (спортивные соревнования, праздники).</w:t>
      </w:r>
    </w:p>
    <w:p w:rsidR="00645C1C" w:rsidRDefault="00645C1C" w:rsidP="00ED142D">
      <w:pPr>
        <w:spacing w:after="0"/>
        <w:jc w:val="center"/>
        <w:rPr>
          <w:rFonts w:ascii="Times New Roman" w:hAnsi="Times New Roman"/>
          <w:sz w:val="24"/>
          <w:szCs w:val="24"/>
        </w:rPr>
      </w:pPr>
    </w:p>
    <w:p w:rsidR="00427E39" w:rsidRPr="00637AAE" w:rsidRDefault="00427E39" w:rsidP="00427E39">
      <w:pPr>
        <w:pStyle w:val="Style17"/>
        <w:widowControl/>
        <w:ind w:firstLine="709"/>
        <w:rPr>
          <w:rFonts w:ascii="Times New Roman" w:hAnsi="Times New Roman" w:cs="Times New Roman"/>
        </w:rPr>
      </w:pPr>
    </w:p>
    <w:p w:rsidR="00427E39" w:rsidRPr="00637AAE" w:rsidRDefault="00427E39" w:rsidP="00B1271C">
      <w:pPr>
        <w:pStyle w:val="Style17"/>
        <w:widowControl/>
        <w:ind w:firstLine="709"/>
        <w:jc w:val="center"/>
        <w:rPr>
          <w:rStyle w:val="FontStyle209"/>
          <w:rFonts w:ascii="Times New Roman" w:hAnsi="Times New Roman" w:cs="Times New Roman"/>
          <w:sz w:val="24"/>
          <w:szCs w:val="24"/>
        </w:rPr>
      </w:pPr>
      <w:r w:rsidRPr="00637AAE">
        <w:rPr>
          <w:rStyle w:val="FontStyle209"/>
          <w:rFonts w:ascii="Times New Roman" w:hAnsi="Times New Roman" w:cs="Times New Roman"/>
          <w:sz w:val="24"/>
          <w:szCs w:val="24"/>
        </w:rPr>
        <w:t>Содержание направлений работы с семьей по образовательным областям</w:t>
      </w:r>
    </w:p>
    <w:p w:rsidR="00427E39" w:rsidRPr="00637AAE" w:rsidRDefault="00427E39" w:rsidP="00B1271C">
      <w:pPr>
        <w:pStyle w:val="Style94"/>
        <w:widowControl/>
        <w:spacing w:line="240" w:lineRule="auto"/>
        <w:ind w:firstLine="709"/>
        <w:jc w:val="center"/>
        <w:rPr>
          <w:rStyle w:val="FontStyle227"/>
          <w:rFonts w:ascii="Times New Roman" w:hAnsi="Times New Roman" w:cs="Times New Roman"/>
          <w:sz w:val="24"/>
          <w:szCs w:val="24"/>
        </w:rPr>
      </w:pPr>
    </w:p>
    <w:p w:rsidR="00427E39" w:rsidRPr="00637AAE" w:rsidRDefault="00427E39" w:rsidP="00B1271C">
      <w:pPr>
        <w:pStyle w:val="Style99"/>
        <w:widowControl/>
        <w:ind w:firstLine="709"/>
        <w:jc w:val="center"/>
        <w:rPr>
          <w:rStyle w:val="FontStyle267"/>
          <w:rFonts w:ascii="Times New Roman" w:hAnsi="Times New Roman" w:cs="Times New Roman"/>
          <w:b/>
          <w:sz w:val="24"/>
          <w:szCs w:val="24"/>
        </w:rPr>
      </w:pPr>
      <w:r w:rsidRPr="00637AAE">
        <w:rPr>
          <w:rStyle w:val="FontStyle267"/>
          <w:rFonts w:ascii="Times New Roman" w:hAnsi="Times New Roman" w:cs="Times New Roman"/>
          <w:b/>
          <w:sz w:val="24"/>
          <w:szCs w:val="24"/>
        </w:rPr>
        <w:t>Образовательная область «Здоровье»</w:t>
      </w:r>
    </w:p>
    <w:p w:rsidR="00427E39" w:rsidRPr="00637AAE" w:rsidRDefault="00427E39" w:rsidP="00427E39">
      <w:pPr>
        <w:pStyle w:val="Style11"/>
        <w:widowControl/>
        <w:tabs>
          <w:tab w:val="left" w:pos="3898"/>
          <w:tab w:val="left" w:pos="7008"/>
        </w:tabs>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Объяснять родителям, как образ жизни семьи воздействует на здоровье ребенка.</w:t>
      </w:r>
    </w:p>
    <w:p w:rsidR="00427E39" w:rsidRPr="00637AAE" w:rsidRDefault="00427E39" w:rsidP="00427E39">
      <w:pPr>
        <w:pStyle w:val="Style118"/>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427E39" w:rsidRPr="00637AAE" w:rsidRDefault="00427E39" w:rsidP="00427E39">
      <w:pPr>
        <w:pStyle w:val="Style118"/>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27E39" w:rsidRPr="00637AAE" w:rsidRDefault="00427E39" w:rsidP="00427E39">
      <w:pPr>
        <w:pStyle w:val="Style118"/>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637AAE">
        <w:rPr>
          <w:rStyle w:val="FontStyle269"/>
          <w:rFonts w:ascii="Times New Roman" w:hAnsi="Times New Roman" w:cs="Times New Roman"/>
          <w:sz w:val="24"/>
          <w:szCs w:val="24"/>
        </w:rPr>
        <w:t xml:space="preserve">в </w:t>
      </w:r>
      <w:r w:rsidRPr="00637AAE">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427E39" w:rsidRPr="00637AAE" w:rsidRDefault="00427E39" w:rsidP="00427E39">
      <w:pPr>
        <w:pStyle w:val="Style94"/>
        <w:widowControl/>
        <w:spacing w:line="240" w:lineRule="auto"/>
        <w:ind w:firstLine="709"/>
        <w:rPr>
          <w:rStyle w:val="FontStyle227"/>
          <w:rFonts w:ascii="Times New Roman" w:hAnsi="Times New Roman" w:cs="Times New Roman"/>
          <w:sz w:val="24"/>
          <w:szCs w:val="24"/>
        </w:rPr>
      </w:pPr>
    </w:p>
    <w:p w:rsidR="00427E39" w:rsidRPr="00637AAE" w:rsidRDefault="00427E39" w:rsidP="00B1271C">
      <w:pPr>
        <w:pStyle w:val="Style99"/>
        <w:widowControl/>
        <w:ind w:firstLine="709"/>
        <w:jc w:val="center"/>
        <w:rPr>
          <w:rStyle w:val="FontStyle267"/>
          <w:rFonts w:ascii="Times New Roman" w:hAnsi="Times New Roman" w:cs="Times New Roman"/>
          <w:b/>
          <w:sz w:val="24"/>
          <w:szCs w:val="24"/>
        </w:rPr>
      </w:pPr>
      <w:r w:rsidRPr="00637AAE">
        <w:rPr>
          <w:rStyle w:val="FontStyle267"/>
          <w:rFonts w:ascii="Times New Roman" w:hAnsi="Times New Roman" w:cs="Times New Roman"/>
          <w:b/>
          <w:sz w:val="24"/>
          <w:szCs w:val="24"/>
        </w:rPr>
        <w:t>Образовательная область «Физическое развитие»</w:t>
      </w:r>
    </w:p>
    <w:p w:rsidR="00427E39" w:rsidRPr="00637AAE" w:rsidRDefault="00427E39" w:rsidP="00427E39">
      <w:pPr>
        <w:pStyle w:val="Style117"/>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27E39" w:rsidRPr="00637AAE" w:rsidRDefault="00427E39" w:rsidP="00427E39">
      <w:pPr>
        <w:pStyle w:val="Style117"/>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427E39" w:rsidRPr="00637AAE" w:rsidRDefault="00427E39" w:rsidP="00427E39">
      <w:pPr>
        <w:pStyle w:val="Style118"/>
        <w:widowControl/>
        <w:spacing w:line="240" w:lineRule="auto"/>
        <w:ind w:firstLine="709"/>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27E39" w:rsidRPr="00637AAE" w:rsidRDefault="00427E39" w:rsidP="00427E39">
      <w:pPr>
        <w:pStyle w:val="Style24"/>
        <w:widowControl/>
        <w:spacing w:line="240" w:lineRule="auto"/>
        <w:ind w:firstLine="709"/>
        <w:jc w:val="both"/>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427E39" w:rsidRDefault="00427E39" w:rsidP="00427E39">
      <w:pPr>
        <w:pStyle w:val="Style24"/>
        <w:widowControl/>
        <w:spacing w:line="240" w:lineRule="auto"/>
        <w:ind w:firstLine="709"/>
        <w:jc w:val="both"/>
        <w:rPr>
          <w:rStyle w:val="FontStyle207"/>
          <w:rFonts w:ascii="Times New Roman" w:hAnsi="Times New Roman" w:cs="Times New Roman"/>
          <w:sz w:val="24"/>
          <w:szCs w:val="24"/>
        </w:rPr>
      </w:pPr>
      <w:r w:rsidRPr="00637AAE">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C58AF" w:rsidRDefault="00CC58AF" w:rsidP="00661A86">
      <w:pPr>
        <w:spacing w:after="0" w:line="240" w:lineRule="auto"/>
        <w:ind w:firstLine="709"/>
        <w:jc w:val="both"/>
        <w:rPr>
          <w:rFonts w:ascii="Times New Roman" w:hAnsi="Times New Roman" w:cs="Times New Roman"/>
          <w:sz w:val="24"/>
          <w:szCs w:val="24"/>
        </w:rPr>
      </w:pPr>
    </w:p>
    <w:p w:rsidR="00ED142D" w:rsidRDefault="00853A24" w:rsidP="00ED142D">
      <w:pPr>
        <w:pStyle w:val="Style17"/>
        <w:widowControl/>
        <w:spacing w:line="276" w:lineRule="auto"/>
        <w:ind w:firstLine="709"/>
        <w:jc w:val="center"/>
        <w:rPr>
          <w:rFonts w:ascii="Times New Roman" w:hAnsi="Times New Roman"/>
          <w:b/>
        </w:rPr>
      </w:pPr>
      <w:r>
        <w:rPr>
          <w:rFonts w:ascii="Times New Roman" w:hAnsi="Times New Roman" w:cs="Times New Roman"/>
          <w:b/>
        </w:rPr>
        <w:t>2.7</w:t>
      </w:r>
      <w:r w:rsidR="00ED142D" w:rsidRPr="00B8114E">
        <w:rPr>
          <w:rFonts w:ascii="Times New Roman" w:hAnsi="Times New Roman" w:cs="Times New Roman"/>
          <w:b/>
        </w:rPr>
        <w:t>.</w:t>
      </w:r>
      <w:r w:rsidR="00ED142D" w:rsidRPr="00B8114E">
        <w:rPr>
          <w:rFonts w:ascii="Times New Roman" w:hAnsi="Times New Roman"/>
          <w:b/>
        </w:rPr>
        <w:t xml:space="preserve"> Коррекционно-развивающая работа с детьми с ограниченными возможностями здоровья</w:t>
      </w:r>
    </w:p>
    <w:p w:rsidR="00CC58AF" w:rsidRDefault="00CC58AF" w:rsidP="00661A86">
      <w:pPr>
        <w:spacing w:after="0" w:line="240" w:lineRule="auto"/>
        <w:ind w:firstLine="709"/>
        <w:jc w:val="both"/>
        <w:rPr>
          <w:rFonts w:ascii="Times New Roman" w:hAnsi="Times New Roman" w:cs="Times New Roman"/>
          <w:sz w:val="24"/>
          <w:szCs w:val="24"/>
        </w:rPr>
      </w:pPr>
    </w:p>
    <w:p w:rsidR="00295B4D" w:rsidRPr="00295B4D" w:rsidRDefault="00853A24" w:rsidP="00295B4D">
      <w:pPr>
        <w:pStyle w:val="a4"/>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2.7</w:t>
      </w:r>
      <w:r w:rsidR="00295B4D" w:rsidRPr="00295B4D">
        <w:rPr>
          <w:rFonts w:ascii="Times New Roman" w:hAnsi="Times New Roman" w:cs="Times New Roman"/>
          <w:b/>
          <w:sz w:val="24"/>
          <w:szCs w:val="24"/>
        </w:rPr>
        <w:t xml:space="preserve">.1. Характерные особенности физического развития </w:t>
      </w:r>
    </w:p>
    <w:p w:rsidR="00295B4D" w:rsidRDefault="00B1271C" w:rsidP="00295B4D">
      <w:pPr>
        <w:pStyle w:val="a4"/>
        <w:spacing w:after="0" w:line="240" w:lineRule="auto"/>
        <w:ind w:left="0" w:firstLine="709"/>
        <w:jc w:val="center"/>
        <w:rPr>
          <w:rFonts w:ascii="Times New Roman" w:hAnsi="Times New Roman" w:cs="Times New Roman"/>
          <w:b/>
          <w:sz w:val="24"/>
          <w:szCs w:val="24"/>
        </w:rPr>
      </w:pPr>
      <w:r w:rsidRPr="00B1271C">
        <w:rPr>
          <w:rFonts w:ascii="Times New Roman" w:hAnsi="Times New Roman" w:cs="Times New Roman"/>
          <w:b/>
          <w:color w:val="000000" w:themeColor="text1"/>
          <w:sz w:val="24"/>
          <w:szCs w:val="24"/>
        </w:rPr>
        <w:t xml:space="preserve">детей </w:t>
      </w:r>
      <w:r w:rsidR="00295B4D" w:rsidRPr="00B1271C">
        <w:rPr>
          <w:rFonts w:ascii="Times New Roman" w:hAnsi="Times New Roman" w:cs="Times New Roman"/>
          <w:b/>
          <w:color w:val="000000" w:themeColor="text1"/>
          <w:sz w:val="24"/>
          <w:szCs w:val="24"/>
        </w:rPr>
        <w:t xml:space="preserve"> </w:t>
      </w:r>
      <w:r w:rsidR="00295B4D" w:rsidRPr="00295B4D">
        <w:rPr>
          <w:rFonts w:ascii="Times New Roman" w:hAnsi="Times New Roman" w:cs="Times New Roman"/>
          <w:b/>
          <w:sz w:val="24"/>
          <w:szCs w:val="24"/>
        </w:rPr>
        <w:t>старшего дошкольного возраста с тяжелыми нарушениями речи</w:t>
      </w:r>
      <w:r>
        <w:rPr>
          <w:rFonts w:ascii="Times New Roman" w:hAnsi="Times New Roman" w:cs="Times New Roman"/>
          <w:b/>
          <w:sz w:val="24"/>
          <w:szCs w:val="24"/>
        </w:rPr>
        <w:t xml:space="preserve"> (5-6 лет)</w:t>
      </w:r>
    </w:p>
    <w:p w:rsidR="00295B4D" w:rsidRPr="00295B4D" w:rsidRDefault="00295B4D" w:rsidP="00295B4D">
      <w:pPr>
        <w:pStyle w:val="a4"/>
        <w:spacing w:after="0" w:line="240" w:lineRule="auto"/>
        <w:ind w:left="0" w:firstLine="709"/>
        <w:jc w:val="center"/>
        <w:rPr>
          <w:rFonts w:ascii="Times New Roman" w:hAnsi="Times New Roman" w:cs="Times New Roman"/>
          <w:b/>
          <w:sz w:val="24"/>
          <w:szCs w:val="24"/>
        </w:rPr>
      </w:pPr>
    </w:p>
    <w:p w:rsidR="00295B4D" w:rsidRPr="00661A86" w:rsidRDefault="00295B4D" w:rsidP="00295B4D">
      <w:pPr>
        <w:spacing w:line="240" w:lineRule="auto"/>
        <w:ind w:firstLine="708"/>
        <w:contextualSpacing/>
        <w:jc w:val="both"/>
        <w:rPr>
          <w:rFonts w:ascii="Times New Roman" w:hAnsi="Times New Roman" w:cs="Times New Roman"/>
          <w:sz w:val="24"/>
          <w:szCs w:val="24"/>
        </w:rPr>
      </w:pPr>
      <w:r w:rsidRPr="00661A86">
        <w:rPr>
          <w:rFonts w:ascii="Times New Roman" w:hAnsi="Times New Roman" w:cs="Times New Roman"/>
          <w:sz w:val="24"/>
          <w:szCs w:val="24"/>
        </w:rPr>
        <w:t xml:space="preserve">Ребёнок  5-6 лет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w:t>
      </w:r>
    </w:p>
    <w:p w:rsidR="00295B4D" w:rsidRDefault="00295B4D" w:rsidP="00295B4D">
      <w:pPr>
        <w:spacing w:line="240" w:lineRule="auto"/>
        <w:ind w:firstLine="708"/>
        <w:contextualSpacing/>
        <w:jc w:val="both"/>
        <w:rPr>
          <w:rFonts w:ascii="Times New Roman" w:hAnsi="Times New Roman" w:cs="Times New Roman"/>
          <w:sz w:val="24"/>
          <w:szCs w:val="24"/>
        </w:rPr>
      </w:pPr>
      <w:r w:rsidRPr="00661A86">
        <w:rPr>
          <w:rFonts w:ascii="Times New Roman" w:hAnsi="Times New Roman" w:cs="Times New Roman"/>
          <w:sz w:val="24"/>
          <w:szCs w:val="24"/>
        </w:rPr>
        <w:t xml:space="preserve"> Продолжается дальнейшее развитие моторики ребёнка, наращивание и  самостоятельное использование  двигательного  опыта.  Расширяются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295B4D" w:rsidRDefault="00295B4D" w:rsidP="00295B4D">
      <w:pPr>
        <w:spacing w:line="240" w:lineRule="auto"/>
        <w:ind w:firstLine="708"/>
        <w:contextualSpacing/>
        <w:jc w:val="both"/>
        <w:rPr>
          <w:rFonts w:ascii="Times New Roman" w:hAnsi="Times New Roman" w:cs="Times New Roman"/>
          <w:sz w:val="24"/>
          <w:szCs w:val="24"/>
        </w:rPr>
      </w:pPr>
      <w:r w:rsidRPr="00661A86">
        <w:rPr>
          <w:rFonts w:ascii="Times New Roman" w:hAnsi="Times New Roman" w:cs="Times New Roman"/>
          <w:sz w:val="24"/>
          <w:szCs w:val="24"/>
        </w:rPr>
        <w:t xml:space="preserve">К 7-ми годам они  овладевают прыжками  на  одной и двух ногах,  способны  прыгать в высоту и  в длину  с  места и  с разбега  при  с координированностью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295B4D" w:rsidRDefault="00295B4D" w:rsidP="00295B4D">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Наряду с соматической ослабленностью и замедленным развитием локомоторных функций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295B4D" w:rsidRDefault="00295B4D" w:rsidP="00295B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Дети с тяжелыми нарушениями речи  отстают о нормально развивающихся сверстников в воспроизведении двигательного хадания по пространственно-временным параметрам, нарушают последовательность элементов действия, опускают его составные части.</w:t>
      </w:r>
    </w:p>
    <w:p w:rsidR="00295B4D" w:rsidRDefault="00295B4D" w:rsidP="00295B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Отмечается недостаточная координация пальцев, кисти рук, недоразвитие мелкой моторики. Обнаруживается замедленность, застревание на одной позе.</w:t>
      </w:r>
    </w:p>
    <w:p w:rsidR="00295B4D" w:rsidRDefault="00295B4D" w:rsidP="00295B4D">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У детей с тяжелыми нарушениями речи  наблюдается отставание психомоторного развития по различным параметрам:</w:t>
      </w:r>
    </w:p>
    <w:p w:rsidR="00295B4D" w:rsidRDefault="00295B4D" w:rsidP="00295B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-развитие физических качеств. Низкий уровень ловкости и быстроты.</w:t>
      </w:r>
      <w:r w:rsidR="00B1271C">
        <w:rPr>
          <w:rFonts w:ascii="Times New Roman" w:hAnsi="Times New Roman" w:cs="Times New Roman"/>
          <w:sz w:val="24"/>
          <w:szCs w:val="24"/>
        </w:rPr>
        <w:t xml:space="preserve"> </w:t>
      </w:r>
      <w:r>
        <w:rPr>
          <w:rFonts w:ascii="Times New Roman" w:hAnsi="Times New Roman" w:cs="Times New Roman"/>
          <w:sz w:val="24"/>
          <w:szCs w:val="24"/>
        </w:rPr>
        <w:t>По выносливости, силе и гибкости отставаний не выявлено.</w:t>
      </w:r>
    </w:p>
    <w:p w:rsidR="00295B4D" w:rsidRPr="00661A86" w:rsidRDefault="00295B4D" w:rsidP="00295B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-степень сформированности двигательных навыков. Отсутствие автоматизации движений и низкая обучаемость.</w:t>
      </w:r>
      <w:r w:rsidR="00B1271C">
        <w:rPr>
          <w:rFonts w:ascii="Times New Roman" w:hAnsi="Times New Roman" w:cs="Times New Roman"/>
          <w:sz w:val="24"/>
          <w:szCs w:val="24"/>
        </w:rPr>
        <w:t xml:space="preserve"> </w:t>
      </w:r>
      <w:r>
        <w:rPr>
          <w:rFonts w:ascii="Times New Roman" w:hAnsi="Times New Roman" w:cs="Times New Roman"/>
          <w:sz w:val="24"/>
          <w:szCs w:val="24"/>
        </w:rPr>
        <w:t xml:space="preserve">Эти особенности сопряжены с низким уровнем развития когнитивных процессов (восприятия, памяти, внимания). </w:t>
      </w:r>
    </w:p>
    <w:p w:rsidR="00295B4D" w:rsidRPr="00661A86" w:rsidRDefault="00295B4D" w:rsidP="00295B4D">
      <w:pPr>
        <w:spacing w:line="240" w:lineRule="auto"/>
        <w:ind w:firstLine="708"/>
        <w:contextualSpacing/>
        <w:jc w:val="both"/>
        <w:rPr>
          <w:rFonts w:ascii="Times New Roman" w:hAnsi="Times New Roman" w:cs="Times New Roman"/>
          <w:sz w:val="24"/>
          <w:szCs w:val="24"/>
        </w:rPr>
      </w:pPr>
      <w:r w:rsidRPr="00661A86">
        <w:rPr>
          <w:rFonts w:ascii="Times New Roman" w:hAnsi="Times New Roman" w:cs="Times New Roman"/>
          <w:sz w:val="24"/>
          <w:szCs w:val="24"/>
        </w:rPr>
        <w:t>Так как контингент воспитанников ДОУ, имеет ограниченные возможности здоровья и недостатки в психическом и физическом развитии, при решении задач основной общеобразовательной программы требуется комплексное и поэтапное психолого-медико-педагогическое коррекционное воздействие.</w:t>
      </w:r>
    </w:p>
    <w:p w:rsidR="00295B4D" w:rsidRPr="00661A86" w:rsidRDefault="00295B4D" w:rsidP="00295B4D">
      <w:pPr>
        <w:pStyle w:val="a6"/>
        <w:jc w:val="both"/>
        <w:rPr>
          <w:rFonts w:ascii="Times New Roman" w:hAnsi="Times New Roman"/>
          <w:sz w:val="24"/>
          <w:szCs w:val="24"/>
          <w:lang w:val="ru-RU"/>
        </w:rPr>
      </w:pPr>
    </w:p>
    <w:p w:rsidR="00295B4D" w:rsidRPr="00661A86" w:rsidRDefault="00295B4D" w:rsidP="00295B4D">
      <w:pPr>
        <w:pStyle w:val="a6"/>
        <w:jc w:val="center"/>
        <w:rPr>
          <w:rFonts w:ascii="Times New Roman" w:hAnsi="Times New Roman"/>
          <w:b/>
          <w:sz w:val="24"/>
          <w:szCs w:val="24"/>
        </w:rPr>
      </w:pPr>
      <w:r w:rsidRPr="00661A86">
        <w:rPr>
          <w:rFonts w:ascii="Times New Roman" w:hAnsi="Times New Roman"/>
          <w:b/>
          <w:sz w:val="24"/>
          <w:szCs w:val="24"/>
        </w:rPr>
        <w:t>Распределение воспитанников по группам здоровья</w:t>
      </w:r>
    </w:p>
    <w:p w:rsidR="00295B4D" w:rsidRPr="00661A86" w:rsidRDefault="00295B4D" w:rsidP="00295B4D">
      <w:pPr>
        <w:pStyle w:val="a6"/>
        <w:jc w:val="both"/>
        <w:rPr>
          <w:rFonts w:ascii="Times New Roman" w:hAnsi="Times New Roman"/>
          <w:b/>
          <w:sz w:val="24"/>
          <w:szCs w:val="24"/>
        </w:rPr>
      </w:pPr>
    </w:p>
    <w:tbl>
      <w:tblPr>
        <w:tblStyle w:val="-50"/>
        <w:tblW w:w="5000" w:type="pct"/>
        <w:tblLook w:val="04A0" w:firstRow="1" w:lastRow="0" w:firstColumn="1" w:lastColumn="0" w:noHBand="0" w:noVBand="1"/>
      </w:tblPr>
      <w:tblGrid>
        <w:gridCol w:w="7707"/>
        <w:gridCol w:w="7907"/>
      </w:tblGrid>
      <w:tr w:rsidR="00295B4D" w:rsidRPr="00661A86" w:rsidTr="00E3426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68" w:type="pct"/>
          </w:tcPr>
          <w:p w:rsidR="00295B4D" w:rsidRPr="009B6E11" w:rsidRDefault="00295B4D" w:rsidP="00795D02">
            <w:pPr>
              <w:pStyle w:val="a6"/>
              <w:tabs>
                <w:tab w:val="left" w:pos="1100"/>
              </w:tabs>
              <w:jc w:val="both"/>
              <w:rPr>
                <w:rFonts w:ascii="Times New Roman" w:hAnsi="Times New Roman"/>
                <w:color w:val="000000" w:themeColor="text1"/>
                <w:sz w:val="24"/>
                <w:szCs w:val="24"/>
              </w:rPr>
            </w:pPr>
            <w:r w:rsidRPr="009B6E11">
              <w:rPr>
                <w:rFonts w:ascii="Times New Roman" w:hAnsi="Times New Roman"/>
                <w:color w:val="000000" w:themeColor="text1"/>
                <w:sz w:val="24"/>
                <w:szCs w:val="24"/>
              </w:rPr>
              <w:tab/>
              <w:t>Физкультурная группа</w:t>
            </w:r>
          </w:p>
        </w:tc>
        <w:tc>
          <w:tcPr>
            <w:tcW w:w="2532" w:type="pct"/>
          </w:tcPr>
          <w:p w:rsidR="00295B4D" w:rsidRPr="009B6E11" w:rsidRDefault="00295B4D" w:rsidP="00B1271C">
            <w:pPr>
              <w:pStyle w:val="a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9B6E11">
              <w:rPr>
                <w:rFonts w:ascii="Times New Roman" w:hAnsi="Times New Roman"/>
                <w:color w:val="000000" w:themeColor="text1"/>
                <w:sz w:val="24"/>
                <w:szCs w:val="24"/>
              </w:rPr>
              <w:t>Группы          здоровья</w:t>
            </w:r>
          </w:p>
        </w:tc>
      </w:tr>
      <w:tr w:rsidR="00295B4D" w:rsidRPr="00661A86" w:rsidTr="00E34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vMerge w:val="restart"/>
          </w:tcPr>
          <w:p w:rsidR="00295B4D" w:rsidRPr="009B6E11" w:rsidRDefault="00295B4D" w:rsidP="00795D02">
            <w:pPr>
              <w:pStyle w:val="a6"/>
              <w:jc w:val="both"/>
              <w:rPr>
                <w:rFonts w:ascii="Times New Roman" w:hAnsi="Times New Roman"/>
                <w:b w:val="0"/>
                <w:color w:val="000000" w:themeColor="text1"/>
                <w:sz w:val="24"/>
                <w:szCs w:val="24"/>
              </w:rPr>
            </w:pPr>
          </w:p>
          <w:p w:rsidR="00295B4D" w:rsidRPr="009B6E11" w:rsidRDefault="00295B4D" w:rsidP="00795D02">
            <w:pPr>
              <w:pStyle w:val="a6"/>
              <w:jc w:val="both"/>
              <w:rPr>
                <w:rFonts w:ascii="Times New Roman" w:hAnsi="Times New Roman"/>
                <w:color w:val="000000" w:themeColor="text1"/>
                <w:sz w:val="24"/>
                <w:szCs w:val="24"/>
              </w:rPr>
            </w:pPr>
            <w:r w:rsidRPr="009B6E11">
              <w:rPr>
                <w:rFonts w:ascii="Times New Roman" w:hAnsi="Times New Roman"/>
                <w:color w:val="000000" w:themeColor="text1"/>
                <w:sz w:val="24"/>
                <w:szCs w:val="24"/>
              </w:rPr>
              <w:t>основная</w:t>
            </w:r>
          </w:p>
        </w:tc>
        <w:tc>
          <w:tcPr>
            <w:tcW w:w="2532" w:type="pct"/>
          </w:tcPr>
          <w:p w:rsidR="00295B4D" w:rsidRPr="009B6E11" w:rsidRDefault="00295B4D" w:rsidP="00B1271C">
            <w:pPr>
              <w:pStyle w:val="a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9B6E11">
              <w:rPr>
                <w:rFonts w:ascii="Times New Roman" w:hAnsi="Times New Roman"/>
                <w:color w:val="000000" w:themeColor="text1"/>
                <w:sz w:val="24"/>
                <w:szCs w:val="24"/>
              </w:rPr>
              <w:t>I группа</w:t>
            </w:r>
          </w:p>
        </w:tc>
      </w:tr>
      <w:tr w:rsidR="00295B4D" w:rsidRPr="00661A86" w:rsidTr="00E342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vMerge/>
          </w:tcPr>
          <w:p w:rsidR="00295B4D" w:rsidRPr="009B6E11" w:rsidRDefault="00295B4D" w:rsidP="00795D02">
            <w:pPr>
              <w:pStyle w:val="a6"/>
              <w:jc w:val="both"/>
              <w:rPr>
                <w:rFonts w:ascii="Times New Roman" w:hAnsi="Times New Roman"/>
                <w:color w:val="000000" w:themeColor="text1"/>
                <w:sz w:val="24"/>
                <w:szCs w:val="24"/>
              </w:rPr>
            </w:pPr>
          </w:p>
        </w:tc>
        <w:tc>
          <w:tcPr>
            <w:tcW w:w="2532" w:type="pct"/>
          </w:tcPr>
          <w:p w:rsidR="00295B4D" w:rsidRPr="009B6E11" w:rsidRDefault="00295B4D" w:rsidP="00B1271C">
            <w:pPr>
              <w:pStyle w:val="a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sidRPr="009B6E11">
              <w:rPr>
                <w:rFonts w:ascii="Times New Roman" w:hAnsi="Times New Roman"/>
                <w:color w:val="000000" w:themeColor="text1"/>
                <w:sz w:val="24"/>
                <w:szCs w:val="24"/>
              </w:rPr>
              <w:t>II группа</w:t>
            </w:r>
          </w:p>
        </w:tc>
      </w:tr>
      <w:tr w:rsidR="00295B4D" w:rsidRPr="00661A86" w:rsidTr="00E34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rsidR="00295B4D" w:rsidRPr="009B6E11" w:rsidRDefault="00295B4D" w:rsidP="00795D02">
            <w:pPr>
              <w:pStyle w:val="a6"/>
              <w:jc w:val="both"/>
              <w:rPr>
                <w:rFonts w:ascii="Times New Roman" w:hAnsi="Times New Roman"/>
                <w:color w:val="000000" w:themeColor="text1"/>
                <w:sz w:val="24"/>
                <w:szCs w:val="24"/>
              </w:rPr>
            </w:pPr>
            <w:r w:rsidRPr="009B6E11">
              <w:rPr>
                <w:rFonts w:ascii="Times New Roman" w:hAnsi="Times New Roman"/>
                <w:color w:val="000000" w:themeColor="text1"/>
                <w:sz w:val="24"/>
                <w:szCs w:val="24"/>
              </w:rPr>
              <w:t>подготовительная</w:t>
            </w:r>
          </w:p>
        </w:tc>
        <w:tc>
          <w:tcPr>
            <w:tcW w:w="2532" w:type="pct"/>
          </w:tcPr>
          <w:p w:rsidR="00295B4D" w:rsidRPr="009B6E11" w:rsidRDefault="00295B4D" w:rsidP="00B1271C">
            <w:pPr>
              <w:pStyle w:val="a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9B6E11">
              <w:rPr>
                <w:rFonts w:ascii="Times New Roman" w:hAnsi="Times New Roman"/>
                <w:color w:val="000000" w:themeColor="text1"/>
                <w:sz w:val="24"/>
                <w:szCs w:val="24"/>
              </w:rPr>
              <w:t>III группа</w:t>
            </w:r>
          </w:p>
        </w:tc>
      </w:tr>
      <w:tr w:rsidR="00295B4D" w:rsidRPr="00661A86" w:rsidTr="00E342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rsidR="00295B4D" w:rsidRPr="009B6E11" w:rsidRDefault="00295B4D" w:rsidP="00795D02">
            <w:pPr>
              <w:pStyle w:val="a6"/>
              <w:jc w:val="both"/>
              <w:rPr>
                <w:rFonts w:ascii="Times New Roman" w:hAnsi="Times New Roman"/>
                <w:color w:val="000000" w:themeColor="text1"/>
                <w:sz w:val="24"/>
                <w:szCs w:val="24"/>
              </w:rPr>
            </w:pPr>
            <w:r w:rsidRPr="009B6E11">
              <w:rPr>
                <w:rFonts w:ascii="Times New Roman" w:hAnsi="Times New Roman"/>
                <w:color w:val="000000" w:themeColor="text1"/>
                <w:sz w:val="24"/>
                <w:szCs w:val="24"/>
              </w:rPr>
              <w:t>специальная</w:t>
            </w:r>
          </w:p>
        </w:tc>
        <w:tc>
          <w:tcPr>
            <w:tcW w:w="2532" w:type="pct"/>
          </w:tcPr>
          <w:p w:rsidR="00295B4D" w:rsidRPr="009B6E11" w:rsidRDefault="00295B4D" w:rsidP="00B1271C">
            <w:pPr>
              <w:pStyle w:val="a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sidRPr="009B6E11">
              <w:rPr>
                <w:rFonts w:ascii="Times New Roman" w:hAnsi="Times New Roman"/>
                <w:color w:val="000000" w:themeColor="text1"/>
                <w:sz w:val="24"/>
                <w:szCs w:val="24"/>
              </w:rPr>
              <w:t>IV группа</w:t>
            </w:r>
          </w:p>
        </w:tc>
      </w:tr>
    </w:tbl>
    <w:p w:rsidR="00295B4D" w:rsidRPr="00661A86" w:rsidRDefault="00295B4D" w:rsidP="00295B4D">
      <w:pPr>
        <w:pStyle w:val="a4"/>
        <w:spacing w:after="0" w:line="240" w:lineRule="auto"/>
        <w:ind w:left="0" w:firstLine="709"/>
        <w:jc w:val="both"/>
        <w:rPr>
          <w:rFonts w:ascii="Times New Roman" w:hAnsi="Times New Roman" w:cs="Times New Roman"/>
          <w:b/>
          <w:sz w:val="24"/>
          <w:szCs w:val="24"/>
        </w:rPr>
      </w:pPr>
    </w:p>
    <w:p w:rsidR="00BF1881" w:rsidRDefault="00752271" w:rsidP="00BF1881">
      <w:pPr>
        <w:pStyle w:val="Style17"/>
        <w:widowControl/>
        <w:spacing w:line="276" w:lineRule="auto"/>
        <w:jc w:val="center"/>
        <w:rPr>
          <w:rFonts w:ascii="Times New Roman" w:hAnsi="Times New Roman" w:cs="Times New Roman"/>
          <w:b/>
          <w:color w:val="000000"/>
        </w:rPr>
      </w:pPr>
      <w:r>
        <w:rPr>
          <w:rFonts w:ascii="Times New Roman" w:hAnsi="Times New Roman" w:cs="Times New Roman"/>
          <w:b/>
          <w:color w:val="000000"/>
        </w:rPr>
        <w:t>2.</w:t>
      </w:r>
      <w:r w:rsidR="001375DB">
        <w:rPr>
          <w:rFonts w:ascii="Times New Roman" w:hAnsi="Times New Roman" w:cs="Times New Roman"/>
          <w:b/>
          <w:color w:val="000000"/>
        </w:rPr>
        <w:t>8. Особенность</w:t>
      </w:r>
      <w:r w:rsidR="00295B4D">
        <w:rPr>
          <w:rFonts w:ascii="Times New Roman" w:hAnsi="Times New Roman" w:cs="Times New Roman"/>
          <w:b/>
          <w:color w:val="000000"/>
        </w:rPr>
        <w:t xml:space="preserve"> организации коррекционно-образовательного процесса</w:t>
      </w:r>
      <w:r w:rsidR="001375DB">
        <w:rPr>
          <w:rFonts w:ascii="Times New Roman" w:hAnsi="Times New Roman" w:cs="Times New Roman"/>
          <w:b/>
          <w:color w:val="000000"/>
        </w:rPr>
        <w:t xml:space="preserve"> образовательной области «Физическое развитие»</w:t>
      </w:r>
    </w:p>
    <w:p w:rsidR="00BF1881" w:rsidRDefault="00BF1881" w:rsidP="00BF1881">
      <w:pPr>
        <w:pStyle w:val="Style17"/>
        <w:widowControl/>
        <w:spacing w:line="276" w:lineRule="auto"/>
        <w:jc w:val="center"/>
        <w:rPr>
          <w:rFonts w:ascii="Times New Roman" w:hAnsi="Times New Roman" w:cs="Times New Roman"/>
          <w:b/>
          <w:color w:val="000000"/>
        </w:rPr>
      </w:pPr>
    </w:p>
    <w:p w:rsidR="00BF1881" w:rsidRPr="00661A86" w:rsidRDefault="00BF1881" w:rsidP="00BF1881">
      <w:pPr>
        <w:pStyle w:val="Style11"/>
        <w:widowControl/>
        <w:tabs>
          <w:tab w:val="left" w:pos="142"/>
        </w:tabs>
        <w:spacing w:line="240" w:lineRule="auto"/>
        <w:ind w:firstLine="680"/>
        <w:rPr>
          <w:rStyle w:val="FontStyle207"/>
          <w:rFonts w:ascii="Times New Roman" w:hAnsi="Times New Roman" w:cs="Times New Roman"/>
          <w:sz w:val="24"/>
          <w:szCs w:val="24"/>
        </w:rPr>
      </w:pPr>
      <w:r w:rsidRPr="00661A86">
        <w:rPr>
          <w:rStyle w:val="FontStyle207"/>
          <w:rFonts w:ascii="Times New Roman" w:hAnsi="Times New Roman" w:cs="Times New Roman"/>
          <w:sz w:val="24"/>
          <w:szCs w:val="24"/>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BF1881" w:rsidRPr="00661A86" w:rsidRDefault="00BF1881" w:rsidP="00BF1881">
      <w:pPr>
        <w:pStyle w:val="Style11"/>
        <w:widowControl/>
        <w:tabs>
          <w:tab w:val="left" w:pos="142"/>
        </w:tabs>
        <w:spacing w:line="240" w:lineRule="auto"/>
        <w:ind w:firstLine="680"/>
        <w:rPr>
          <w:rStyle w:val="FontStyle207"/>
          <w:rFonts w:ascii="Times New Roman" w:hAnsi="Times New Roman" w:cs="Times New Roman"/>
          <w:sz w:val="24"/>
          <w:szCs w:val="24"/>
        </w:rPr>
      </w:pPr>
      <w:r w:rsidRPr="00661A86">
        <w:rPr>
          <w:rStyle w:val="FontStyle207"/>
          <w:rFonts w:ascii="Times New Roman" w:hAnsi="Times New Roman" w:cs="Times New Roman"/>
          <w:sz w:val="24"/>
          <w:szCs w:val="24"/>
        </w:rPr>
        <w:t xml:space="preserve">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w:t>
      </w:r>
      <w:r w:rsidRPr="00661A86">
        <w:rPr>
          <w:rStyle w:val="FontStyle249"/>
          <w:rFonts w:ascii="Times New Roman" w:hAnsi="Times New Roman" w:cs="Times New Roman"/>
          <w:sz w:val="24"/>
          <w:szCs w:val="24"/>
        </w:rPr>
        <w:t xml:space="preserve">к </w:t>
      </w:r>
      <w:r w:rsidRPr="00661A86">
        <w:rPr>
          <w:rStyle w:val="FontStyle207"/>
          <w:rFonts w:ascii="Times New Roman" w:hAnsi="Times New Roman" w:cs="Times New Roman"/>
          <w:sz w:val="24"/>
          <w:szCs w:val="24"/>
        </w:rPr>
        <w:t>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BF1881" w:rsidRPr="00661A86" w:rsidRDefault="00BF1881" w:rsidP="00BF1881">
      <w:pPr>
        <w:pStyle w:val="Style11"/>
        <w:widowControl/>
        <w:tabs>
          <w:tab w:val="left" w:pos="142"/>
        </w:tabs>
        <w:spacing w:line="240" w:lineRule="auto"/>
        <w:ind w:firstLine="680"/>
        <w:rPr>
          <w:rStyle w:val="FontStyle249"/>
          <w:rFonts w:ascii="Times New Roman" w:hAnsi="Times New Roman" w:cs="Times New Roman"/>
          <w:sz w:val="24"/>
          <w:szCs w:val="24"/>
        </w:rPr>
      </w:pPr>
      <w:r w:rsidRPr="00661A86">
        <w:rPr>
          <w:rStyle w:val="FontStyle207"/>
          <w:rFonts w:ascii="Times New Roman" w:hAnsi="Times New Roman" w:cs="Times New Roman"/>
          <w:sz w:val="24"/>
          <w:szCs w:val="24"/>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w:t>
      </w:r>
      <w:r w:rsidRPr="00661A86">
        <w:rPr>
          <w:rStyle w:val="FontStyle207"/>
          <w:rFonts w:ascii="Times New Roman" w:hAnsi="Times New Roman" w:cs="Times New Roman"/>
          <w:sz w:val="24"/>
          <w:szCs w:val="24"/>
        </w:rPr>
        <w:lastRenderedPageBreak/>
        <w:t>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(Н.Н. Малофеев, О.И. Кукушкина, Е.Л. Гончарова, О.С. Никольская).</w:t>
      </w:r>
    </w:p>
    <w:p w:rsidR="00BF1881" w:rsidRPr="00661A86" w:rsidRDefault="00BF1881" w:rsidP="00BF1881">
      <w:pPr>
        <w:pStyle w:val="Style173"/>
        <w:widowControl/>
        <w:tabs>
          <w:tab w:val="left" w:pos="142"/>
          <w:tab w:val="left" w:pos="528"/>
          <w:tab w:val="left" w:pos="7210"/>
        </w:tabs>
        <w:spacing w:line="240" w:lineRule="auto"/>
        <w:ind w:firstLine="680"/>
        <w:rPr>
          <w:rStyle w:val="FontStyle207"/>
          <w:rFonts w:ascii="Times New Roman" w:hAnsi="Times New Roman" w:cs="Times New Roman"/>
          <w:color w:val="000000"/>
          <w:sz w:val="24"/>
          <w:szCs w:val="24"/>
        </w:rPr>
      </w:pPr>
      <w:r w:rsidRPr="00661A86">
        <w:rPr>
          <w:rStyle w:val="FontStyle207"/>
          <w:rFonts w:ascii="Times New Roman" w:hAnsi="Times New Roman" w:cs="Times New Roman"/>
          <w:color w:val="000000"/>
          <w:sz w:val="24"/>
          <w:szCs w:val="24"/>
        </w:rP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дети с тяжелыми нарушениями речи, первичным дефектом является недоразвитие речи.</w:t>
      </w:r>
    </w:p>
    <w:p w:rsidR="00BF1881" w:rsidRPr="00661A86" w:rsidRDefault="00BF1881" w:rsidP="00BF1881">
      <w:pPr>
        <w:pStyle w:val="Style89"/>
        <w:widowControl/>
        <w:tabs>
          <w:tab w:val="left" w:pos="142"/>
        </w:tabs>
        <w:spacing w:line="240" w:lineRule="auto"/>
        <w:ind w:firstLine="680"/>
        <w:rPr>
          <w:rStyle w:val="FontStyle207"/>
          <w:rFonts w:ascii="Times New Roman" w:hAnsi="Times New Roman" w:cs="Times New Roman"/>
          <w:sz w:val="24"/>
          <w:szCs w:val="24"/>
        </w:rPr>
      </w:pPr>
      <w:r w:rsidRPr="00661A86">
        <w:rPr>
          <w:rStyle w:val="FontStyle207"/>
          <w:rFonts w:ascii="Times New Roman" w:hAnsi="Times New Roman" w:cs="Times New Roman"/>
          <w:sz w:val="24"/>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w:t>
      </w:r>
      <w:r w:rsidRPr="00661A86">
        <w:rPr>
          <w:rStyle w:val="FontStyle226"/>
          <w:rFonts w:ascii="Times New Roman" w:eastAsia="Microsoft Sans Serif" w:hAnsi="Times New Roman" w:cs="Times New Roman"/>
          <w:sz w:val="24"/>
          <w:szCs w:val="24"/>
        </w:rPr>
        <w:t xml:space="preserve">в </w:t>
      </w:r>
      <w:r w:rsidRPr="00661A86">
        <w:rPr>
          <w:rStyle w:val="FontStyle207"/>
          <w:rFonts w:ascii="Times New Roman" w:hAnsi="Times New Roman" w:cs="Times New Roman"/>
          <w:sz w:val="24"/>
          <w:szCs w:val="24"/>
        </w:rPr>
        <w:t>частности - вербализации, искажению познания окружающего мира, бед</w:t>
      </w:r>
      <w:r w:rsidRPr="00661A86">
        <w:rPr>
          <w:rStyle w:val="FontStyle207"/>
          <w:rFonts w:ascii="Times New Roman" w:hAnsi="Times New Roman" w:cs="Times New Roman"/>
          <w:sz w:val="24"/>
          <w:szCs w:val="24"/>
        </w:rPr>
        <w:softHyphen/>
        <w:t xml:space="preserve">ности социального опыта, изменениям в становлении личности. Наличие первичного нарушения оказывает влияние на весь ход дальнейшего развития ребенка.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w:t>
      </w:r>
      <w:r w:rsidRPr="00661A86">
        <w:rPr>
          <w:rStyle w:val="FontStyle226"/>
          <w:rFonts w:ascii="Times New Roman" w:eastAsia="Microsoft Sans Serif" w:hAnsi="Times New Roman" w:cs="Times New Roman"/>
          <w:sz w:val="24"/>
          <w:szCs w:val="24"/>
        </w:rPr>
        <w:t xml:space="preserve">в </w:t>
      </w:r>
      <w:r w:rsidRPr="00661A86">
        <w:rPr>
          <w:rStyle w:val="FontStyle207"/>
          <w:rFonts w:ascii="Times New Roman" w:hAnsi="Times New Roman" w:cs="Times New Roman"/>
          <w:sz w:val="24"/>
          <w:szCs w:val="24"/>
        </w:rPr>
        <w:t>интеграционном образовательном пространстве.</w:t>
      </w:r>
    </w:p>
    <w:p w:rsidR="00BF1881" w:rsidRPr="003D157B" w:rsidRDefault="00BF1881" w:rsidP="00BF1881">
      <w:pPr>
        <w:pStyle w:val="a6"/>
        <w:ind w:firstLine="680"/>
        <w:jc w:val="both"/>
        <w:rPr>
          <w:rFonts w:ascii="Times New Roman" w:hAnsi="Times New Roman"/>
          <w:b/>
          <w:color w:val="FF0000"/>
          <w:sz w:val="24"/>
          <w:szCs w:val="24"/>
          <w:lang w:val="ru-RU"/>
        </w:rPr>
      </w:pPr>
      <w:r w:rsidRPr="00661A86">
        <w:rPr>
          <w:rStyle w:val="FontStyle207"/>
          <w:rFonts w:ascii="Times New Roman" w:hAnsi="Times New Roman" w:cs="Times New Roman"/>
          <w:sz w:val="24"/>
          <w:szCs w:val="24"/>
          <w:lang w:val="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BF1881" w:rsidRPr="006F3232" w:rsidRDefault="00BF1881" w:rsidP="00BF1881">
      <w:pPr>
        <w:spacing w:after="0" w:line="240" w:lineRule="auto"/>
        <w:ind w:firstLine="680"/>
        <w:jc w:val="both"/>
        <w:rPr>
          <w:rFonts w:ascii="Times New Roman" w:hAnsi="Times New Roman"/>
          <w:sz w:val="24"/>
          <w:szCs w:val="24"/>
        </w:rPr>
      </w:pPr>
      <w:r w:rsidRPr="006F3232">
        <w:rPr>
          <w:rFonts w:ascii="Times New Roman" w:hAnsi="Times New Roman"/>
          <w:sz w:val="24"/>
          <w:szCs w:val="24"/>
        </w:rPr>
        <w:t>Для осуществления коррекционной деятельности использую технологии (методики):</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«Укрепление здоровья детей в коррекционных группах» под редакцией Л.В.Игнатовой, О.И. Волик, Москва, 2008;</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«Остров здоровья», под редакцией Е.Ю.Александрова, Волгоград, 2006г;</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элементы точечного массажа (А.А.Уманская);</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пальчиковая гимнастика (Т.А.Ткаченко, В.В. Коноваленко);</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дыхательная гимнастика (А.Н. Стрельникова);</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элементы психогимнастики (Г.Чистякова);</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использование «дорожки здоровья»;</w:t>
      </w:r>
    </w:p>
    <w:p w:rsidR="00BF1881" w:rsidRPr="006F3232" w:rsidRDefault="00BF1881" w:rsidP="00BF1881">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элементы йоги (Р.Хитлман);</w:t>
      </w:r>
    </w:p>
    <w:p w:rsidR="00295B4D" w:rsidRDefault="00BF1881" w:rsidP="00EE2937">
      <w:pPr>
        <w:tabs>
          <w:tab w:val="left" w:pos="0"/>
        </w:tabs>
        <w:spacing w:after="0" w:line="240" w:lineRule="auto"/>
        <w:ind w:firstLine="680"/>
        <w:jc w:val="both"/>
        <w:rPr>
          <w:rFonts w:ascii="Times New Roman" w:hAnsi="Times New Roman"/>
          <w:sz w:val="24"/>
          <w:szCs w:val="24"/>
        </w:rPr>
      </w:pPr>
      <w:r w:rsidRPr="006F3232">
        <w:rPr>
          <w:rFonts w:ascii="Times New Roman" w:hAnsi="Times New Roman"/>
          <w:sz w:val="24"/>
          <w:szCs w:val="24"/>
        </w:rPr>
        <w:t>- антистрессовый массаж (Ф.Аушина).</w:t>
      </w:r>
    </w:p>
    <w:p w:rsidR="001375DB" w:rsidRDefault="001375DB" w:rsidP="00EE2937">
      <w:pPr>
        <w:tabs>
          <w:tab w:val="left" w:pos="0"/>
        </w:tabs>
        <w:spacing w:after="0" w:line="240" w:lineRule="auto"/>
        <w:ind w:firstLine="680"/>
        <w:jc w:val="both"/>
        <w:rPr>
          <w:rFonts w:ascii="Times New Roman" w:hAnsi="Times New Roman"/>
          <w:sz w:val="24"/>
          <w:szCs w:val="24"/>
        </w:rPr>
      </w:pPr>
    </w:p>
    <w:p w:rsidR="001375DB" w:rsidRDefault="001375DB" w:rsidP="001375DB">
      <w:pPr>
        <w:spacing w:after="0" w:line="240" w:lineRule="auto"/>
        <w:jc w:val="center"/>
        <w:rPr>
          <w:rFonts w:ascii="Times New Roman" w:hAnsi="Times New Roman"/>
          <w:b/>
          <w:sz w:val="26"/>
          <w:szCs w:val="26"/>
        </w:rPr>
      </w:pPr>
      <w:r>
        <w:rPr>
          <w:rFonts w:ascii="Times New Roman" w:hAnsi="Times New Roman"/>
          <w:b/>
          <w:sz w:val="26"/>
          <w:szCs w:val="26"/>
        </w:rPr>
        <w:t xml:space="preserve">2.8.1. </w:t>
      </w:r>
      <w:r w:rsidRPr="000124D4">
        <w:rPr>
          <w:rFonts w:ascii="Times New Roman" w:hAnsi="Times New Roman"/>
          <w:b/>
          <w:sz w:val="26"/>
          <w:szCs w:val="26"/>
        </w:rPr>
        <w:t>Формы и методы работы с детьми</w:t>
      </w:r>
    </w:p>
    <w:p w:rsidR="001375DB" w:rsidRDefault="001375DB" w:rsidP="001375DB">
      <w:pPr>
        <w:spacing w:after="0" w:line="240" w:lineRule="auto"/>
        <w:jc w:val="center"/>
        <w:rPr>
          <w:rFonts w:ascii="Times New Roman" w:hAnsi="Times New Roman"/>
          <w:b/>
          <w:sz w:val="26"/>
          <w:szCs w:val="26"/>
        </w:rPr>
      </w:pPr>
    </w:p>
    <w:tbl>
      <w:tblPr>
        <w:tblW w:w="14214" w:type="dxa"/>
        <w:tblInd w:w="-7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1E0" w:firstRow="1" w:lastRow="1" w:firstColumn="1" w:lastColumn="1" w:noHBand="0" w:noVBand="0"/>
      </w:tblPr>
      <w:tblGrid>
        <w:gridCol w:w="9294"/>
        <w:gridCol w:w="303"/>
        <w:gridCol w:w="2298"/>
        <w:gridCol w:w="2319"/>
      </w:tblGrid>
      <w:tr w:rsidR="001375DB" w:rsidRPr="000124D4" w:rsidTr="007F7394">
        <w:trPr>
          <w:trHeight w:val="326"/>
        </w:trPr>
        <w:tc>
          <w:tcPr>
            <w:tcW w:w="14214" w:type="dxa"/>
            <w:gridSpan w:val="4"/>
            <w:tcBorders>
              <w:top w:val="single" w:sz="12" w:space="0" w:color="000000"/>
              <w:left w:val="single" w:sz="12" w:space="0" w:color="000000"/>
              <w:bottom w:val="single" w:sz="12" w:space="0" w:color="000000"/>
              <w:right w:val="single" w:sz="12" w:space="0" w:color="000000"/>
            </w:tcBorders>
            <w:shd w:val="clear" w:color="auto" w:fill="D2EAF1"/>
          </w:tcPr>
          <w:p w:rsidR="001375DB" w:rsidRPr="000124D4" w:rsidRDefault="001375DB" w:rsidP="00B163F8">
            <w:pPr>
              <w:spacing w:after="0" w:line="240" w:lineRule="auto"/>
              <w:jc w:val="center"/>
              <w:rPr>
                <w:rFonts w:ascii="Times New Roman" w:hAnsi="Times New Roman"/>
                <w:b/>
                <w:sz w:val="26"/>
                <w:szCs w:val="26"/>
              </w:rPr>
            </w:pPr>
            <w:r w:rsidRPr="000124D4">
              <w:rPr>
                <w:rFonts w:ascii="Times New Roman" w:hAnsi="Times New Roman"/>
                <w:b/>
                <w:sz w:val="26"/>
                <w:szCs w:val="26"/>
              </w:rPr>
              <w:t>Формы организации детей</w:t>
            </w:r>
          </w:p>
        </w:tc>
      </w:tr>
      <w:tr w:rsidR="001375DB" w:rsidRPr="000124D4" w:rsidTr="007F7394">
        <w:trPr>
          <w:trHeight w:val="814"/>
        </w:trPr>
        <w:tc>
          <w:tcPr>
            <w:tcW w:w="9597" w:type="dxa"/>
            <w:gridSpan w:val="2"/>
            <w:tcBorders>
              <w:top w:val="single" w:sz="12" w:space="0" w:color="000000"/>
              <w:left w:val="single" w:sz="12" w:space="0" w:color="000000"/>
              <w:bottom w:val="single" w:sz="12" w:space="0" w:color="000000"/>
              <w:right w:val="single" w:sz="12" w:space="0" w:color="000000"/>
            </w:tcBorders>
          </w:tcPr>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Индивидуальные</w:t>
            </w:r>
          </w:p>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Подгрупповые</w:t>
            </w:r>
          </w:p>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Групповые</w:t>
            </w:r>
          </w:p>
        </w:tc>
        <w:tc>
          <w:tcPr>
            <w:tcW w:w="2298" w:type="dxa"/>
            <w:tcBorders>
              <w:top w:val="single" w:sz="12" w:space="0" w:color="000000"/>
              <w:left w:val="single" w:sz="12" w:space="0" w:color="000000"/>
              <w:bottom w:val="single" w:sz="12" w:space="0" w:color="000000"/>
              <w:right w:val="single" w:sz="12" w:space="0" w:color="000000"/>
            </w:tcBorders>
          </w:tcPr>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Групповые</w:t>
            </w:r>
          </w:p>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Подгрупповые</w:t>
            </w:r>
          </w:p>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Индивидуальные</w:t>
            </w:r>
          </w:p>
        </w:tc>
        <w:tc>
          <w:tcPr>
            <w:tcW w:w="2319" w:type="dxa"/>
            <w:tcBorders>
              <w:top w:val="single" w:sz="12" w:space="0" w:color="000000"/>
              <w:left w:val="single" w:sz="12" w:space="0" w:color="000000"/>
              <w:bottom w:val="single" w:sz="12" w:space="0" w:color="000000"/>
              <w:right w:val="single" w:sz="12" w:space="0" w:color="000000"/>
            </w:tcBorders>
          </w:tcPr>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Индивидуальные</w:t>
            </w:r>
          </w:p>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sz w:val="26"/>
                <w:szCs w:val="26"/>
              </w:rPr>
              <w:t>Подгрупповые</w:t>
            </w:r>
          </w:p>
          <w:p w:rsidR="001375DB" w:rsidRPr="000124D4" w:rsidRDefault="001375DB" w:rsidP="00B163F8">
            <w:pPr>
              <w:spacing w:after="0" w:line="240" w:lineRule="auto"/>
              <w:jc w:val="center"/>
              <w:rPr>
                <w:rFonts w:ascii="Times New Roman" w:hAnsi="Times New Roman"/>
                <w:sz w:val="26"/>
                <w:szCs w:val="26"/>
              </w:rPr>
            </w:pPr>
          </w:p>
        </w:tc>
      </w:tr>
      <w:tr w:rsidR="001375DB" w:rsidRPr="000124D4" w:rsidTr="007F7394">
        <w:trPr>
          <w:trHeight w:val="330"/>
        </w:trPr>
        <w:tc>
          <w:tcPr>
            <w:tcW w:w="14214" w:type="dxa"/>
            <w:gridSpan w:val="4"/>
            <w:tcBorders>
              <w:top w:val="single" w:sz="12" w:space="0" w:color="000000"/>
              <w:left w:val="single" w:sz="12" w:space="0" w:color="000000"/>
              <w:bottom w:val="single" w:sz="12" w:space="0" w:color="000000"/>
              <w:right w:val="single" w:sz="12" w:space="0" w:color="000000"/>
            </w:tcBorders>
            <w:shd w:val="clear" w:color="auto" w:fill="D2EAF1"/>
          </w:tcPr>
          <w:p w:rsidR="001375DB" w:rsidRPr="000124D4" w:rsidRDefault="001375DB" w:rsidP="00B163F8">
            <w:pPr>
              <w:spacing w:after="0" w:line="240" w:lineRule="auto"/>
              <w:jc w:val="center"/>
              <w:rPr>
                <w:rFonts w:ascii="Times New Roman" w:hAnsi="Times New Roman"/>
                <w:sz w:val="26"/>
                <w:szCs w:val="26"/>
              </w:rPr>
            </w:pPr>
            <w:r w:rsidRPr="000124D4">
              <w:rPr>
                <w:rFonts w:ascii="Times New Roman" w:hAnsi="Times New Roman"/>
                <w:b/>
                <w:sz w:val="26"/>
                <w:szCs w:val="26"/>
              </w:rPr>
              <w:lastRenderedPageBreak/>
              <w:t>Формы работы</w:t>
            </w:r>
          </w:p>
        </w:tc>
      </w:tr>
      <w:tr w:rsidR="007F7394" w:rsidRPr="000124D4" w:rsidTr="007F7394">
        <w:trPr>
          <w:trHeight w:val="544"/>
        </w:trPr>
        <w:tc>
          <w:tcPr>
            <w:tcW w:w="9294" w:type="dxa"/>
            <w:tcBorders>
              <w:top w:val="single" w:sz="12" w:space="0" w:color="000000"/>
              <w:left w:val="single" w:sz="12" w:space="0" w:color="000000"/>
              <w:bottom w:val="single" w:sz="12" w:space="0" w:color="000000"/>
              <w:right w:val="single" w:sz="12" w:space="0" w:color="000000"/>
            </w:tcBorders>
            <w:shd w:val="clear" w:color="auto" w:fill="E5E5FF"/>
          </w:tcPr>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r w:rsidRPr="00BD03F5">
              <w:rPr>
                <w:rStyle w:val="FontStyle211"/>
                <w:rFonts w:ascii="Times New Roman" w:hAnsi="Times New Roman" w:cs="Times New Roman"/>
                <w:bCs w:val="0"/>
                <w:sz w:val="26"/>
                <w:szCs w:val="26"/>
              </w:rPr>
              <w:t>Организованная образовательная деятельность:</w:t>
            </w: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Pr="000124D4" w:rsidRDefault="001375DB" w:rsidP="00B163F8">
            <w:pPr>
              <w:pStyle w:val="Style51"/>
              <w:widowControl/>
              <w:shd w:val="clear" w:color="auto" w:fill="D2EAF1"/>
              <w:rPr>
                <w:rStyle w:val="FontStyle211"/>
                <w:rFonts w:ascii="Times New Roman" w:hAnsi="Times New Roman" w:cs="Times New Roman"/>
                <w:b w:val="0"/>
                <w:bCs w:val="0"/>
                <w:sz w:val="26"/>
                <w:szCs w:val="26"/>
              </w:rPr>
            </w:pPr>
          </w:p>
          <w:p w:rsidR="001375DB" w:rsidRPr="008143F3" w:rsidRDefault="001375DB" w:rsidP="00B163F8">
            <w:pPr>
              <w:spacing w:after="0" w:line="240" w:lineRule="auto"/>
              <w:jc w:val="center"/>
              <w:rPr>
                <w:rFonts w:ascii="Times New Roman" w:hAnsi="Times New Roman"/>
                <w:sz w:val="4"/>
                <w:szCs w:val="4"/>
              </w:rPr>
            </w:pPr>
          </w:p>
        </w:tc>
        <w:tc>
          <w:tcPr>
            <w:tcW w:w="4920" w:type="dxa"/>
            <w:gridSpan w:val="3"/>
            <w:tcBorders>
              <w:top w:val="single" w:sz="12" w:space="0" w:color="000000"/>
              <w:left w:val="single" w:sz="12" w:space="0" w:color="000000"/>
              <w:bottom w:val="single" w:sz="12" w:space="0" w:color="000000"/>
              <w:right w:val="single" w:sz="12" w:space="0" w:color="000000"/>
            </w:tcBorders>
          </w:tcPr>
          <w:p w:rsidR="001375DB" w:rsidRPr="000124D4" w:rsidRDefault="001375DB" w:rsidP="001E17F3">
            <w:pPr>
              <w:pStyle w:val="Style15"/>
              <w:widowControl/>
              <w:numPr>
                <w:ilvl w:val="0"/>
                <w:numId w:val="147"/>
              </w:numPr>
              <w:tabs>
                <w:tab w:val="left" w:pos="175"/>
              </w:tabs>
              <w:spacing w:line="240" w:lineRule="auto"/>
              <w:ind w:left="175" w:hanging="175"/>
              <w:rPr>
                <w:rStyle w:val="FontStyle202"/>
                <w:bCs w:val="0"/>
                <w:sz w:val="26"/>
                <w:szCs w:val="26"/>
              </w:rPr>
            </w:pPr>
            <w:r>
              <w:rPr>
                <w:rStyle w:val="FontStyle202"/>
                <w:bCs w:val="0"/>
                <w:i/>
                <w:sz w:val="26"/>
                <w:szCs w:val="26"/>
              </w:rPr>
              <w:t>И</w:t>
            </w:r>
            <w:r w:rsidRPr="000124D4">
              <w:rPr>
                <w:rStyle w:val="FontStyle202"/>
                <w:bCs w:val="0"/>
                <w:i/>
                <w:sz w:val="26"/>
                <w:szCs w:val="26"/>
              </w:rPr>
              <w:t xml:space="preserve">гры </w:t>
            </w:r>
            <w:r w:rsidRPr="000124D4">
              <w:rPr>
                <w:rStyle w:val="FontStyle207"/>
                <w:sz w:val="26"/>
                <w:szCs w:val="26"/>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375DB" w:rsidRPr="00766378" w:rsidRDefault="001375DB" w:rsidP="001E17F3">
            <w:pPr>
              <w:pStyle w:val="Style15"/>
              <w:widowControl/>
              <w:numPr>
                <w:ilvl w:val="0"/>
                <w:numId w:val="147"/>
              </w:numPr>
              <w:tabs>
                <w:tab w:val="left" w:pos="175"/>
              </w:tabs>
              <w:spacing w:line="240" w:lineRule="auto"/>
              <w:ind w:left="175" w:hanging="175"/>
              <w:rPr>
                <w:rFonts w:ascii="Times New Roman" w:hAnsi="Times New Roman" w:cs="Times New Roman"/>
                <w:b/>
                <w:bCs/>
                <w:sz w:val="16"/>
                <w:szCs w:val="16"/>
              </w:rPr>
            </w:pPr>
            <w:r w:rsidRPr="000124D4">
              <w:rPr>
                <w:rStyle w:val="FontStyle202"/>
                <w:bCs w:val="0"/>
                <w:i/>
                <w:sz w:val="26"/>
                <w:szCs w:val="26"/>
              </w:rPr>
              <w:t>физкультурные занятия</w:t>
            </w:r>
            <w:r w:rsidRPr="000124D4">
              <w:rPr>
                <w:rStyle w:val="FontStyle202"/>
                <w:bCs w:val="0"/>
                <w:sz w:val="26"/>
                <w:szCs w:val="26"/>
              </w:rPr>
              <w:t xml:space="preserve"> </w:t>
            </w:r>
            <w:r w:rsidRPr="000124D4">
              <w:rPr>
                <w:rStyle w:val="FontStyle207"/>
                <w:sz w:val="26"/>
                <w:szCs w:val="26"/>
              </w:rPr>
              <w:t>игровые, сюжетные, тематические.</w:t>
            </w:r>
          </w:p>
        </w:tc>
      </w:tr>
      <w:tr w:rsidR="001375DB" w:rsidRPr="000124D4" w:rsidTr="007F7394">
        <w:trPr>
          <w:trHeight w:val="567"/>
        </w:trPr>
        <w:tc>
          <w:tcPr>
            <w:tcW w:w="9294" w:type="dxa"/>
            <w:tcBorders>
              <w:top w:val="single" w:sz="12" w:space="0" w:color="000000"/>
              <w:left w:val="single" w:sz="12" w:space="0" w:color="000000"/>
              <w:bottom w:val="single" w:sz="12" w:space="0" w:color="000000"/>
              <w:right w:val="single" w:sz="12" w:space="0" w:color="000000"/>
            </w:tcBorders>
            <w:shd w:val="clear" w:color="auto" w:fill="D2EAF1"/>
          </w:tcPr>
          <w:p w:rsidR="001375DB" w:rsidRPr="00BD03F5" w:rsidRDefault="001375DB" w:rsidP="00B163F8">
            <w:pPr>
              <w:pStyle w:val="Style84"/>
              <w:widowControl/>
              <w:tabs>
                <w:tab w:val="left" w:pos="-142"/>
              </w:tabs>
              <w:rPr>
                <w:rStyle w:val="FontStyle207"/>
                <w:b/>
                <w:sz w:val="26"/>
                <w:szCs w:val="26"/>
              </w:rPr>
            </w:pPr>
            <w:r w:rsidRPr="00BD03F5">
              <w:rPr>
                <w:rStyle w:val="FontStyle264"/>
                <w:rFonts w:ascii="Times New Roman" w:hAnsi="Times New Roman" w:cs="Times New Roman"/>
                <w:b/>
                <w:sz w:val="26"/>
                <w:szCs w:val="26"/>
              </w:rPr>
              <w:t>Мероприятия групповые, межгрупповые совместно с родителями:</w:t>
            </w:r>
          </w:p>
          <w:p w:rsidR="001375DB" w:rsidRPr="00BD03F5" w:rsidRDefault="001375DB" w:rsidP="00B163F8">
            <w:pPr>
              <w:pStyle w:val="Style51"/>
              <w:widowControl/>
              <w:rPr>
                <w:rStyle w:val="FontStyle211"/>
                <w:rFonts w:ascii="Times New Roman" w:hAnsi="Times New Roman" w:cs="Times New Roman"/>
                <w:bCs w:val="0"/>
                <w:sz w:val="26"/>
                <w:szCs w:val="26"/>
              </w:rPr>
            </w:pPr>
          </w:p>
        </w:tc>
        <w:tc>
          <w:tcPr>
            <w:tcW w:w="4920" w:type="dxa"/>
            <w:gridSpan w:val="3"/>
            <w:tcBorders>
              <w:top w:val="single" w:sz="12" w:space="0" w:color="000000"/>
              <w:left w:val="single" w:sz="12" w:space="0" w:color="000000"/>
              <w:bottom w:val="single" w:sz="12" w:space="0" w:color="000000"/>
              <w:right w:val="single" w:sz="12" w:space="0" w:color="000000"/>
            </w:tcBorders>
            <w:shd w:val="clear" w:color="auto" w:fill="D2EAF1"/>
          </w:tcPr>
          <w:p w:rsidR="001375DB" w:rsidRPr="000124D4" w:rsidRDefault="001375DB" w:rsidP="00B163F8">
            <w:pPr>
              <w:pStyle w:val="Style196"/>
              <w:widowControl/>
              <w:tabs>
                <w:tab w:val="left" w:pos="567"/>
              </w:tabs>
              <w:spacing w:line="240" w:lineRule="auto"/>
              <w:ind w:firstLine="0"/>
              <w:rPr>
                <w:rStyle w:val="FontStyle207"/>
                <w:sz w:val="26"/>
                <w:szCs w:val="26"/>
              </w:rPr>
            </w:pPr>
            <w:r>
              <w:rPr>
                <w:rStyle w:val="FontStyle207"/>
                <w:sz w:val="26"/>
                <w:szCs w:val="26"/>
              </w:rPr>
              <w:t>- Ф</w:t>
            </w:r>
            <w:r w:rsidRPr="000124D4">
              <w:rPr>
                <w:rStyle w:val="FontStyle207"/>
                <w:sz w:val="26"/>
                <w:szCs w:val="26"/>
              </w:rPr>
              <w:t>изкультурные досуги (проводятся 1-2 раза в месяц);</w:t>
            </w:r>
          </w:p>
          <w:p w:rsidR="001375DB" w:rsidRPr="000124D4" w:rsidRDefault="001375DB" w:rsidP="00B163F8">
            <w:pPr>
              <w:pStyle w:val="Style196"/>
              <w:widowControl/>
              <w:tabs>
                <w:tab w:val="left" w:pos="567"/>
              </w:tabs>
              <w:spacing w:line="240" w:lineRule="auto"/>
              <w:ind w:firstLine="0"/>
              <w:rPr>
                <w:rStyle w:val="FontStyle207"/>
                <w:sz w:val="26"/>
                <w:szCs w:val="26"/>
              </w:rPr>
            </w:pPr>
            <w:r>
              <w:rPr>
                <w:rStyle w:val="FontStyle207"/>
                <w:sz w:val="26"/>
                <w:szCs w:val="26"/>
              </w:rPr>
              <w:t xml:space="preserve">- </w:t>
            </w:r>
            <w:r w:rsidRPr="000124D4">
              <w:rPr>
                <w:rStyle w:val="FontStyle207"/>
                <w:sz w:val="26"/>
                <w:szCs w:val="26"/>
              </w:rPr>
              <w:t>спортивные праздники (проводятся 2-3 раза в год);</w:t>
            </w:r>
          </w:p>
          <w:p w:rsidR="001375DB" w:rsidRPr="000124D4" w:rsidRDefault="001375DB" w:rsidP="00B163F8">
            <w:pPr>
              <w:pStyle w:val="Style196"/>
              <w:widowControl/>
              <w:tabs>
                <w:tab w:val="left" w:pos="-142"/>
                <w:tab w:val="left" w:pos="509"/>
              </w:tabs>
              <w:spacing w:line="240" w:lineRule="auto"/>
              <w:ind w:firstLine="0"/>
              <w:rPr>
                <w:rStyle w:val="FontStyle207"/>
                <w:sz w:val="26"/>
                <w:szCs w:val="26"/>
              </w:rPr>
            </w:pPr>
            <w:r>
              <w:rPr>
                <w:rStyle w:val="FontStyle207"/>
                <w:sz w:val="26"/>
                <w:szCs w:val="26"/>
              </w:rPr>
              <w:t xml:space="preserve">- </w:t>
            </w:r>
            <w:r w:rsidRPr="000124D4">
              <w:rPr>
                <w:rStyle w:val="FontStyle207"/>
                <w:sz w:val="26"/>
                <w:szCs w:val="26"/>
              </w:rPr>
              <w:t>соревнования;</w:t>
            </w:r>
          </w:p>
          <w:p w:rsidR="001375DB" w:rsidRPr="000124D4" w:rsidRDefault="001375DB" w:rsidP="00B163F8">
            <w:pPr>
              <w:pStyle w:val="Style196"/>
              <w:widowControl/>
              <w:tabs>
                <w:tab w:val="left" w:pos="-142"/>
                <w:tab w:val="left" w:pos="509"/>
              </w:tabs>
              <w:spacing w:line="240" w:lineRule="auto"/>
              <w:ind w:firstLine="0"/>
              <w:rPr>
                <w:rStyle w:val="FontStyle207"/>
                <w:sz w:val="26"/>
                <w:szCs w:val="26"/>
              </w:rPr>
            </w:pPr>
            <w:r>
              <w:rPr>
                <w:rStyle w:val="FontStyle207"/>
                <w:sz w:val="26"/>
                <w:szCs w:val="26"/>
              </w:rPr>
              <w:t xml:space="preserve">- </w:t>
            </w:r>
            <w:r w:rsidRPr="000124D4">
              <w:rPr>
                <w:rStyle w:val="FontStyle207"/>
                <w:sz w:val="26"/>
                <w:szCs w:val="26"/>
              </w:rPr>
              <w:t>дни здоровья;</w:t>
            </w:r>
          </w:p>
          <w:p w:rsidR="001375DB" w:rsidRPr="000124D4" w:rsidRDefault="001375DB" w:rsidP="00B163F8">
            <w:pPr>
              <w:pStyle w:val="Style196"/>
              <w:widowControl/>
              <w:tabs>
                <w:tab w:val="left" w:pos="-142"/>
                <w:tab w:val="left" w:pos="509"/>
              </w:tabs>
              <w:spacing w:line="240" w:lineRule="auto"/>
              <w:ind w:firstLine="0"/>
              <w:rPr>
                <w:rStyle w:val="FontStyle207"/>
                <w:sz w:val="26"/>
                <w:szCs w:val="26"/>
              </w:rPr>
            </w:pPr>
            <w:r>
              <w:rPr>
                <w:rStyle w:val="FontStyle207"/>
                <w:sz w:val="26"/>
                <w:szCs w:val="26"/>
              </w:rPr>
              <w:t xml:space="preserve">- </w:t>
            </w:r>
            <w:r w:rsidRPr="000124D4">
              <w:rPr>
                <w:rStyle w:val="FontStyle207"/>
                <w:sz w:val="26"/>
                <w:szCs w:val="26"/>
              </w:rPr>
              <w:t>тематические досуги;</w:t>
            </w:r>
          </w:p>
          <w:p w:rsidR="001375DB" w:rsidRPr="00766378" w:rsidRDefault="001375DB" w:rsidP="001375DB">
            <w:pPr>
              <w:pStyle w:val="Style197"/>
              <w:widowControl/>
              <w:tabs>
                <w:tab w:val="left" w:pos="-142"/>
                <w:tab w:val="left" w:pos="547"/>
              </w:tabs>
              <w:rPr>
                <w:rStyle w:val="FontStyle202"/>
                <w:b w:val="0"/>
                <w:sz w:val="16"/>
                <w:szCs w:val="16"/>
              </w:rPr>
            </w:pPr>
          </w:p>
        </w:tc>
      </w:tr>
      <w:tr w:rsidR="001375DB" w:rsidRPr="000124D4" w:rsidTr="007F7394">
        <w:trPr>
          <w:trHeight w:val="567"/>
        </w:trPr>
        <w:tc>
          <w:tcPr>
            <w:tcW w:w="9294" w:type="dxa"/>
            <w:tcBorders>
              <w:top w:val="single" w:sz="12" w:space="0" w:color="000000"/>
              <w:left w:val="single" w:sz="12" w:space="0" w:color="000000"/>
              <w:bottom w:val="single" w:sz="12" w:space="0" w:color="000000"/>
              <w:right w:val="single" w:sz="12" w:space="0" w:color="000000"/>
            </w:tcBorders>
            <w:shd w:val="clear" w:color="auto" w:fill="D2EAF1"/>
          </w:tcPr>
          <w:p w:rsidR="001375DB" w:rsidRPr="00BD03F5" w:rsidRDefault="001375DB" w:rsidP="00B163F8">
            <w:pPr>
              <w:pStyle w:val="Style84"/>
              <w:widowControl/>
              <w:tabs>
                <w:tab w:val="left" w:pos="-142"/>
              </w:tabs>
              <w:rPr>
                <w:rStyle w:val="FontStyle264"/>
                <w:rFonts w:ascii="Times New Roman" w:hAnsi="Times New Roman" w:cs="Times New Roman"/>
                <w:b/>
                <w:sz w:val="26"/>
                <w:szCs w:val="26"/>
              </w:rPr>
            </w:pPr>
            <w:r w:rsidRPr="00BD03F5">
              <w:rPr>
                <w:rStyle w:val="FontStyle264"/>
                <w:rFonts w:ascii="Times New Roman" w:hAnsi="Times New Roman" w:cs="Times New Roman"/>
                <w:b/>
                <w:sz w:val="26"/>
                <w:szCs w:val="26"/>
              </w:rPr>
              <w:t>Образовательная деятельность при проведении режимных моментов:</w:t>
            </w:r>
          </w:p>
        </w:tc>
        <w:tc>
          <w:tcPr>
            <w:tcW w:w="4920" w:type="dxa"/>
            <w:gridSpan w:val="3"/>
            <w:tcBorders>
              <w:top w:val="single" w:sz="12" w:space="0" w:color="000000"/>
              <w:left w:val="single" w:sz="12" w:space="0" w:color="000000"/>
              <w:bottom w:val="single" w:sz="12" w:space="0" w:color="000000"/>
              <w:right w:val="single" w:sz="12" w:space="0" w:color="000000"/>
            </w:tcBorders>
          </w:tcPr>
          <w:p w:rsidR="001375DB" w:rsidRPr="001375DB" w:rsidRDefault="001375DB" w:rsidP="001E17F3">
            <w:pPr>
              <w:pStyle w:val="Style196"/>
              <w:widowControl/>
              <w:numPr>
                <w:ilvl w:val="0"/>
                <w:numId w:val="148"/>
              </w:numPr>
              <w:tabs>
                <w:tab w:val="left" w:pos="-142"/>
                <w:tab w:val="left" w:pos="0"/>
              </w:tabs>
              <w:spacing w:line="240" w:lineRule="auto"/>
              <w:ind w:left="0" w:firstLine="0"/>
              <w:rPr>
                <w:rStyle w:val="FontStyle207"/>
                <w:b/>
                <w:sz w:val="26"/>
                <w:szCs w:val="26"/>
              </w:rPr>
            </w:pPr>
            <w:r>
              <w:rPr>
                <w:rStyle w:val="FontStyle202"/>
                <w:bCs w:val="0"/>
                <w:i/>
                <w:sz w:val="26"/>
                <w:szCs w:val="26"/>
              </w:rPr>
              <w:t>Ф</w:t>
            </w:r>
            <w:r w:rsidRPr="000124D4">
              <w:rPr>
                <w:rStyle w:val="FontStyle202"/>
                <w:bCs w:val="0"/>
                <w:i/>
                <w:sz w:val="26"/>
                <w:szCs w:val="26"/>
              </w:rPr>
              <w:t>изическое развитие:</w:t>
            </w:r>
            <w:r w:rsidRPr="000124D4">
              <w:rPr>
                <w:rStyle w:val="FontStyle202"/>
                <w:bCs w:val="0"/>
                <w:sz w:val="26"/>
                <w:szCs w:val="26"/>
              </w:rPr>
              <w:t xml:space="preserve"> </w:t>
            </w:r>
            <w:r w:rsidRPr="000124D4">
              <w:rPr>
                <w:rStyle w:val="FontStyle207"/>
                <w:sz w:val="26"/>
                <w:szCs w:val="26"/>
              </w:rPr>
              <w:t>комплексы закаливающих процедур, утренняя гимнастика, упражнения и подвижные игры во второй половине дня;</w:t>
            </w:r>
          </w:p>
        </w:tc>
      </w:tr>
      <w:tr w:rsidR="001375DB" w:rsidRPr="000124D4" w:rsidTr="007F7394">
        <w:trPr>
          <w:trHeight w:val="567"/>
        </w:trPr>
        <w:tc>
          <w:tcPr>
            <w:tcW w:w="9294" w:type="dxa"/>
            <w:tcBorders>
              <w:top w:val="single" w:sz="12" w:space="0" w:color="000000"/>
              <w:left w:val="single" w:sz="12" w:space="0" w:color="000000"/>
              <w:bottom w:val="single" w:sz="12" w:space="0" w:color="000000"/>
              <w:right w:val="single" w:sz="12" w:space="0" w:color="000000"/>
            </w:tcBorders>
            <w:shd w:val="clear" w:color="auto" w:fill="D2EAF1"/>
          </w:tcPr>
          <w:p w:rsidR="001375DB" w:rsidRPr="00BD03F5" w:rsidRDefault="001375DB" w:rsidP="00B163F8">
            <w:pPr>
              <w:pStyle w:val="Style51"/>
              <w:widowControl/>
              <w:tabs>
                <w:tab w:val="left" w:pos="-142"/>
                <w:tab w:val="left" w:pos="426"/>
              </w:tabs>
              <w:rPr>
                <w:rStyle w:val="FontStyle211"/>
                <w:rFonts w:ascii="Times New Roman" w:hAnsi="Times New Roman" w:cs="Times New Roman"/>
                <w:bCs w:val="0"/>
                <w:sz w:val="26"/>
                <w:szCs w:val="26"/>
              </w:rPr>
            </w:pPr>
            <w:r w:rsidRPr="00BD03F5">
              <w:rPr>
                <w:rStyle w:val="FontStyle211"/>
                <w:rFonts w:ascii="Times New Roman" w:hAnsi="Times New Roman" w:cs="Times New Roman"/>
                <w:bCs w:val="0"/>
                <w:sz w:val="26"/>
                <w:szCs w:val="26"/>
              </w:rPr>
              <w:t>Самостоятельная деятельность детей:</w:t>
            </w:r>
          </w:p>
          <w:p w:rsidR="001375DB" w:rsidRPr="000124D4" w:rsidRDefault="001375DB" w:rsidP="00B163F8">
            <w:pPr>
              <w:pStyle w:val="Style51"/>
              <w:widowControl/>
              <w:rPr>
                <w:rStyle w:val="FontStyle211"/>
                <w:rFonts w:ascii="Times New Roman" w:hAnsi="Times New Roman" w:cs="Times New Roman"/>
                <w:b w:val="0"/>
                <w:bCs w:val="0"/>
                <w:i/>
                <w:sz w:val="26"/>
                <w:szCs w:val="26"/>
              </w:rPr>
            </w:pPr>
          </w:p>
        </w:tc>
        <w:tc>
          <w:tcPr>
            <w:tcW w:w="4920" w:type="dxa"/>
            <w:gridSpan w:val="3"/>
            <w:tcBorders>
              <w:top w:val="single" w:sz="12" w:space="0" w:color="000000"/>
              <w:left w:val="single" w:sz="12" w:space="0" w:color="000000"/>
              <w:bottom w:val="single" w:sz="12" w:space="0" w:color="000000"/>
              <w:right w:val="single" w:sz="12" w:space="0" w:color="000000"/>
            </w:tcBorders>
            <w:shd w:val="clear" w:color="auto" w:fill="D2EAF1"/>
          </w:tcPr>
          <w:p w:rsidR="001375DB" w:rsidRPr="000124D4" w:rsidRDefault="001375DB" w:rsidP="00B163F8">
            <w:pPr>
              <w:pStyle w:val="Style15"/>
              <w:widowControl/>
              <w:tabs>
                <w:tab w:val="left" w:pos="-142"/>
                <w:tab w:val="left" w:pos="33"/>
              </w:tabs>
              <w:spacing w:line="240" w:lineRule="auto"/>
              <w:ind w:firstLine="0"/>
              <w:rPr>
                <w:rStyle w:val="FontStyle202"/>
                <w:bCs w:val="0"/>
                <w:sz w:val="26"/>
                <w:szCs w:val="26"/>
              </w:rPr>
            </w:pPr>
            <w:r>
              <w:rPr>
                <w:rStyle w:val="FontStyle202"/>
                <w:bCs w:val="0"/>
                <w:i/>
                <w:sz w:val="26"/>
                <w:szCs w:val="26"/>
              </w:rPr>
              <w:t>- Ф</w:t>
            </w:r>
            <w:r w:rsidRPr="000124D4">
              <w:rPr>
                <w:rStyle w:val="FontStyle202"/>
                <w:bCs w:val="0"/>
                <w:i/>
                <w:sz w:val="26"/>
                <w:szCs w:val="26"/>
              </w:rPr>
              <w:t>изическое развитие:</w:t>
            </w:r>
            <w:r w:rsidRPr="000124D4">
              <w:rPr>
                <w:rStyle w:val="FontStyle202"/>
                <w:bCs w:val="0"/>
                <w:sz w:val="26"/>
                <w:szCs w:val="26"/>
              </w:rPr>
              <w:t xml:space="preserve"> </w:t>
            </w:r>
            <w:r w:rsidRPr="000124D4">
              <w:rPr>
                <w:rStyle w:val="FontStyle207"/>
                <w:sz w:val="26"/>
                <w:szCs w:val="26"/>
              </w:rPr>
              <w:t>самостоятельные подвижные игры, игры на свежем воздухе, спортивные игры и занятия</w:t>
            </w:r>
            <w:r>
              <w:rPr>
                <w:rStyle w:val="FontStyle207"/>
                <w:sz w:val="26"/>
                <w:szCs w:val="26"/>
              </w:rPr>
              <w:t>.</w:t>
            </w:r>
          </w:p>
          <w:p w:rsidR="001375DB" w:rsidRPr="00766378" w:rsidRDefault="001375DB" w:rsidP="001375DB">
            <w:pPr>
              <w:pStyle w:val="Style15"/>
              <w:widowControl/>
              <w:tabs>
                <w:tab w:val="left" w:pos="-142"/>
                <w:tab w:val="left" w:pos="33"/>
              </w:tabs>
              <w:spacing w:line="240" w:lineRule="auto"/>
              <w:ind w:firstLine="0"/>
              <w:rPr>
                <w:rStyle w:val="FontStyle202"/>
                <w:b w:val="0"/>
                <w:bCs w:val="0"/>
                <w:i/>
                <w:sz w:val="16"/>
                <w:szCs w:val="16"/>
              </w:rPr>
            </w:pPr>
            <w:r>
              <w:rPr>
                <w:rStyle w:val="FontStyle202"/>
                <w:bCs w:val="0"/>
                <w:i/>
                <w:sz w:val="26"/>
                <w:szCs w:val="26"/>
              </w:rPr>
              <w:t>-</w:t>
            </w:r>
          </w:p>
        </w:tc>
      </w:tr>
    </w:tbl>
    <w:p w:rsidR="001375DB" w:rsidRDefault="001375DB" w:rsidP="001375DB">
      <w:pPr>
        <w:spacing w:after="0" w:line="240" w:lineRule="auto"/>
        <w:jc w:val="center"/>
        <w:rPr>
          <w:rFonts w:ascii="Times New Roman" w:hAnsi="Times New Roman"/>
          <w:b/>
          <w:sz w:val="26"/>
          <w:szCs w:val="26"/>
        </w:rPr>
      </w:pPr>
    </w:p>
    <w:p w:rsidR="001375DB" w:rsidRPr="00EE2937" w:rsidRDefault="001375DB" w:rsidP="00EE2937">
      <w:pPr>
        <w:tabs>
          <w:tab w:val="left" w:pos="0"/>
        </w:tabs>
        <w:spacing w:after="0" w:line="240" w:lineRule="auto"/>
        <w:ind w:firstLine="680"/>
        <w:jc w:val="both"/>
        <w:rPr>
          <w:rFonts w:ascii="Times New Roman" w:hAnsi="Times New Roman"/>
          <w:sz w:val="24"/>
          <w:szCs w:val="24"/>
        </w:rPr>
      </w:pPr>
    </w:p>
    <w:p w:rsidR="00295B4D" w:rsidRDefault="00295B4D" w:rsidP="00295B4D">
      <w:pPr>
        <w:spacing w:after="0"/>
        <w:ind w:firstLine="709"/>
        <w:jc w:val="both"/>
        <w:rPr>
          <w:rFonts w:ascii="Times New Roman" w:hAnsi="Times New Roman"/>
          <w:sz w:val="24"/>
          <w:szCs w:val="24"/>
        </w:rPr>
      </w:pPr>
      <w:r>
        <w:rPr>
          <w:rFonts w:ascii="Times New Roman" w:hAnsi="Times New Roman"/>
          <w:sz w:val="24"/>
          <w:szCs w:val="24"/>
        </w:rPr>
        <w:t xml:space="preserve">При организации образовательного процесса учитываются принципы </w:t>
      </w:r>
      <w:r>
        <w:rPr>
          <w:rFonts w:ascii="Times New Roman" w:hAnsi="Times New Roman"/>
          <w:b/>
          <w:sz w:val="24"/>
          <w:szCs w:val="24"/>
        </w:rPr>
        <w:t xml:space="preserve">интеграции </w:t>
      </w:r>
      <w:r>
        <w:rPr>
          <w:rFonts w:ascii="Times New Roman" w:hAnsi="Times New Roman"/>
          <w:sz w:val="24"/>
          <w:szCs w:val="24"/>
        </w:rPr>
        <w:t xml:space="preserve">образовательных областей в соответствии с возрастными возможностями и особенностями воспитанников. </w:t>
      </w:r>
    </w:p>
    <w:p w:rsidR="00295B4D" w:rsidRPr="00645C1C" w:rsidRDefault="00295B4D" w:rsidP="00295B4D">
      <w:pPr>
        <w:spacing w:after="0"/>
        <w:ind w:firstLine="709"/>
        <w:jc w:val="both"/>
        <w:rPr>
          <w:rFonts w:ascii="Times New Roman" w:hAnsi="Times New Roman"/>
          <w:b/>
          <w:sz w:val="24"/>
          <w:szCs w:val="24"/>
        </w:rPr>
      </w:pPr>
      <w:r>
        <w:rPr>
          <w:rFonts w:ascii="Times New Roman" w:hAnsi="Times New Roman"/>
          <w:sz w:val="24"/>
          <w:szCs w:val="24"/>
        </w:rPr>
        <w:t xml:space="preserve">Компонент ДОО реализуется в целенаправленной, специально организованной деятельности всех </w:t>
      </w:r>
      <w:r w:rsidRPr="00752271">
        <w:rPr>
          <w:rFonts w:ascii="Times New Roman" w:hAnsi="Times New Roman"/>
          <w:sz w:val="24"/>
          <w:szCs w:val="24"/>
        </w:rPr>
        <w:t xml:space="preserve">педагогов </w:t>
      </w:r>
      <w:r w:rsidR="007F7394">
        <w:rPr>
          <w:rFonts w:ascii="Times New Roman" w:hAnsi="Times New Roman"/>
          <w:sz w:val="24"/>
          <w:szCs w:val="24"/>
        </w:rPr>
        <w:t>.</w:t>
      </w:r>
      <w:r>
        <w:rPr>
          <w:rFonts w:ascii="Times New Roman" w:hAnsi="Times New Roman"/>
          <w:sz w:val="24"/>
          <w:szCs w:val="24"/>
        </w:rPr>
        <w:t>Осуществляя компенсацию речевых нарушений, педагоги планируют и решают коррекционные задачи на занятиях с детьми, используя специальные коррекционные технологии и методики, а также инновационные развивающие, здоровьесберегающие технологии</w:t>
      </w:r>
      <w:r w:rsidRPr="00421AE1">
        <w:rPr>
          <w:rFonts w:ascii="Times New Roman" w:hAnsi="Times New Roman"/>
          <w:color w:val="FF0000"/>
          <w:sz w:val="24"/>
          <w:szCs w:val="24"/>
        </w:rPr>
        <w:t>.</w:t>
      </w:r>
      <w:r>
        <w:rPr>
          <w:rFonts w:ascii="Times New Roman" w:hAnsi="Times New Roman"/>
          <w:color w:val="FF0000"/>
          <w:sz w:val="24"/>
          <w:szCs w:val="24"/>
        </w:rPr>
        <w:t xml:space="preserve"> </w:t>
      </w:r>
    </w:p>
    <w:p w:rsidR="00295B4D" w:rsidRPr="00645C1C" w:rsidRDefault="00295B4D" w:rsidP="00295B4D">
      <w:pPr>
        <w:spacing w:after="0"/>
        <w:ind w:firstLine="709"/>
        <w:jc w:val="both"/>
        <w:rPr>
          <w:rFonts w:ascii="Times New Roman" w:hAnsi="Times New Roman"/>
          <w:sz w:val="24"/>
          <w:szCs w:val="24"/>
        </w:rPr>
      </w:pPr>
      <w:r w:rsidRPr="00645C1C">
        <w:rPr>
          <w:rFonts w:ascii="Times New Roman" w:hAnsi="Times New Roman"/>
          <w:sz w:val="24"/>
          <w:szCs w:val="24"/>
        </w:rPr>
        <w:t>Отбор содержания коррекционно-развивающей работы происходит на основе комплексного изучения психоречевого развития ребенка, в соответствии с результатами которого составляется индивидуальная программа речевого развития для каждого ребенка, что позволяет осуществлять обучение и воспитание детей с нарушениями речи с позиции индивидуально-дифференцированного подхода. При этом учитываются как индивидуальные особенности и образовательные потребности каждого ребенка, так и с другой стороны — группы в целом, что позволяет оптимизировать коррекционно-педагогический процесс.</w:t>
      </w:r>
    </w:p>
    <w:p w:rsidR="00295B4D" w:rsidRPr="00645C1C" w:rsidRDefault="00295B4D" w:rsidP="00295B4D">
      <w:pPr>
        <w:spacing w:after="0"/>
        <w:ind w:firstLine="709"/>
        <w:jc w:val="both"/>
        <w:rPr>
          <w:rFonts w:ascii="Times New Roman" w:hAnsi="Times New Roman"/>
          <w:b/>
          <w:sz w:val="24"/>
          <w:szCs w:val="24"/>
        </w:rPr>
      </w:pPr>
      <w:r w:rsidRPr="00645C1C">
        <w:rPr>
          <w:rFonts w:ascii="Times New Roman" w:hAnsi="Times New Roman"/>
          <w:sz w:val="24"/>
          <w:szCs w:val="24"/>
        </w:rPr>
        <w:t xml:space="preserve">Основу организации образовательного процесса составляет </w:t>
      </w:r>
      <w:r w:rsidRPr="007F7394">
        <w:rPr>
          <w:rFonts w:ascii="Times New Roman" w:hAnsi="Times New Roman"/>
          <w:color w:val="000000" w:themeColor="text1"/>
          <w:sz w:val="24"/>
          <w:szCs w:val="24"/>
        </w:rPr>
        <w:t>комплексно-тематический принцип планирования.</w:t>
      </w:r>
      <w:r w:rsidRPr="001375DB">
        <w:rPr>
          <w:rFonts w:ascii="Times New Roman" w:hAnsi="Times New Roman"/>
          <w:i/>
          <w:color w:val="C0504D" w:themeColor="accent2"/>
          <w:sz w:val="24"/>
          <w:szCs w:val="24"/>
        </w:rPr>
        <w:t xml:space="preserve"> </w:t>
      </w:r>
      <w:r w:rsidRPr="00645C1C">
        <w:rPr>
          <w:rFonts w:ascii="Times New Roman" w:hAnsi="Times New Roman"/>
          <w:sz w:val="24"/>
          <w:szCs w:val="24"/>
        </w:rPr>
        <w:t>Основные формы реализации образовательного процесса связаны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непосредственно образовательной деятельности.</w:t>
      </w:r>
      <w:r w:rsidRPr="00645C1C">
        <w:rPr>
          <w:rFonts w:ascii="Times New Roman" w:hAnsi="Times New Roman"/>
          <w:b/>
          <w:i/>
          <w:sz w:val="24"/>
          <w:szCs w:val="24"/>
        </w:rPr>
        <w:t xml:space="preserve"> </w:t>
      </w:r>
    </w:p>
    <w:p w:rsidR="00295B4D" w:rsidRPr="008819AB" w:rsidRDefault="00295B4D" w:rsidP="00295B4D">
      <w:pPr>
        <w:pStyle w:val="Style17"/>
        <w:widowControl/>
        <w:spacing w:line="276" w:lineRule="auto"/>
        <w:ind w:firstLine="709"/>
        <w:jc w:val="both"/>
        <w:rPr>
          <w:rFonts w:ascii="Times New Roman" w:hAnsi="Times New Roman" w:cs="Times New Roman"/>
          <w:b/>
          <w:color w:val="000000"/>
          <w:sz w:val="26"/>
          <w:szCs w:val="26"/>
        </w:rPr>
      </w:pPr>
      <w:r>
        <w:rPr>
          <w:rFonts w:ascii="Times New Roman" w:hAnsi="Times New Roman" w:cs="Times New Roman"/>
        </w:rPr>
        <w:t>МАДОУ ДС № 46 на каждом занятии в комплексе решаются как образовательные, так и коррекционно-развивающие задачи.</w:t>
      </w:r>
    </w:p>
    <w:p w:rsidR="00EE2937" w:rsidRDefault="00EE2937">
      <w:pPr>
        <w:rPr>
          <w:rFonts w:ascii="Times New Roman" w:hAnsi="Times New Roman" w:cs="Times New Roman"/>
          <w:sz w:val="24"/>
          <w:szCs w:val="24"/>
        </w:rPr>
      </w:pPr>
      <w:r>
        <w:rPr>
          <w:rFonts w:ascii="Times New Roman" w:hAnsi="Times New Roman" w:cs="Times New Roman"/>
          <w:sz w:val="24"/>
          <w:szCs w:val="24"/>
        </w:rPr>
        <w:br w:type="page"/>
      </w:r>
    </w:p>
    <w:p w:rsidR="00295B4D" w:rsidRDefault="00295B4D" w:rsidP="00661A86">
      <w:pPr>
        <w:spacing w:after="0" w:line="240" w:lineRule="auto"/>
        <w:ind w:firstLine="709"/>
        <w:jc w:val="both"/>
        <w:rPr>
          <w:rFonts w:ascii="Times New Roman" w:hAnsi="Times New Roman" w:cs="Times New Roman"/>
          <w:sz w:val="24"/>
          <w:szCs w:val="24"/>
        </w:rPr>
      </w:pPr>
    </w:p>
    <w:p w:rsidR="00295B4D" w:rsidRPr="00294713" w:rsidRDefault="00295B4D" w:rsidP="00295B4D">
      <w:pPr>
        <w:pStyle w:val="Style17"/>
        <w:widowControl/>
        <w:spacing w:line="276" w:lineRule="auto"/>
        <w:ind w:firstLine="709"/>
        <w:jc w:val="center"/>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ОРГАНИЗАЦИОННЫЙ РАЗДЕЛ</w:t>
      </w:r>
    </w:p>
    <w:p w:rsidR="00295B4D" w:rsidRDefault="00295B4D" w:rsidP="00295B4D">
      <w:pPr>
        <w:pStyle w:val="Style17"/>
        <w:widowControl/>
        <w:spacing w:line="276" w:lineRule="auto"/>
        <w:ind w:firstLine="709"/>
        <w:jc w:val="center"/>
        <w:rPr>
          <w:rFonts w:ascii="Times New Roman" w:hAnsi="Times New Roman" w:cs="Times New Roman"/>
          <w:b/>
          <w:color w:val="000000"/>
        </w:rPr>
      </w:pPr>
    </w:p>
    <w:p w:rsidR="00295B4D" w:rsidRPr="00B67690" w:rsidRDefault="00295B4D" w:rsidP="00295B4D">
      <w:pPr>
        <w:autoSpaceDE w:val="0"/>
        <w:autoSpaceDN w:val="0"/>
        <w:adjustRightInd w:val="0"/>
        <w:spacing w:after="0"/>
        <w:ind w:firstLine="709"/>
        <w:jc w:val="center"/>
        <w:rPr>
          <w:rFonts w:ascii="Times New Roman" w:hAnsi="Times New Roman"/>
          <w:color w:val="000000"/>
          <w:sz w:val="24"/>
          <w:szCs w:val="24"/>
        </w:rPr>
      </w:pPr>
      <w:r w:rsidRPr="00B67690">
        <w:rPr>
          <w:rFonts w:ascii="Times New Roman" w:hAnsi="Times New Roman"/>
          <w:b/>
          <w:bCs/>
          <w:color w:val="000000"/>
          <w:sz w:val="24"/>
          <w:szCs w:val="24"/>
        </w:rPr>
        <w:t>3.1. Организационно-педагогические условия реализации Программы</w:t>
      </w:r>
    </w:p>
    <w:p w:rsidR="00295B4D" w:rsidRPr="00B67690" w:rsidRDefault="00295B4D" w:rsidP="00295B4D">
      <w:pPr>
        <w:autoSpaceDE w:val="0"/>
        <w:autoSpaceDN w:val="0"/>
        <w:adjustRightInd w:val="0"/>
        <w:spacing w:after="0"/>
        <w:ind w:firstLine="709"/>
        <w:jc w:val="both"/>
        <w:rPr>
          <w:rFonts w:ascii="Times New Roman" w:hAnsi="Times New Roman"/>
          <w:b/>
          <w:bCs/>
          <w:color w:val="000000"/>
          <w:sz w:val="24"/>
          <w:szCs w:val="24"/>
        </w:rPr>
      </w:pPr>
    </w:p>
    <w:p w:rsidR="00295B4D" w:rsidRPr="00597EE5" w:rsidRDefault="00295B4D" w:rsidP="00295B4D">
      <w:pPr>
        <w:autoSpaceDE w:val="0"/>
        <w:autoSpaceDN w:val="0"/>
        <w:adjustRightInd w:val="0"/>
        <w:spacing w:after="0"/>
        <w:ind w:firstLine="709"/>
        <w:jc w:val="center"/>
        <w:rPr>
          <w:rFonts w:ascii="Times New Roman" w:hAnsi="Times New Roman"/>
          <w:b/>
          <w:bCs/>
          <w:color w:val="000000"/>
          <w:sz w:val="24"/>
          <w:szCs w:val="24"/>
        </w:rPr>
      </w:pPr>
      <w:r w:rsidRPr="00B67690">
        <w:rPr>
          <w:rFonts w:ascii="Times New Roman" w:hAnsi="Times New Roman"/>
          <w:b/>
          <w:bCs/>
          <w:color w:val="000000"/>
          <w:sz w:val="24"/>
          <w:szCs w:val="24"/>
        </w:rPr>
        <w:t>3.1.1. Психолого-педагогические условия, обеспечивающие развитие ребенка</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color w:val="000000"/>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1. Личностно-порождающее взаимодействие взрослых с детьми, </w:t>
      </w:r>
      <w:r w:rsidRPr="00B67690">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B67690">
        <w:rPr>
          <w:rFonts w:ascii="Times New Roman" w:hAnsi="Times New Roman"/>
          <w:color w:val="000000"/>
          <w:sz w:val="24"/>
          <w:szCs w:val="24"/>
        </w:rPr>
        <w:t xml:space="preserve">то есть сравнение нынешних и предыдущих достижений ребенка, стимулирование самооценки.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3. Формирование игры </w:t>
      </w:r>
      <w:r w:rsidRPr="00B67690">
        <w:rPr>
          <w:rFonts w:ascii="Times New Roman" w:hAnsi="Times New Roman"/>
          <w:color w:val="000000"/>
          <w:sz w:val="24"/>
          <w:szCs w:val="24"/>
        </w:rPr>
        <w:t xml:space="preserve">как важнейшего фактора развития ребенка.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4. Создание развивающей образовательной среды, </w:t>
      </w:r>
      <w:r w:rsidRPr="00B67690">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5. Сбалансированность репродуктивной </w:t>
      </w:r>
      <w:r w:rsidRPr="00B67690">
        <w:rPr>
          <w:rFonts w:ascii="Times New Roman" w:hAnsi="Times New Roman"/>
          <w:color w:val="000000"/>
          <w:sz w:val="24"/>
          <w:szCs w:val="24"/>
        </w:rPr>
        <w:t xml:space="preserve">(воспроизводящей готовый образец) </w:t>
      </w:r>
      <w:r w:rsidRPr="00B67690">
        <w:rPr>
          <w:rFonts w:ascii="Times New Roman" w:hAnsi="Times New Roman"/>
          <w:b/>
          <w:bCs/>
          <w:i/>
          <w:iCs/>
          <w:color w:val="000000"/>
          <w:sz w:val="24"/>
          <w:szCs w:val="24"/>
        </w:rPr>
        <w:t xml:space="preserve">и продуктивной </w:t>
      </w:r>
      <w:r w:rsidRPr="00B67690">
        <w:rPr>
          <w:rFonts w:ascii="Times New Roman" w:hAnsi="Times New Roman"/>
          <w:color w:val="000000"/>
          <w:sz w:val="24"/>
          <w:szCs w:val="24"/>
        </w:rPr>
        <w:t xml:space="preserve">(производящей субъективно новый продукт) </w:t>
      </w:r>
      <w:r w:rsidRPr="00B67690">
        <w:rPr>
          <w:rFonts w:ascii="Times New Roman" w:hAnsi="Times New Roman"/>
          <w:b/>
          <w:bCs/>
          <w:i/>
          <w:iCs/>
          <w:color w:val="000000"/>
          <w:sz w:val="24"/>
          <w:szCs w:val="24"/>
        </w:rPr>
        <w:t xml:space="preserve">деятельности, </w:t>
      </w:r>
      <w:r w:rsidRPr="00B67690">
        <w:rPr>
          <w:rFonts w:ascii="Times New Roman" w:hAnsi="Times New Roman"/>
          <w:color w:val="000000"/>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6. Участие семьи </w:t>
      </w:r>
      <w:r w:rsidRPr="00B67690">
        <w:rPr>
          <w:rFonts w:ascii="Times New Roman" w:hAnsi="Times New Roman"/>
          <w:color w:val="000000"/>
          <w:sz w:val="24"/>
          <w:szCs w:val="24"/>
        </w:rPr>
        <w:t xml:space="preserve">как необходимое условие для полноценного развития ребенка дошкольного возраста. </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b/>
          <w:bCs/>
          <w:i/>
          <w:iCs/>
          <w:color w:val="000000"/>
          <w:sz w:val="24"/>
          <w:szCs w:val="24"/>
        </w:rPr>
        <w:t xml:space="preserve">7. Профессиональное развитие педагогов, </w:t>
      </w:r>
      <w:r w:rsidRPr="00B67690">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295B4D" w:rsidRPr="00B67690" w:rsidRDefault="00295B4D" w:rsidP="00295B4D">
      <w:pPr>
        <w:autoSpaceDE w:val="0"/>
        <w:autoSpaceDN w:val="0"/>
        <w:adjustRightInd w:val="0"/>
        <w:spacing w:after="0"/>
        <w:ind w:firstLine="709"/>
        <w:jc w:val="both"/>
        <w:rPr>
          <w:rFonts w:ascii="Times New Roman" w:hAnsi="Times New Roman"/>
          <w:b/>
          <w:bCs/>
          <w:color w:val="000000"/>
          <w:sz w:val="24"/>
          <w:szCs w:val="24"/>
        </w:rPr>
      </w:pPr>
    </w:p>
    <w:p w:rsidR="00295B4D" w:rsidRPr="00B67690" w:rsidRDefault="00295B4D" w:rsidP="00295B4D">
      <w:pPr>
        <w:autoSpaceDE w:val="0"/>
        <w:autoSpaceDN w:val="0"/>
        <w:adjustRightInd w:val="0"/>
        <w:spacing w:after="0"/>
        <w:ind w:firstLine="709"/>
        <w:jc w:val="center"/>
        <w:rPr>
          <w:rFonts w:ascii="Times New Roman" w:hAnsi="Times New Roman"/>
          <w:color w:val="000000"/>
          <w:sz w:val="24"/>
          <w:szCs w:val="24"/>
        </w:rPr>
      </w:pPr>
      <w:r>
        <w:rPr>
          <w:rFonts w:ascii="Times New Roman" w:hAnsi="Times New Roman"/>
          <w:b/>
          <w:bCs/>
          <w:color w:val="000000"/>
          <w:sz w:val="24"/>
          <w:szCs w:val="24"/>
        </w:rPr>
        <w:t>3.1.</w:t>
      </w:r>
      <w:r w:rsidRPr="00B67690">
        <w:rPr>
          <w:rFonts w:ascii="Times New Roman" w:hAnsi="Times New Roman"/>
          <w:b/>
          <w:bCs/>
          <w:color w:val="000000"/>
          <w:sz w:val="24"/>
          <w:szCs w:val="24"/>
        </w:rPr>
        <w:t>2. Организация развивающей предметно-пространственной среды</w:t>
      </w:r>
    </w:p>
    <w:p w:rsidR="00295B4D" w:rsidRPr="00B67690" w:rsidRDefault="00295B4D" w:rsidP="00295B4D">
      <w:pPr>
        <w:keepNext/>
        <w:keepLines/>
        <w:spacing w:after="0"/>
        <w:ind w:firstLine="709"/>
        <w:jc w:val="center"/>
        <w:rPr>
          <w:rStyle w:val="330"/>
          <w:rFonts w:ascii="Times New Roman" w:hAnsi="Times New Roman"/>
          <w:b/>
          <w:sz w:val="24"/>
          <w:szCs w:val="24"/>
        </w:rPr>
      </w:pP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color w:val="000000"/>
          <w:sz w:val="24"/>
          <w:szCs w:val="24"/>
        </w:rPr>
        <w:t>Важнейшим условием реализации Программы является создание развивающей и эмоционально комфортной для ребенка образовательной среды.</w:t>
      </w:r>
    </w:p>
    <w:p w:rsidR="00295B4D" w:rsidRPr="00B67690"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color w:val="000000"/>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w:t>
      </w:r>
      <w:r w:rsidRPr="00B67690">
        <w:rPr>
          <w:rFonts w:ascii="Times New Roman" w:hAnsi="Times New Roman"/>
          <w:color w:val="000000"/>
          <w:sz w:val="24"/>
          <w:szCs w:val="24"/>
        </w:rPr>
        <w:lastRenderedPageBreak/>
        <w:t xml:space="preserve">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295B4D" w:rsidRPr="00B67690" w:rsidRDefault="00295B4D" w:rsidP="00295B4D">
      <w:pPr>
        <w:pStyle w:val="67"/>
        <w:shd w:val="clear" w:color="auto" w:fill="auto"/>
        <w:tabs>
          <w:tab w:val="left" w:pos="642"/>
        </w:tabs>
        <w:spacing w:after="0" w:line="276" w:lineRule="auto"/>
        <w:ind w:firstLine="709"/>
        <w:jc w:val="both"/>
        <w:rPr>
          <w:b/>
          <w:sz w:val="24"/>
          <w:szCs w:val="24"/>
        </w:rPr>
      </w:pPr>
      <w:r w:rsidRPr="00B67690">
        <w:rPr>
          <w:sz w:val="24"/>
          <w:szCs w:val="24"/>
        </w:rPr>
        <w:t>В соответствии со Стандартом РППС должна обеспечивать и гарантировать:</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Предметно-пространственная среда Организации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w:t>
      </w:r>
      <w:r w:rsidRPr="00B67690">
        <w:rPr>
          <w:rFonts w:ascii="Times New Roman" w:hAnsi="Times New Roman"/>
          <w:sz w:val="24"/>
          <w:szCs w:val="24"/>
        </w:rPr>
        <w:lastRenderedPageBreak/>
        <w:t xml:space="preserve">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295B4D" w:rsidRPr="00B67690" w:rsidRDefault="00295B4D" w:rsidP="00295B4D">
      <w:pPr>
        <w:autoSpaceDE w:val="0"/>
        <w:autoSpaceDN w:val="0"/>
        <w:adjustRightInd w:val="0"/>
        <w:spacing w:after="0"/>
        <w:ind w:firstLine="709"/>
        <w:jc w:val="both"/>
        <w:rPr>
          <w:rFonts w:ascii="Times New Roman" w:hAnsi="Times New Roman"/>
          <w:sz w:val="24"/>
          <w:szCs w:val="24"/>
        </w:rPr>
      </w:pPr>
      <w:r w:rsidRPr="00B67690">
        <w:rPr>
          <w:rFonts w:ascii="Times New Roman" w:hAnsi="Times New Roman"/>
          <w:sz w:val="24"/>
          <w:szCs w:val="24"/>
        </w:rPr>
        <w:t xml:space="preserve">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95B4D" w:rsidRPr="00B67690" w:rsidRDefault="00295B4D" w:rsidP="00295B4D">
      <w:pPr>
        <w:keepNext/>
        <w:keepLines/>
        <w:spacing w:after="0"/>
        <w:ind w:firstLine="709"/>
        <w:jc w:val="both"/>
        <w:rPr>
          <w:rFonts w:cs="Calibri"/>
          <w:sz w:val="24"/>
          <w:szCs w:val="24"/>
        </w:rPr>
      </w:pPr>
      <w:r w:rsidRPr="00B67690">
        <w:rPr>
          <w:rFonts w:ascii="Times New Roman" w:hAnsi="Times New Roman"/>
          <w:sz w:val="24"/>
          <w:szCs w:val="24"/>
        </w:rPr>
        <w:t>Для выполнения этой задачи РППС должна быть:</w:t>
      </w:r>
    </w:p>
    <w:p w:rsidR="00295B4D" w:rsidRPr="00B67690" w:rsidRDefault="00295B4D" w:rsidP="00295B4D">
      <w:pPr>
        <w:autoSpaceDE w:val="0"/>
        <w:autoSpaceDN w:val="0"/>
        <w:adjustRightInd w:val="0"/>
        <w:spacing w:after="22"/>
        <w:ind w:firstLine="709"/>
        <w:jc w:val="both"/>
        <w:rPr>
          <w:rFonts w:ascii="Times New Roman" w:hAnsi="Times New Roman"/>
          <w:color w:val="000000"/>
          <w:sz w:val="24"/>
          <w:szCs w:val="24"/>
        </w:rPr>
      </w:pPr>
      <w:r w:rsidRPr="00B67690">
        <w:rPr>
          <w:rFonts w:ascii="Times New Roman" w:hAnsi="Times New Roman"/>
          <w:i/>
          <w:iCs/>
          <w:color w:val="000000"/>
          <w:sz w:val="24"/>
          <w:szCs w:val="24"/>
        </w:rPr>
        <w:t xml:space="preserve">- содержательно-насыщенной </w:t>
      </w:r>
      <w:r w:rsidRPr="00B67690">
        <w:rPr>
          <w:rFonts w:ascii="Times New Roman" w:hAnsi="Times New Roman"/>
          <w:color w:val="000000"/>
          <w:sz w:val="24"/>
          <w:szCs w:val="24"/>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295B4D" w:rsidRPr="00B67690" w:rsidRDefault="00295B4D" w:rsidP="00295B4D">
      <w:pPr>
        <w:autoSpaceDE w:val="0"/>
        <w:autoSpaceDN w:val="0"/>
        <w:adjustRightInd w:val="0"/>
        <w:spacing w:after="22"/>
        <w:ind w:firstLine="709"/>
        <w:jc w:val="both"/>
        <w:rPr>
          <w:rFonts w:ascii="Times New Roman" w:hAnsi="Times New Roman"/>
          <w:color w:val="000000"/>
          <w:sz w:val="24"/>
          <w:szCs w:val="24"/>
        </w:rPr>
      </w:pPr>
      <w:r w:rsidRPr="00B67690">
        <w:rPr>
          <w:rFonts w:ascii="Times New Roman" w:hAnsi="Times New Roman"/>
          <w:i/>
          <w:iCs/>
          <w:color w:val="000000"/>
          <w:sz w:val="24"/>
          <w:szCs w:val="24"/>
        </w:rPr>
        <w:t xml:space="preserve">- трансформируемой – </w:t>
      </w:r>
      <w:r w:rsidRPr="00B67690">
        <w:rPr>
          <w:rFonts w:ascii="Times New Roman" w:hAnsi="Times New Roman"/>
          <w:color w:val="000000"/>
          <w:sz w:val="24"/>
          <w:szCs w:val="24"/>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295B4D" w:rsidRPr="00B67690" w:rsidRDefault="00295B4D" w:rsidP="00295B4D">
      <w:pPr>
        <w:autoSpaceDE w:val="0"/>
        <w:autoSpaceDN w:val="0"/>
        <w:adjustRightInd w:val="0"/>
        <w:spacing w:after="22"/>
        <w:ind w:firstLine="709"/>
        <w:jc w:val="both"/>
        <w:rPr>
          <w:rFonts w:ascii="Times New Roman" w:hAnsi="Times New Roman"/>
          <w:color w:val="000000"/>
          <w:sz w:val="24"/>
          <w:szCs w:val="24"/>
        </w:rPr>
      </w:pPr>
      <w:r w:rsidRPr="00B67690">
        <w:rPr>
          <w:rFonts w:ascii="Times New Roman" w:hAnsi="Times New Roman"/>
          <w:i/>
          <w:iCs/>
          <w:color w:val="000000"/>
          <w:sz w:val="24"/>
          <w:szCs w:val="24"/>
        </w:rPr>
        <w:t xml:space="preserve">- полифункциональной </w:t>
      </w:r>
      <w:r w:rsidRPr="00B67690">
        <w:rPr>
          <w:rFonts w:ascii="Times New Roman" w:hAnsi="Times New Roman"/>
          <w:color w:val="000000"/>
          <w:sz w:val="24"/>
          <w:szCs w:val="24"/>
        </w:rPr>
        <w:t xml:space="preserve">–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295B4D" w:rsidRPr="00B67690" w:rsidRDefault="00295B4D" w:rsidP="00295B4D">
      <w:pPr>
        <w:autoSpaceDE w:val="0"/>
        <w:autoSpaceDN w:val="0"/>
        <w:adjustRightInd w:val="0"/>
        <w:spacing w:after="22"/>
        <w:ind w:firstLine="709"/>
        <w:jc w:val="both"/>
        <w:rPr>
          <w:rFonts w:ascii="Times New Roman" w:hAnsi="Times New Roman"/>
          <w:color w:val="000000"/>
          <w:sz w:val="24"/>
          <w:szCs w:val="24"/>
        </w:rPr>
      </w:pPr>
      <w:r w:rsidRPr="00B67690">
        <w:rPr>
          <w:rFonts w:ascii="Times New Roman" w:hAnsi="Times New Roman"/>
          <w:i/>
          <w:iCs/>
          <w:color w:val="000000"/>
          <w:sz w:val="24"/>
          <w:szCs w:val="24"/>
        </w:rPr>
        <w:t xml:space="preserve">- доступной </w:t>
      </w:r>
      <w:r w:rsidRPr="00B67690">
        <w:rPr>
          <w:rFonts w:ascii="Times New Roman" w:hAnsi="Times New Roman"/>
          <w:color w:val="000000"/>
          <w:sz w:val="24"/>
          <w:szCs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295B4D" w:rsidRDefault="00295B4D" w:rsidP="00295B4D">
      <w:pPr>
        <w:autoSpaceDE w:val="0"/>
        <w:autoSpaceDN w:val="0"/>
        <w:adjustRightInd w:val="0"/>
        <w:spacing w:after="0"/>
        <w:ind w:firstLine="709"/>
        <w:jc w:val="both"/>
        <w:rPr>
          <w:rFonts w:ascii="Times New Roman" w:hAnsi="Times New Roman"/>
          <w:color w:val="000000"/>
          <w:sz w:val="24"/>
          <w:szCs w:val="24"/>
        </w:rPr>
      </w:pPr>
      <w:r w:rsidRPr="00B67690">
        <w:rPr>
          <w:rFonts w:ascii="Times New Roman" w:hAnsi="Times New Roman"/>
          <w:i/>
          <w:iCs/>
          <w:color w:val="000000"/>
          <w:sz w:val="24"/>
          <w:szCs w:val="24"/>
        </w:rPr>
        <w:t xml:space="preserve">- безопасной </w:t>
      </w:r>
      <w:r w:rsidRPr="00B67690">
        <w:rPr>
          <w:rFonts w:ascii="Times New Roman" w:hAnsi="Times New Roman"/>
          <w:color w:val="000000"/>
          <w:sz w:val="24"/>
          <w:szCs w:val="24"/>
        </w:rPr>
        <w:t xml:space="preserve">–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w:t>
      </w:r>
      <w:r w:rsidRPr="00D45FA9">
        <w:rPr>
          <w:rFonts w:ascii="Times New Roman" w:hAnsi="Times New Roman"/>
          <w:sz w:val="24"/>
          <w:szCs w:val="24"/>
        </w:rPr>
        <w:t>Интернетом.</w:t>
      </w:r>
      <w:r w:rsidRPr="00B67690">
        <w:rPr>
          <w:rFonts w:ascii="Times New Roman" w:hAnsi="Times New Roman"/>
          <w:color w:val="000000"/>
          <w:sz w:val="24"/>
          <w:szCs w:val="24"/>
        </w:rPr>
        <w:t xml:space="preserve"> </w:t>
      </w:r>
    </w:p>
    <w:p w:rsidR="00D45FA9" w:rsidRPr="00D61009" w:rsidRDefault="00D45FA9" w:rsidP="00D45FA9">
      <w:pPr>
        <w:pStyle w:val="67"/>
        <w:shd w:val="clear" w:color="auto" w:fill="auto"/>
        <w:spacing w:after="0" w:line="240" w:lineRule="auto"/>
        <w:ind w:firstLine="709"/>
        <w:jc w:val="both"/>
        <w:rPr>
          <w:sz w:val="24"/>
          <w:szCs w:val="24"/>
        </w:rPr>
      </w:pPr>
      <w:r w:rsidRPr="00D61009">
        <w:rPr>
          <w:rStyle w:val="11"/>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w:t>
      </w:r>
      <w:r w:rsidRPr="00D61009">
        <w:rPr>
          <w:rStyle w:val="11"/>
          <w:sz w:val="24"/>
          <w:szCs w:val="24"/>
        </w:rPr>
        <w:softHyphen/>
        <w:t>щадка должна предоставлять условия для развития крупной моторики.</w:t>
      </w:r>
    </w:p>
    <w:p w:rsidR="00D45FA9" w:rsidRPr="00D61009" w:rsidRDefault="00D45FA9" w:rsidP="00D45FA9">
      <w:pPr>
        <w:pStyle w:val="67"/>
        <w:shd w:val="clear" w:color="auto" w:fill="auto"/>
        <w:spacing w:after="0" w:line="240" w:lineRule="auto"/>
        <w:ind w:firstLine="709"/>
        <w:jc w:val="both"/>
        <w:rPr>
          <w:rStyle w:val="11"/>
          <w:sz w:val="24"/>
          <w:szCs w:val="24"/>
        </w:rPr>
      </w:pPr>
      <w:r w:rsidRPr="00D61009">
        <w:rPr>
          <w:rStyle w:val="11"/>
          <w:sz w:val="24"/>
          <w:szCs w:val="24"/>
        </w:rPr>
        <w:t>Игровое пространство (как на площадке, так и в помещениях) долж</w:t>
      </w:r>
      <w:r w:rsidRPr="00D61009">
        <w:rPr>
          <w:rStyle w:val="11"/>
          <w:sz w:val="24"/>
          <w:szCs w:val="24"/>
        </w:rPr>
        <w:softHyphen/>
        <w:t>но быть трансформируемым (меняться в зависимости от игры и предо</w:t>
      </w:r>
      <w:r w:rsidRPr="00D61009">
        <w:rPr>
          <w:rStyle w:val="11"/>
          <w:sz w:val="24"/>
          <w:szCs w:val="24"/>
        </w:rPr>
        <w:softHyphen/>
        <w:t>ставлять достаточно места для двигательной активности).</w:t>
      </w:r>
    </w:p>
    <w:p w:rsidR="00D45FA9" w:rsidRPr="00D61009" w:rsidRDefault="00D45FA9" w:rsidP="00D45FA9">
      <w:pPr>
        <w:spacing w:after="0" w:line="240" w:lineRule="auto"/>
        <w:ind w:firstLine="709"/>
        <w:jc w:val="both"/>
        <w:rPr>
          <w:rFonts w:ascii="Times New Roman" w:hAnsi="Times New Roman"/>
          <w:sz w:val="24"/>
          <w:szCs w:val="24"/>
        </w:rPr>
      </w:pPr>
      <w:r w:rsidRPr="00D61009">
        <w:rPr>
          <w:rFonts w:ascii="Times New Roman" w:hAnsi="Times New Roman"/>
          <w:sz w:val="24"/>
          <w:szCs w:val="24"/>
        </w:rPr>
        <w:t>Важную роль в решении задач по физическому развитию играет физкультурное оборудование: инвентарь. Пособия, игрушки. Физкультурное оборудование подобранно согласно  требованию Сан.Пина , а так же на основе медико- педагогических исследований. Физкультурное оборудование  способствует развитию основных движений и качеств. Физкультурное оборудование подобранно на основе  возрастных особенностей, физической подготовленности. Физкультурный инвентарь позволяет расширить круг упражнений, формирующих и совершенствующих двигательные навыки.</w:t>
      </w:r>
    </w:p>
    <w:p w:rsidR="00D45FA9" w:rsidRPr="00D61009" w:rsidRDefault="00D45FA9" w:rsidP="00D45FA9">
      <w:pPr>
        <w:spacing w:after="0" w:line="240" w:lineRule="auto"/>
        <w:ind w:firstLine="709"/>
        <w:jc w:val="both"/>
        <w:rPr>
          <w:rFonts w:ascii="Times New Roman" w:hAnsi="Times New Roman"/>
          <w:sz w:val="24"/>
          <w:szCs w:val="24"/>
        </w:rPr>
      </w:pPr>
      <w:r w:rsidRPr="00D61009">
        <w:rPr>
          <w:rFonts w:ascii="Times New Roman" w:hAnsi="Times New Roman"/>
          <w:sz w:val="24"/>
          <w:szCs w:val="24"/>
        </w:rPr>
        <w:t xml:space="preserve">В физкультурном зале ДОУ  имеется  крупное оборудование: </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 xml:space="preserve">гимнастическая стенка, </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приставные лестницы (с зацепом).</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гимнастические скамейки,</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lastRenderedPageBreak/>
        <w:t>тропа «здоровья»,</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ребристые дорожки,</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 xml:space="preserve">сухие бассейны, </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батуты,</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передвижные туннели,</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многофункциональные модули,</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дуги разной высоты,</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 xml:space="preserve"> канаты,</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тренажеры (велотренажеры, гребля, универсальный и т. д. )</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маты гимнастические,</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лестница веревочная,</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бревно гимнастическое напольное,</w:t>
      </w:r>
    </w:p>
    <w:p w:rsidR="00D45FA9" w:rsidRPr="00D61009" w:rsidRDefault="00D45FA9" w:rsidP="001E17F3">
      <w:pPr>
        <w:numPr>
          <w:ilvl w:val="0"/>
          <w:numId w:val="4"/>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стационарные баскетбольные щиты.</w:t>
      </w:r>
    </w:p>
    <w:p w:rsidR="00D45FA9" w:rsidRPr="00D61009" w:rsidRDefault="00D45FA9" w:rsidP="00D45FA9">
      <w:pPr>
        <w:spacing w:after="0" w:line="240" w:lineRule="auto"/>
        <w:ind w:firstLine="709"/>
        <w:jc w:val="both"/>
        <w:rPr>
          <w:rFonts w:ascii="Times New Roman" w:hAnsi="Times New Roman"/>
          <w:sz w:val="24"/>
          <w:szCs w:val="24"/>
        </w:rPr>
      </w:pPr>
      <w:r w:rsidRPr="00D61009">
        <w:rPr>
          <w:rFonts w:ascii="Times New Roman" w:hAnsi="Times New Roman"/>
          <w:sz w:val="24"/>
          <w:szCs w:val="24"/>
        </w:rPr>
        <w:t xml:space="preserve">Мелкие физкультурные пособия: </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гантели детские,</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диск балансир,</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мячи различного диаметра,</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гимнастические палки,</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 xml:space="preserve">обручи различного диаметра, </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веревочки индивидуальные,</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скакалки,</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контейнера для мячей и подставки для оборудования,</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флажки,</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кубики,</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погремушки,</w:t>
      </w:r>
    </w:p>
    <w:p w:rsidR="00D45FA9" w:rsidRPr="00D61009" w:rsidRDefault="00D45FA9" w:rsidP="001E17F3">
      <w:pPr>
        <w:numPr>
          <w:ilvl w:val="0"/>
          <w:numId w:val="5"/>
        </w:numPr>
        <w:spacing w:after="0" w:line="240" w:lineRule="auto"/>
        <w:ind w:left="0" w:firstLine="709"/>
        <w:jc w:val="both"/>
        <w:rPr>
          <w:rFonts w:ascii="Times New Roman" w:hAnsi="Times New Roman"/>
          <w:sz w:val="24"/>
          <w:szCs w:val="24"/>
        </w:rPr>
      </w:pPr>
      <w:r w:rsidRPr="00D61009">
        <w:rPr>
          <w:rFonts w:ascii="Times New Roman" w:hAnsi="Times New Roman"/>
          <w:sz w:val="24"/>
          <w:szCs w:val="24"/>
        </w:rPr>
        <w:t>массажеры  для стоп,</w:t>
      </w:r>
    </w:p>
    <w:p w:rsidR="00D45FA9" w:rsidRDefault="00D45FA9" w:rsidP="00D45FA9">
      <w:pPr>
        <w:pStyle w:val="a9"/>
        <w:spacing w:after="0"/>
        <w:ind w:firstLine="709"/>
        <w:jc w:val="both"/>
      </w:pPr>
      <w:r w:rsidRPr="00D61009">
        <w:t>массажные дорожки</w:t>
      </w:r>
    </w:p>
    <w:p w:rsidR="0075684A" w:rsidRDefault="00E9760B" w:rsidP="00AD240A">
      <w:pPr>
        <w:ind w:firstLine="708"/>
        <w:jc w:val="both"/>
        <w:rPr>
          <w:rFonts w:ascii="Times New Roman" w:hAnsi="Times New Roman"/>
          <w:sz w:val="24"/>
          <w:szCs w:val="24"/>
        </w:rPr>
      </w:pPr>
      <w:r>
        <w:rPr>
          <w:rFonts w:ascii="Times New Roman" w:hAnsi="Times New Roman"/>
          <w:sz w:val="24"/>
          <w:szCs w:val="24"/>
        </w:rPr>
        <w:t xml:space="preserve">В </w:t>
      </w:r>
      <w:r w:rsidR="0075684A">
        <w:rPr>
          <w:rFonts w:ascii="Times New Roman" w:hAnsi="Times New Roman"/>
          <w:sz w:val="24"/>
          <w:szCs w:val="24"/>
        </w:rPr>
        <w:t xml:space="preserve">учебном году аппаратное обеспечение ИОТ пополнилось современной проекционной установкой - интерактивным полом, позволяющей оживить пол любого помещения, превращая его в интерактивную поверхность. Ребенок, который находится в зоне проекции, своим движением начинает самостоятельно влиять на проецируемое оборудование. Таким образом, педагог может организовать интерактивные образовательные игровые сеансы с имитацией любого пространства, соответствующего поставленным задачам: поверхности земли в разные времена года, географические особенности поверхности земли, танцевальные поверхности, поверхности спортивных игр и многие другие материальные поверхности. </w:t>
      </w:r>
    </w:p>
    <w:p w:rsidR="0075684A" w:rsidRPr="00D61009" w:rsidRDefault="0075684A" w:rsidP="00D45FA9">
      <w:pPr>
        <w:pStyle w:val="a9"/>
        <w:spacing w:after="0"/>
        <w:ind w:firstLine="709"/>
        <w:jc w:val="both"/>
      </w:pPr>
    </w:p>
    <w:p w:rsidR="00295B4D" w:rsidRDefault="00295B4D" w:rsidP="00491903">
      <w:pPr>
        <w:pStyle w:val="Style17"/>
        <w:widowControl/>
        <w:spacing w:line="276" w:lineRule="auto"/>
        <w:jc w:val="center"/>
        <w:rPr>
          <w:rFonts w:ascii="Times New Roman" w:hAnsi="Times New Roman" w:cs="Times New Roman"/>
          <w:b/>
          <w:color w:val="000000"/>
        </w:rPr>
      </w:pPr>
      <w:r>
        <w:rPr>
          <w:rFonts w:ascii="Times New Roman" w:hAnsi="Times New Roman" w:cs="Times New Roman"/>
          <w:b/>
          <w:color w:val="000000"/>
        </w:rPr>
        <w:t>3.1.3. Кадровые условия реализации Программы</w:t>
      </w:r>
    </w:p>
    <w:p w:rsidR="00295B4D" w:rsidRDefault="00295B4D" w:rsidP="00295B4D">
      <w:pPr>
        <w:pStyle w:val="Style17"/>
        <w:widowControl/>
        <w:spacing w:line="276" w:lineRule="auto"/>
        <w:rPr>
          <w:rFonts w:ascii="Times New Roman" w:hAnsi="Times New Roman" w:cs="Times New Roman"/>
          <w:b/>
          <w:color w:val="00000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75"/>
        <w:gridCol w:w="868"/>
        <w:gridCol w:w="868"/>
        <w:gridCol w:w="868"/>
        <w:gridCol w:w="8169"/>
      </w:tblGrid>
      <w:tr w:rsidR="00295B4D" w:rsidRPr="00BA2B32" w:rsidTr="00491903">
        <w:trPr>
          <w:trHeight w:val="368"/>
        </w:trPr>
        <w:tc>
          <w:tcPr>
            <w:tcW w:w="1384" w:type="dxa"/>
            <w:vMerge w:val="restart"/>
            <w:shd w:val="clear" w:color="auto" w:fill="auto"/>
          </w:tcPr>
          <w:p w:rsidR="00295B4D" w:rsidRPr="00787500" w:rsidRDefault="00295B4D" w:rsidP="00795D02">
            <w:pPr>
              <w:pStyle w:val="Style17"/>
              <w:widowControl/>
              <w:spacing w:line="276" w:lineRule="auto"/>
              <w:jc w:val="center"/>
              <w:rPr>
                <w:rFonts w:ascii="Times New Roman" w:hAnsi="Times New Roman" w:cs="Times New Roman"/>
                <w:color w:val="000000"/>
                <w:sz w:val="22"/>
                <w:szCs w:val="22"/>
              </w:rPr>
            </w:pPr>
            <w:r w:rsidRPr="00787500">
              <w:rPr>
                <w:rFonts w:ascii="Times New Roman" w:hAnsi="Times New Roman" w:cs="Times New Roman"/>
                <w:color w:val="000000"/>
                <w:sz w:val="22"/>
                <w:szCs w:val="22"/>
              </w:rPr>
              <w:t>Ф. И. О. педагога</w:t>
            </w:r>
          </w:p>
        </w:tc>
        <w:tc>
          <w:tcPr>
            <w:tcW w:w="1985" w:type="dxa"/>
            <w:vMerge w:val="restart"/>
            <w:shd w:val="clear" w:color="auto" w:fill="auto"/>
          </w:tcPr>
          <w:p w:rsidR="00295B4D" w:rsidRPr="00787500" w:rsidRDefault="00295B4D" w:rsidP="00795D02">
            <w:pPr>
              <w:pStyle w:val="Style17"/>
              <w:widowControl/>
              <w:spacing w:line="276" w:lineRule="auto"/>
              <w:jc w:val="center"/>
              <w:rPr>
                <w:rFonts w:ascii="Times New Roman" w:hAnsi="Times New Roman" w:cs="Times New Roman"/>
                <w:color w:val="000000"/>
                <w:sz w:val="22"/>
                <w:szCs w:val="22"/>
              </w:rPr>
            </w:pPr>
            <w:r w:rsidRPr="00787500">
              <w:rPr>
                <w:rFonts w:ascii="Times New Roman" w:hAnsi="Times New Roman" w:cs="Times New Roman"/>
                <w:color w:val="000000"/>
                <w:sz w:val="22"/>
                <w:szCs w:val="22"/>
              </w:rPr>
              <w:t>Образование</w:t>
            </w:r>
          </w:p>
        </w:tc>
        <w:tc>
          <w:tcPr>
            <w:tcW w:w="1275" w:type="dxa"/>
            <w:vMerge w:val="restart"/>
            <w:shd w:val="clear" w:color="auto" w:fill="auto"/>
          </w:tcPr>
          <w:p w:rsidR="00295B4D" w:rsidRPr="00787500" w:rsidRDefault="00295B4D" w:rsidP="00795D02">
            <w:pPr>
              <w:pStyle w:val="Style17"/>
              <w:widowControl/>
              <w:spacing w:line="276" w:lineRule="auto"/>
              <w:jc w:val="center"/>
              <w:rPr>
                <w:rFonts w:ascii="Times New Roman" w:hAnsi="Times New Roman" w:cs="Times New Roman"/>
                <w:color w:val="000000"/>
                <w:sz w:val="22"/>
                <w:szCs w:val="22"/>
              </w:rPr>
            </w:pPr>
            <w:r w:rsidRPr="00787500">
              <w:rPr>
                <w:rFonts w:ascii="Times New Roman" w:hAnsi="Times New Roman" w:cs="Times New Roman"/>
                <w:color w:val="000000"/>
                <w:sz w:val="22"/>
                <w:szCs w:val="22"/>
              </w:rPr>
              <w:t>Квалификационная категория</w:t>
            </w:r>
          </w:p>
        </w:tc>
        <w:tc>
          <w:tcPr>
            <w:tcW w:w="2604" w:type="dxa"/>
            <w:gridSpan w:val="3"/>
            <w:shd w:val="clear" w:color="auto" w:fill="auto"/>
          </w:tcPr>
          <w:p w:rsidR="00295B4D" w:rsidRPr="00787500" w:rsidRDefault="00295B4D" w:rsidP="00795D02">
            <w:pPr>
              <w:pStyle w:val="Style17"/>
              <w:widowControl/>
              <w:spacing w:line="276" w:lineRule="auto"/>
              <w:jc w:val="center"/>
              <w:rPr>
                <w:rFonts w:ascii="Times New Roman" w:hAnsi="Times New Roman" w:cs="Times New Roman"/>
                <w:color w:val="000000"/>
                <w:sz w:val="22"/>
                <w:szCs w:val="22"/>
              </w:rPr>
            </w:pPr>
            <w:r w:rsidRPr="00787500">
              <w:rPr>
                <w:rFonts w:ascii="Times New Roman" w:hAnsi="Times New Roman" w:cs="Times New Roman"/>
                <w:color w:val="000000"/>
                <w:sz w:val="22"/>
                <w:szCs w:val="22"/>
              </w:rPr>
              <w:t>Трудовой стаж</w:t>
            </w:r>
          </w:p>
        </w:tc>
        <w:tc>
          <w:tcPr>
            <w:tcW w:w="8169" w:type="dxa"/>
            <w:vMerge w:val="restart"/>
            <w:shd w:val="clear" w:color="auto" w:fill="auto"/>
          </w:tcPr>
          <w:p w:rsidR="00295B4D" w:rsidRPr="00787500" w:rsidRDefault="00295B4D" w:rsidP="00795D02">
            <w:pPr>
              <w:pStyle w:val="Style17"/>
              <w:widowControl/>
              <w:spacing w:line="276" w:lineRule="auto"/>
              <w:jc w:val="center"/>
              <w:rPr>
                <w:rFonts w:ascii="Times New Roman" w:hAnsi="Times New Roman" w:cs="Times New Roman"/>
                <w:color w:val="000000"/>
                <w:sz w:val="22"/>
                <w:szCs w:val="22"/>
              </w:rPr>
            </w:pPr>
            <w:r w:rsidRPr="00787500">
              <w:rPr>
                <w:rFonts w:ascii="Times New Roman" w:hAnsi="Times New Roman" w:cs="Times New Roman"/>
                <w:color w:val="000000"/>
                <w:sz w:val="22"/>
                <w:szCs w:val="22"/>
              </w:rPr>
              <w:t>Курсы повышения квалификации (профессиональная переподготовка) за 3 года</w:t>
            </w:r>
          </w:p>
        </w:tc>
      </w:tr>
      <w:tr w:rsidR="00295B4D" w:rsidRPr="00BA2B32" w:rsidTr="00491903">
        <w:trPr>
          <w:cantSplit/>
          <w:trHeight w:val="1137"/>
        </w:trPr>
        <w:tc>
          <w:tcPr>
            <w:tcW w:w="1384" w:type="dxa"/>
            <w:vMerge/>
            <w:shd w:val="clear" w:color="auto" w:fill="auto"/>
          </w:tcPr>
          <w:p w:rsidR="00295B4D" w:rsidRPr="00BA2B32" w:rsidRDefault="00295B4D" w:rsidP="00795D02">
            <w:pPr>
              <w:pStyle w:val="Style17"/>
              <w:widowControl/>
              <w:spacing w:line="276" w:lineRule="auto"/>
              <w:jc w:val="center"/>
              <w:rPr>
                <w:rFonts w:ascii="Times New Roman" w:hAnsi="Times New Roman" w:cs="Times New Roman"/>
                <w:color w:val="000000"/>
              </w:rPr>
            </w:pPr>
          </w:p>
        </w:tc>
        <w:tc>
          <w:tcPr>
            <w:tcW w:w="1985" w:type="dxa"/>
            <w:vMerge/>
            <w:shd w:val="clear" w:color="auto" w:fill="auto"/>
          </w:tcPr>
          <w:p w:rsidR="00295B4D" w:rsidRPr="00BA2B32" w:rsidRDefault="00295B4D" w:rsidP="00795D02">
            <w:pPr>
              <w:pStyle w:val="Style17"/>
              <w:widowControl/>
              <w:spacing w:line="276" w:lineRule="auto"/>
              <w:jc w:val="center"/>
              <w:rPr>
                <w:rFonts w:ascii="Times New Roman" w:hAnsi="Times New Roman" w:cs="Times New Roman"/>
                <w:color w:val="000000"/>
              </w:rPr>
            </w:pPr>
          </w:p>
        </w:tc>
        <w:tc>
          <w:tcPr>
            <w:tcW w:w="1275" w:type="dxa"/>
            <w:vMerge/>
            <w:shd w:val="clear" w:color="auto" w:fill="auto"/>
          </w:tcPr>
          <w:p w:rsidR="00295B4D" w:rsidRPr="00BA2B32" w:rsidRDefault="00295B4D" w:rsidP="00795D02">
            <w:pPr>
              <w:pStyle w:val="Style17"/>
              <w:widowControl/>
              <w:spacing w:line="276" w:lineRule="auto"/>
              <w:jc w:val="center"/>
              <w:rPr>
                <w:rFonts w:ascii="Times New Roman" w:hAnsi="Times New Roman" w:cs="Times New Roman"/>
                <w:color w:val="000000"/>
              </w:rPr>
            </w:pPr>
          </w:p>
        </w:tc>
        <w:tc>
          <w:tcPr>
            <w:tcW w:w="868" w:type="dxa"/>
            <w:shd w:val="clear" w:color="auto" w:fill="auto"/>
            <w:textDirection w:val="btLr"/>
            <w:vAlign w:val="center"/>
          </w:tcPr>
          <w:p w:rsidR="00295B4D" w:rsidRPr="00787500" w:rsidRDefault="00295B4D" w:rsidP="00795D02">
            <w:pPr>
              <w:pStyle w:val="Style17"/>
              <w:spacing w:line="276" w:lineRule="auto"/>
              <w:ind w:left="113" w:right="113"/>
              <w:jc w:val="center"/>
              <w:rPr>
                <w:rFonts w:ascii="Times New Roman" w:hAnsi="Times New Roman" w:cs="Times New Roman"/>
                <w:color w:val="000000"/>
                <w:sz w:val="20"/>
                <w:szCs w:val="20"/>
              </w:rPr>
            </w:pPr>
            <w:r w:rsidRPr="00787500">
              <w:rPr>
                <w:rFonts w:ascii="Times New Roman" w:hAnsi="Times New Roman" w:cs="Times New Roman"/>
                <w:color w:val="000000"/>
                <w:sz w:val="20"/>
                <w:szCs w:val="20"/>
              </w:rPr>
              <w:t>Общий</w:t>
            </w:r>
          </w:p>
        </w:tc>
        <w:tc>
          <w:tcPr>
            <w:tcW w:w="868" w:type="dxa"/>
            <w:shd w:val="clear" w:color="auto" w:fill="auto"/>
            <w:textDirection w:val="btLr"/>
            <w:vAlign w:val="center"/>
          </w:tcPr>
          <w:p w:rsidR="00295B4D" w:rsidRPr="00787500" w:rsidRDefault="00295B4D" w:rsidP="00795D02">
            <w:pPr>
              <w:pStyle w:val="Style17"/>
              <w:spacing w:line="276" w:lineRule="auto"/>
              <w:ind w:left="113" w:right="113"/>
              <w:jc w:val="center"/>
              <w:rPr>
                <w:rFonts w:ascii="Times New Roman" w:hAnsi="Times New Roman" w:cs="Times New Roman"/>
                <w:color w:val="000000"/>
                <w:sz w:val="20"/>
                <w:szCs w:val="20"/>
              </w:rPr>
            </w:pPr>
            <w:r w:rsidRPr="00787500">
              <w:rPr>
                <w:rFonts w:ascii="Times New Roman" w:hAnsi="Times New Roman" w:cs="Times New Roman"/>
                <w:color w:val="000000"/>
                <w:sz w:val="20"/>
                <w:szCs w:val="20"/>
              </w:rPr>
              <w:t>Педагогический</w:t>
            </w:r>
          </w:p>
        </w:tc>
        <w:tc>
          <w:tcPr>
            <w:tcW w:w="868" w:type="dxa"/>
            <w:shd w:val="clear" w:color="auto" w:fill="auto"/>
            <w:textDirection w:val="btLr"/>
            <w:vAlign w:val="center"/>
          </w:tcPr>
          <w:p w:rsidR="00295B4D" w:rsidRPr="00787500" w:rsidRDefault="00295B4D" w:rsidP="00795D02">
            <w:pPr>
              <w:pStyle w:val="Style17"/>
              <w:spacing w:line="276" w:lineRule="auto"/>
              <w:ind w:left="113" w:right="113"/>
              <w:jc w:val="center"/>
              <w:rPr>
                <w:rFonts w:ascii="Times New Roman" w:hAnsi="Times New Roman" w:cs="Times New Roman"/>
                <w:color w:val="000000"/>
                <w:sz w:val="20"/>
                <w:szCs w:val="20"/>
              </w:rPr>
            </w:pPr>
            <w:r w:rsidRPr="00787500">
              <w:rPr>
                <w:rFonts w:ascii="Times New Roman" w:hAnsi="Times New Roman" w:cs="Times New Roman"/>
                <w:color w:val="000000"/>
                <w:sz w:val="20"/>
                <w:szCs w:val="20"/>
              </w:rPr>
              <w:t>В данном учреждении</w:t>
            </w:r>
          </w:p>
        </w:tc>
        <w:tc>
          <w:tcPr>
            <w:tcW w:w="8169" w:type="dxa"/>
            <w:vMerge/>
            <w:shd w:val="clear" w:color="auto" w:fill="auto"/>
          </w:tcPr>
          <w:p w:rsidR="00295B4D" w:rsidRPr="00BA2B32" w:rsidRDefault="00295B4D" w:rsidP="00795D02">
            <w:pPr>
              <w:pStyle w:val="Style17"/>
              <w:widowControl/>
              <w:spacing w:line="276" w:lineRule="auto"/>
              <w:jc w:val="center"/>
              <w:rPr>
                <w:rFonts w:ascii="Times New Roman" w:hAnsi="Times New Roman" w:cs="Times New Roman"/>
                <w:color w:val="000000"/>
              </w:rPr>
            </w:pPr>
          </w:p>
        </w:tc>
      </w:tr>
      <w:tr w:rsidR="00295B4D" w:rsidRPr="00BA2B32" w:rsidTr="00491903">
        <w:tc>
          <w:tcPr>
            <w:tcW w:w="1384" w:type="dxa"/>
            <w:shd w:val="clear" w:color="auto" w:fill="auto"/>
          </w:tcPr>
          <w:p w:rsidR="00295B4D" w:rsidRPr="00491903" w:rsidRDefault="00295B4D" w:rsidP="00795D02">
            <w:pPr>
              <w:pStyle w:val="Style17"/>
              <w:widowControl/>
              <w:spacing w:line="276" w:lineRule="auto"/>
              <w:jc w:val="center"/>
              <w:rPr>
                <w:rFonts w:ascii="Times New Roman" w:hAnsi="Times New Roman" w:cs="Times New Roman"/>
              </w:rPr>
            </w:pPr>
            <w:r w:rsidRPr="00491903">
              <w:rPr>
                <w:rFonts w:ascii="Times New Roman" w:hAnsi="Times New Roman" w:cs="Times New Roman"/>
              </w:rPr>
              <w:t>Липина Елена Евгеньевна</w:t>
            </w:r>
          </w:p>
        </w:tc>
        <w:tc>
          <w:tcPr>
            <w:tcW w:w="1985" w:type="dxa"/>
            <w:shd w:val="clear" w:color="auto" w:fill="auto"/>
          </w:tcPr>
          <w:p w:rsidR="00295B4D" w:rsidRPr="00491903" w:rsidRDefault="00295B4D" w:rsidP="00491903">
            <w:pPr>
              <w:pStyle w:val="Style17"/>
              <w:widowControl/>
              <w:spacing w:line="276" w:lineRule="auto"/>
              <w:jc w:val="both"/>
              <w:rPr>
                <w:rFonts w:ascii="Times New Roman" w:hAnsi="Times New Roman" w:cs="Times New Roman"/>
                <w:sz w:val="22"/>
                <w:szCs w:val="22"/>
              </w:rPr>
            </w:pPr>
            <w:r w:rsidRPr="00491903">
              <w:rPr>
                <w:rFonts w:ascii="Times New Roman" w:hAnsi="Times New Roman" w:cs="Times New Roman"/>
                <w:sz w:val="22"/>
                <w:szCs w:val="22"/>
              </w:rPr>
              <w:t xml:space="preserve">высшее, </w:t>
            </w:r>
            <w:r w:rsidR="00491903" w:rsidRPr="00491903">
              <w:rPr>
                <w:rFonts w:ascii="Times New Roman" w:hAnsi="Times New Roman" w:cs="Times New Roman"/>
                <w:sz w:val="22"/>
                <w:szCs w:val="22"/>
              </w:rPr>
              <w:t xml:space="preserve">Куйбышевский </w:t>
            </w:r>
            <w:r w:rsidRPr="00491903">
              <w:rPr>
                <w:rFonts w:ascii="Times New Roman" w:hAnsi="Times New Roman" w:cs="Times New Roman"/>
                <w:sz w:val="22"/>
                <w:szCs w:val="22"/>
              </w:rPr>
              <w:t>государс</w:t>
            </w:r>
            <w:r w:rsidR="00491903" w:rsidRPr="00491903">
              <w:rPr>
                <w:rFonts w:ascii="Times New Roman" w:hAnsi="Times New Roman" w:cs="Times New Roman"/>
                <w:sz w:val="22"/>
                <w:szCs w:val="22"/>
              </w:rPr>
              <w:t>твенный педагогический институт</w:t>
            </w:r>
            <w:r w:rsidRPr="00491903">
              <w:rPr>
                <w:rFonts w:ascii="Times New Roman" w:hAnsi="Times New Roman" w:cs="Times New Roman"/>
                <w:sz w:val="22"/>
                <w:szCs w:val="22"/>
              </w:rPr>
              <w:t xml:space="preserve"> </w:t>
            </w:r>
          </w:p>
        </w:tc>
        <w:tc>
          <w:tcPr>
            <w:tcW w:w="1275" w:type="dxa"/>
            <w:shd w:val="clear" w:color="auto" w:fill="auto"/>
          </w:tcPr>
          <w:p w:rsidR="00295B4D" w:rsidRPr="00491903" w:rsidRDefault="00295B4D" w:rsidP="00795D02">
            <w:pPr>
              <w:pStyle w:val="Style17"/>
              <w:widowControl/>
              <w:spacing w:line="276" w:lineRule="auto"/>
              <w:jc w:val="center"/>
              <w:rPr>
                <w:rFonts w:ascii="Times New Roman" w:hAnsi="Times New Roman" w:cs="Times New Roman"/>
              </w:rPr>
            </w:pPr>
            <w:r w:rsidRPr="00491903">
              <w:rPr>
                <w:rFonts w:ascii="Times New Roman" w:hAnsi="Times New Roman" w:cs="Times New Roman"/>
              </w:rPr>
              <w:t>высшая</w:t>
            </w:r>
          </w:p>
        </w:tc>
        <w:tc>
          <w:tcPr>
            <w:tcW w:w="868" w:type="dxa"/>
            <w:shd w:val="clear" w:color="auto" w:fill="auto"/>
          </w:tcPr>
          <w:p w:rsidR="00295B4D" w:rsidRPr="00491903" w:rsidRDefault="00491903" w:rsidP="00795D02">
            <w:pPr>
              <w:pStyle w:val="Style17"/>
              <w:widowControl/>
              <w:spacing w:line="276" w:lineRule="auto"/>
              <w:jc w:val="center"/>
              <w:rPr>
                <w:rFonts w:ascii="Times New Roman" w:hAnsi="Times New Roman" w:cs="Times New Roman"/>
              </w:rPr>
            </w:pPr>
            <w:r w:rsidRPr="00491903">
              <w:rPr>
                <w:rFonts w:ascii="Times New Roman" w:hAnsi="Times New Roman" w:cs="Times New Roman"/>
              </w:rPr>
              <w:t>3</w:t>
            </w:r>
            <w:r w:rsidR="00E9760B">
              <w:rPr>
                <w:rFonts w:ascii="Times New Roman" w:hAnsi="Times New Roman" w:cs="Times New Roman"/>
              </w:rPr>
              <w:t>7</w:t>
            </w:r>
          </w:p>
        </w:tc>
        <w:tc>
          <w:tcPr>
            <w:tcW w:w="868" w:type="dxa"/>
            <w:shd w:val="clear" w:color="auto" w:fill="auto"/>
          </w:tcPr>
          <w:p w:rsidR="00295B4D" w:rsidRPr="00491903" w:rsidRDefault="00491903" w:rsidP="00795D02">
            <w:pPr>
              <w:pStyle w:val="Style17"/>
              <w:widowControl/>
              <w:spacing w:line="276" w:lineRule="auto"/>
              <w:jc w:val="center"/>
              <w:rPr>
                <w:rFonts w:ascii="Times New Roman" w:hAnsi="Times New Roman" w:cs="Times New Roman"/>
              </w:rPr>
            </w:pPr>
            <w:r w:rsidRPr="00491903">
              <w:rPr>
                <w:rFonts w:ascii="Times New Roman" w:hAnsi="Times New Roman" w:cs="Times New Roman"/>
              </w:rPr>
              <w:t>2</w:t>
            </w:r>
            <w:r w:rsidR="00E9760B">
              <w:rPr>
                <w:rFonts w:ascii="Times New Roman" w:hAnsi="Times New Roman" w:cs="Times New Roman"/>
              </w:rPr>
              <w:t>5</w:t>
            </w:r>
          </w:p>
        </w:tc>
        <w:tc>
          <w:tcPr>
            <w:tcW w:w="868" w:type="dxa"/>
            <w:shd w:val="clear" w:color="auto" w:fill="auto"/>
          </w:tcPr>
          <w:p w:rsidR="00295B4D" w:rsidRPr="00491903" w:rsidRDefault="00491903" w:rsidP="00795D02">
            <w:pPr>
              <w:pStyle w:val="Style17"/>
              <w:widowControl/>
              <w:spacing w:line="276" w:lineRule="auto"/>
              <w:jc w:val="center"/>
              <w:rPr>
                <w:rFonts w:ascii="Times New Roman" w:hAnsi="Times New Roman" w:cs="Times New Roman"/>
              </w:rPr>
            </w:pPr>
            <w:r w:rsidRPr="00491903">
              <w:rPr>
                <w:rFonts w:ascii="Times New Roman" w:hAnsi="Times New Roman" w:cs="Times New Roman"/>
              </w:rPr>
              <w:t>2</w:t>
            </w:r>
            <w:r w:rsidR="00E9760B">
              <w:rPr>
                <w:rFonts w:ascii="Times New Roman" w:hAnsi="Times New Roman" w:cs="Times New Roman"/>
              </w:rPr>
              <w:t>1</w:t>
            </w:r>
          </w:p>
        </w:tc>
        <w:tc>
          <w:tcPr>
            <w:tcW w:w="8169" w:type="dxa"/>
            <w:shd w:val="clear" w:color="auto" w:fill="auto"/>
          </w:tcPr>
          <w:p w:rsidR="00295B4D" w:rsidRPr="00491903" w:rsidRDefault="00295B4D" w:rsidP="00795D02">
            <w:pPr>
              <w:pStyle w:val="Style17"/>
              <w:widowControl/>
              <w:spacing w:line="276" w:lineRule="auto"/>
              <w:jc w:val="both"/>
              <w:rPr>
                <w:rFonts w:ascii="Times New Roman" w:eastAsia="Calibri" w:hAnsi="Times New Roman" w:cs="Times New Roman"/>
                <w:lang w:eastAsia="en-US"/>
              </w:rPr>
            </w:pPr>
            <w:r w:rsidRPr="00491903">
              <w:rPr>
                <w:rFonts w:ascii="Times New Roman" w:eastAsia="Calibri" w:hAnsi="Times New Roman" w:cs="Times New Roman"/>
                <w:lang w:eastAsia="en-US"/>
              </w:rPr>
              <w:t>«Организационная деятельность воспитателя коррекционной группы», 2013 год.</w:t>
            </w:r>
          </w:p>
          <w:p w:rsidR="00295B4D" w:rsidRPr="00491903" w:rsidRDefault="00295B4D" w:rsidP="00795D02">
            <w:pPr>
              <w:pStyle w:val="Style17"/>
              <w:widowControl/>
              <w:spacing w:line="276" w:lineRule="auto"/>
              <w:jc w:val="both"/>
              <w:rPr>
                <w:rFonts w:ascii="Times New Roman" w:eastAsia="Calibri" w:hAnsi="Times New Roman" w:cs="Times New Roman"/>
                <w:lang w:eastAsia="en-US"/>
              </w:rPr>
            </w:pPr>
            <w:r w:rsidRPr="00491903">
              <w:rPr>
                <w:rFonts w:ascii="Times New Roman" w:eastAsia="Calibri" w:hAnsi="Times New Roman" w:cs="Times New Roman"/>
                <w:lang w:eastAsia="en-US"/>
              </w:rPr>
              <w:t>«ФГОС ДО», 2014 год</w:t>
            </w:r>
          </w:p>
          <w:p w:rsidR="00295B4D" w:rsidRPr="00491903" w:rsidRDefault="00295B4D" w:rsidP="00795D02">
            <w:pPr>
              <w:pStyle w:val="Style17"/>
              <w:widowControl/>
              <w:spacing w:line="276" w:lineRule="auto"/>
              <w:jc w:val="both"/>
              <w:rPr>
                <w:rFonts w:ascii="Times New Roman" w:hAnsi="Times New Roman" w:cs="Times New Roman"/>
              </w:rPr>
            </w:pPr>
          </w:p>
        </w:tc>
      </w:tr>
    </w:tbl>
    <w:p w:rsidR="00295B4D" w:rsidRDefault="00295B4D" w:rsidP="00295B4D">
      <w:pPr>
        <w:pStyle w:val="Style17"/>
        <w:widowControl/>
        <w:spacing w:line="276" w:lineRule="auto"/>
        <w:ind w:firstLine="709"/>
        <w:jc w:val="center"/>
        <w:rPr>
          <w:rFonts w:ascii="Times New Roman" w:hAnsi="Times New Roman" w:cs="Times New Roman"/>
          <w:b/>
          <w:color w:val="000000"/>
        </w:rPr>
      </w:pPr>
    </w:p>
    <w:p w:rsidR="00295B4D" w:rsidRDefault="00295B4D" w:rsidP="00295B4D">
      <w:pPr>
        <w:pStyle w:val="Style17"/>
        <w:spacing w:line="276" w:lineRule="auto"/>
        <w:jc w:val="center"/>
        <w:rPr>
          <w:rFonts w:ascii="Times New Roman" w:hAnsi="Times New Roman"/>
          <w:b/>
          <w:color w:val="000000"/>
        </w:rPr>
      </w:pPr>
      <w:r>
        <w:rPr>
          <w:rFonts w:ascii="Times New Roman" w:hAnsi="Times New Roman" w:cs="Times New Roman"/>
          <w:b/>
          <w:color w:val="000000"/>
        </w:rPr>
        <w:t xml:space="preserve">3. 1.4. </w:t>
      </w:r>
      <w:r w:rsidRPr="00933C15">
        <w:rPr>
          <w:rFonts w:ascii="Times New Roman" w:hAnsi="Times New Roman"/>
          <w:b/>
          <w:color w:val="000000"/>
        </w:rPr>
        <w:t>Материально-техническое обеспечение Программы</w:t>
      </w:r>
    </w:p>
    <w:p w:rsidR="00295B4D" w:rsidRDefault="00295B4D" w:rsidP="00295B4D">
      <w:pPr>
        <w:pStyle w:val="Style17"/>
        <w:spacing w:line="276" w:lineRule="auto"/>
        <w:jc w:val="center"/>
        <w:rPr>
          <w:rFonts w:ascii="Times New Roman" w:hAnsi="Times New Roman"/>
          <w:b/>
          <w:color w:val="000000"/>
        </w:rPr>
      </w:pPr>
    </w:p>
    <w:p w:rsidR="00295B4D" w:rsidRPr="00C674DA" w:rsidRDefault="00295B4D" w:rsidP="00295B4D">
      <w:pPr>
        <w:pStyle w:val="Style17"/>
        <w:spacing w:line="276" w:lineRule="auto"/>
        <w:ind w:firstLine="709"/>
        <w:rPr>
          <w:rFonts w:ascii="Times New Roman" w:hAnsi="Times New Roman"/>
          <w:b/>
          <w:color w:val="000000"/>
        </w:rPr>
      </w:pPr>
      <w:r w:rsidRPr="00942C26">
        <w:rPr>
          <w:rFonts w:ascii="Times New Roman" w:hAnsi="Times New Roman"/>
          <w:color w:val="000000"/>
        </w:rPr>
        <w:t>Материально-техническая обеспеченность образовательного процесса является одним из главных условий, обеспечивающий высокий уровень качества образования.</w:t>
      </w:r>
    </w:p>
    <w:p w:rsidR="00295B4D" w:rsidRPr="00942C26" w:rsidRDefault="00295B4D" w:rsidP="00295B4D">
      <w:pPr>
        <w:pStyle w:val="Style17"/>
        <w:spacing w:line="276" w:lineRule="auto"/>
        <w:jc w:val="both"/>
        <w:rPr>
          <w:rFonts w:ascii="Times New Roman" w:hAnsi="Times New Roman"/>
          <w:color w:val="000000"/>
        </w:rPr>
      </w:pPr>
      <w:r w:rsidRPr="00942C26">
        <w:rPr>
          <w:rFonts w:ascii="Times New Roman" w:hAnsi="Times New Roman"/>
          <w:color w:val="000000"/>
        </w:rPr>
        <w:t>Основываясь на требованиях ФГОС, СанПиН, Примерного перечня игрового оборудования для учебно-материального обеспечения дошкольных образовательных учреждений, в детском саду создана развивающая предметно-пространственная среда, ориентированная на использование адекватных возрасту форм работы с детьми, организацию разнообразной игровой деятельности детей, использование образовательных технологий деятельностного типа, эффективную организацию совместной и самостоятельной деятельности детей.</w:t>
      </w:r>
    </w:p>
    <w:p w:rsidR="00295B4D" w:rsidRPr="00942C26" w:rsidRDefault="00295B4D" w:rsidP="00295B4D">
      <w:pPr>
        <w:pStyle w:val="Style17"/>
        <w:spacing w:line="276" w:lineRule="auto"/>
        <w:ind w:firstLine="709"/>
        <w:rPr>
          <w:rFonts w:ascii="Times New Roman" w:hAnsi="Times New Roman"/>
          <w:color w:val="000000"/>
        </w:rPr>
      </w:pPr>
      <w:r w:rsidRPr="00942C26">
        <w:rPr>
          <w:rFonts w:ascii="Times New Roman" w:hAnsi="Times New Roman"/>
          <w:color w:val="000000"/>
        </w:rPr>
        <w:t>Для коррекционно-образовательной деятельности использую</w:t>
      </w:r>
      <w:r w:rsidR="00E9760B">
        <w:rPr>
          <w:rFonts w:ascii="Times New Roman" w:hAnsi="Times New Roman"/>
          <w:color w:val="000000"/>
        </w:rPr>
        <w:t>еся следующий</w:t>
      </w:r>
      <w:r w:rsidRPr="00942C26">
        <w:rPr>
          <w:rFonts w:ascii="Times New Roman" w:hAnsi="Times New Roman"/>
          <w:color w:val="000000"/>
        </w:rPr>
        <w:t xml:space="preserve"> объект:</w:t>
      </w:r>
    </w:p>
    <w:p w:rsidR="00295B4D" w:rsidRPr="00933C15" w:rsidRDefault="00295B4D" w:rsidP="00295B4D">
      <w:pPr>
        <w:pStyle w:val="Style17"/>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1916"/>
      </w:tblGrid>
      <w:tr w:rsidR="00295B4D" w:rsidRPr="00BA2B32" w:rsidTr="00E9760B">
        <w:tc>
          <w:tcPr>
            <w:tcW w:w="2870" w:type="dxa"/>
            <w:shd w:val="clear" w:color="auto" w:fill="auto"/>
          </w:tcPr>
          <w:p w:rsidR="00295B4D" w:rsidRPr="00BA2B32" w:rsidRDefault="00295B4D" w:rsidP="00795D02">
            <w:pPr>
              <w:pStyle w:val="Style17"/>
              <w:spacing w:line="276" w:lineRule="auto"/>
              <w:ind w:firstLine="709"/>
              <w:jc w:val="center"/>
              <w:rPr>
                <w:rFonts w:ascii="Times New Roman" w:hAnsi="Times New Roman"/>
                <w:color w:val="000000"/>
              </w:rPr>
            </w:pPr>
            <w:r w:rsidRPr="00BA2B32">
              <w:rPr>
                <w:rFonts w:ascii="Times New Roman" w:hAnsi="Times New Roman"/>
                <w:color w:val="000000"/>
              </w:rPr>
              <w:t>Спортивный зал</w:t>
            </w:r>
          </w:p>
        </w:tc>
        <w:tc>
          <w:tcPr>
            <w:tcW w:w="11916" w:type="dxa"/>
            <w:shd w:val="clear" w:color="auto" w:fill="auto"/>
          </w:tcPr>
          <w:p w:rsidR="00295B4D" w:rsidRPr="00BA2B32" w:rsidRDefault="00295B4D" w:rsidP="00795D02">
            <w:pPr>
              <w:pStyle w:val="Style17"/>
              <w:spacing w:line="276" w:lineRule="auto"/>
              <w:ind w:firstLine="709"/>
              <w:jc w:val="both"/>
              <w:rPr>
                <w:rFonts w:ascii="Times New Roman" w:hAnsi="Times New Roman"/>
                <w:color w:val="000000"/>
              </w:rPr>
            </w:pPr>
            <w:r w:rsidRPr="00BA2B32">
              <w:rPr>
                <w:rFonts w:ascii="Times New Roman" w:hAnsi="Times New Roman"/>
                <w:color w:val="000000"/>
              </w:rPr>
              <w:t>Предназначен для физического воспитания детей, направленного на охрану жизни и укрепления их здоровья, своевременное формирование у них двигательных умений и навыков, развитие психофизических качеств и т.д.</w:t>
            </w:r>
          </w:p>
        </w:tc>
      </w:tr>
      <w:tr w:rsidR="00295B4D" w:rsidRPr="00BA2B32" w:rsidTr="00E9760B">
        <w:tc>
          <w:tcPr>
            <w:tcW w:w="2870" w:type="dxa"/>
            <w:shd w:val="clear" w:color="auto" w:fill="auto"/>
          </w:tcPr>
          <w:p w:rsidR="00295B4D" w:rsidRPr="00BA2B32" w:rsidRDefault="00295B4D" w:rsidP="00795D02">
            <w:pPr>
              <w:pStyle w:val="Style17"/>
              <w:spacing w:line="276" w:lineRule="auto"/>
              <w:ind w:firstLine="709"/>
              <w:jc w:val="center"/>
              <w:rPr>
                <w:rFonts w:ascii="Times New Roman" w:hAnsi="Times New Roman"/>
                <w:color w:val="000000"/>
              </w:rPr>
            </w:pPr>
            <w:r w:rsidRPr="00BA2B32">
              <w:rPr>
                <w:rFonts w:ascii="Times New Roman" w:hAnsi="Times New Roman"/>
                <w:color w:val="000000"/>
              </w:rPr>
              <w:t>Спортивная</w:t>
            </w:r>
          </w:p>
          <w:p w:rsidR="00295B4D" w:rsidRPr="00BA2B32" w:rsidRDefault="00295B4D" w:rsidP="00795D02">
            <w:pPr>
              <w:pStyle w:val="Style17"/>
              <w:spacing w:line="276" w:lineRule="auto"/>
              <w:ind w:firstLine="709"/>
              <w:jc w:val="center"/>
              <w:rPr>
                <w:rFonts w:ascii="Times New Roman" w:hAnsi="Times New Roman"/>
                <w:color w:val="000000"/>
              </w:rPr>
            </w:pPr>
            <w:r w:rsidRPr="00BA2B32">
              <w:rPr>
                <w:rFonts w:ascii="Times New Roman" w:hAnsi="Times New Roman"/>
                <w:color w:val="000000"/>
              </w:rPr>
              <w:t>площадка</w:t>
            </w:r>
          </w:p>
        </w:tc>
        <w:tc>
          <w:tcPr>
            <w:tcW w:w="11916" w:type="dxa"/>
            <w:shd w:val="clear" w:color="auto" w:fill="auto"/>
          </w:tcPr>
          <w:p w:rsidR="00295B4D" w:rsidRPr="00BA2B32" w:rsidRDefault="00295B4D" w:rsidP="00795D02">
            <w:pPr>
              <w:pStyle w:val="Style17"/>
              <w:spacing w:line="276" w:lineRule="auto"/>
              <w:ind w:firstLine="709"/>
              <w:jc w:val="both"/>
              <w:rPr>
                <w:rFonts w:ascii="Times New Roman" w:hAnsi="Times New Roman"/>
                <w:color w:val="000000"/>
              </w:rPr>
            </w:pPr>
            <w:r w:rsidRPr="00BA2B32">
              <w:rPr>
                <w:rFonts w:ascii="Times New Roman" w:hAnsi="Times New Roman"/>
                <w:color w:val="000000"/>
              </w:rPr>
              <w:t>Предназначена для проведения с детьми утренней гимнастики, физкультурных занятий, подвижных и спортивных игр, спортивных праздников и развлечений</w:t>
            </w:r>
          </w:p>
        </w:tc>
      </w:tr>
    </w:tbl>
    <w:p w:rsidR="00295B4D" w:rsidRDefault="00295B4D" w:rsidP="00295B4D">
      <w:pPr>
        <w:spacing w:after="0"/>
        <w:ind w:firstLine="709"/>
        <w:jc w:val="both"/>
        <w:rPr>
          <w:rFonts w:ascii="Times New Roman" w:eastAsia="Times New Roman" w:hAnsi="Times New Roman"/>
          <w:sz w:val="24"/>
          <w:szCs w:val="24"/>
          <w:lang w:eastAsia="ru-RU"/>
        </w:rPr>
      </w:pPr>
    </w:p>
    <w:p w:rsidR="00295B4D" w:rsidRPr="0062036B" w:rsidRDefault="00295B4D" w:rsidP="00295B4D">
      <w:pPr>
        <w:spacing w:after="0"/>
        <w:ind w:firstLine="709"/>
        <w:jc w:val="both"/>
        <w:rPr>
          <w:rFonts w:ascii="Times New Roman" w:eastAsia="Times New Roman" w:hAnsi="Times New Roman"/>
          <w:sz w:val="24"/>
          <w:szCs w:val="24"/>
          <w:lang w:eastAsia="ru-RU"/>
        </w:rPr>
      </w:pPr>
      <w:r w:rsidRPr="0062036B">
        <w:rPr>
          <w:rFonts w:ascii="Times New Roman" w:eastAsia="Times New Roman" w:hAnsi="Times New Roman"/>
          <w:sz w:val="24"/>
          <w:szCs w:val="24"/>
          <w:lang w:eastAsia="ru-RU"/>
        </w:rPr>
        <w:lastRenderedPageBreak/>
        <w:t xml:space="preserve">Размеры помещений, количество специализированных кабинетов, оснащенность соответствуют возрастным параметрам, имеются НИТ и ТСО, библиотека и полный комплект учебно-методических пособий. Кабинеты, музыкальный и физкультурный залы, спортивная площадка, бассейн оснащены необходимым игровым и спортивным оборудованием и инвентарем. Содержание помещений соответствует требованиям, предъявляемых  к их санитарному состоянию, а также требованиям пожарной безопасности. </w:t>
      </w:r>
    </w:p>
    <w:p w:rsidR="00295B4D" w:rsidRPr="0062036B" w:rsidRDefault="00295B4D" w:rsidP="00295B4D">
      <w:pPr>
        <w:tabs>
          <w:tab w:val="left" w:pos="13572"/>
        </w:tabs>
        <w:autoSpaceDE w:val="0"/>
        <w:autoSpaceDN w:val="0"/>
        <w:adjustRightInd w:val="0"/>
        <w:snapToGrid w:val="0"/>
        <w:spacing w:after="0"/>
        <w:ind w:firstLine="709"/>
        <w:jc w:val="both"/>
        <w:rPr>
          <w:rFonts w:ascii="Times New Roman" w:eastAsia="Times New Roman" w:hAnsi="Times New Roman"/>
          <w:color w:val="000000"/>
          <w:sz w:val="24"/>
          <w:szCs w:val="24"/>
          <w:lang w:eastAsia="ru-RU"/>
        </w:rPr>
      </w:pPr>
      <w:r w:rsidRPr="0062036B">
        <w:rPr>
          <w:rFonts w:ascii="Times New Roman" w:eastAsia="Times New Roman" w:hAnsi="Times New Roman"/>
          <w:color w:val="000000"/>
          <w:sz w:val="24"/>
          <w:szCs w:val="24"/>
          <w:lang w:eastAsia="ru-RU"/>
        </w:rPr>
        <w:t>В детском саду созданы условия для организации жизнедеятельности детей на свежем воздухе в течение всего дня. Зоны игровой территории отведены для каждой группы индивидуально. Для защиты детей от солнца и осадков на территории каждой группы установлены веранды.</w:t>
      </w:r>
    </w:p>
    <w:p w:rsidR="00295B4D" w:rsidRPr="0062036B" w:rsidRDefault="00295B4D" w:rsidP="00295B4D">
      <w:pPr>
        <w:tabs>
          <w:tab w:val="left" w:pos="13572"/>
        </w:tabs>
        <w:autoSpaceDE w:val="0"/>
        <w:autoSpaceDN w:val="0"/>
        <w:adjustRightInd w:val="0"/>
        <w:snapToGrid w:val="0"/>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площадке имеются песочница</w:t>
      </w:r>
      <w:r w:rsidRPr="0062036B">
        <w:rPr>
          <w:rFonts w:ascii="Times New Roman" w:eastAsia="Times New Roman" w:hAnsi="Times New Roman"/>
          <w:color w:val="000000"/>
          <w:sz w:val="24"/>
          <w:szCs w:val="24"/>
          <w:lang w:eastAsia="ru-RU"/>
        </w:rPr>
        <w:t xml:space="preserve"> и игровое оборудование, соответствующее возрасту детей. Все малые архитектурные формы надежно закреплены, находятся в исправном состоянии, без острых выступов, шероховатостей, устойчивые и безопасные.</w:t>
      </w:r>
    </w:p>
    <w:p w:rsidR="00295B4D" w:rsidRPr="0062036B" w:rsidRDefault="00295B4D" w:rsidP="00295B4D">
      <w:pPr>
        <w:tabs>
          <w:tab w:val="left" w:pos="13572"/>
        </w:tabs>
        <w:autoSpaceDE w:val="0"/>
        <w:autoSpaceDN w:val="0"/>
        <w:adjustRightInd w:val="0"/>
        <w:snapToGrid w:val="0"/>
        <w:spacing w:after="0"/>
        <w:ind w:firstLine="709"/>
        <w:jc w:val="both"/>
        <w:rPr>
          <w:rFonts w:ascii="Times New Roman" w:eastAsia="Times New Roman" w:hAnsi="Times New Roman"/>
          <w:color w:val="000000"/>
          <w:sz w:val="24"/>
          <w:szCs w:val="24"/>
          <w:lang w:eastAsia="ru-RU"/>
        </w:rPr>
      </w:pPr>
      <w:r w:rsidRPr="0062036B">
        <w:rPr>
          <w:rFonts w:ascii="Times New Roman" w:eastAsia="Times New Roman" w:hAnsi="Times New Roman"/>
          <w:color w:val="000000"/>
          <w:sz w:val="24"/>
          <w:szCs w:val="24"/>
          <w:lang w:eastAsia="ru-RU"/>
        </w:rPr>
        <w:t xml:space="preserve">Для занятий физической культурой на воздухе имеется спортивная площадка, оборудованная зонами для подвижных игр, гимнастическим оборудованием, спортивными снарядами, ямой для прыжков, беговой дорожкой, полосой препятствий. </w:t>
      </w:r>
    </w:p>
    <w:p w:rsidR="00295B4D" w:rsidRPr="0062036B" w:rsidRDefault="00295B4D" w:rsidP="00295B4D">
      <w:pPr>
        <w:tabs>
          <w:tab w:val="left" w:pos="13572"/>
        </w:tabs>
        <w:autoSpaceDE w:val="0"/>
        <w:autoSpaceDN w:val="0"/>
        <w:adjustRightInd w:val="0"/>
        <w:snapToGrid w:val="0"/>
        <w:spacing w:after="0"/>
        <w:ind w:firstLine="709"/>
        <w:jc w:val="both"/>
        <w:rPr>
          <w:rFonts w:ascii="Times New Roman" w:eastAsia="Times New Roman" w:hAnsi="Times New Roman"/>
          <w:color w:val="000000"/>
          <w:sz w:val="24"/>
          <w:szCs w:val="24"/>
          <w:lang w:eastAsia="ru-RU"/>
        </w:rPr>
      </w:pPr>
      <w:r w:rsidRPr="0062036B">
        <w:rPr>
          <w:rFonts w:ascii="Times New Roman" w:eastAsia="Times New Roman" w:hAnsi="Times New Roman"/>
          <w:color w:val="000000"/>
          <w:sz w:val="24"/>
          <w:szCs w:val="24"/>
          <w:lang w:eastAsia="ru-RU"/>
        </w:rPr>
        <w:t>На территории детского сада разбиты цветники, на которых воспитатели вместе с воспитанниками выращивают цветы, прививая детям трудовые и познавательные навыки.</w:t>
      </w:r>
    </w:p>
    <w:p w:rsidR="0075684A" w:rsidRDefault="00295B4D" w:rsidP="0075684A">
      <w:pPr>
        <w:jc w:val="both"/>
        <w:rPr>
          <w:rFonts w:ascii="Times New Roman" w:hAnsi="Times New Roman"/>
          <w:sz w:val="24"/>
          <w:szCs w:val="24"/>
        </w:rPr>
      </w:pPr>
      <w:r w:rsidRPr="0062036B">
        <w:rPr>
          <w:rFonts w:ascii="Times New Roman" w:eastAsia="Times New Roman" w:hAnsi="Times New Roman"/>
          <w:color w:val="000000"/>
          <w:sz w:val="24"/>
          <w:szCs w:val="24"/>
          <w:lang w:eastAsia="ru-RU"/>
        </w:rPr>
        <w:t>Предметная образовательная среда групп</w:t>
      </w:r>
      <w:r>
        <w:rPr>
          <w:rFonts w:ascii="Times New Roman" w:eastAsia="Times New Roman" w:hAnsi="Times New Roman"/>
          <w:color w:val="000000"/>
          <w:sz w:val="24"/>
          <w:szCs w:val="24"/>
          <w:lang w:eastAsia="ru-RU"/>
        </w:rPr>
        <w:t>ы</w:t>
      </w:r>
      <w:r w:rsidRPr="0062036B">
        <w:rPr>
          <w:rFonts w:ascii="Times New Roman" w:eastAsia="Times New Roman" w:hAnsi="Times New Roman"/>
          <w:color w:val="000000"/>
          <w:sz w:val="24"/>
          <w:szCs w:val="24"/>
          <w:lang w:eastAsia="ru-RU"/>
        </w:rPr>
        <w:t xml:space="preserve"> в достаточном количестве оснащена и постоянно пополняется разнообразным оборудованием и дидактическими материалами по всем образовательным областям в соответствии с примерными общеобразовательными программами, реализуемыми в ДОО. </w:t>
      </w:r>
    </w:p>
    <w:p w:rsidR="00CC58AF" w:rsidRPr="00C74784" w:rsidRDefault="00CC58AF" w:rsidP="00661A86">
      <w:pPr>
        <w:spacing w:after="0" w:line="240" w:lineRule="auto"/>
        <w:ind w:firstLine="709"/>
        <w:jc w:val="both"/>
        <w:rPr>
          <w:rFonts w:ascii="Times New Roman" w:hAnsi="Times New Roman" w:cs="Times New Roman"/>
          <w:sz w:val="24"/>
          <w:szCs w:val="24"/>
        </w:rPr>
      </w:pPr>
    </w:p>
    <w:p w:rsidR="00295B4D" w:rsidRPr="00C74784" w:rsidRDefault="00295B4D" w:rsidP="00295B4D">
      <w:pPr>
        <w:autoSpaceDE w:val="0"/>
        <w:autoSpaceDN w:val="0"/>
        <w:adjustRightInd w:val="0"/>
        <w:spacing w:after="0"/>
        <w:jc w:val="center"/>
        <w:rPr>
          <w:rFonts w:ascii="Times New Roman" w:eastAsia="Times New Roman" w:hAnsi="Times New Roman"/>
          <w:b/>
          <w:sz w:val="24"/>
          <w:szCs w:val="24"/>
          <w:lang w:eastAsia="ru-RU"/>
        </w:rPr>
      </w:pPr>
      <w:r w:rsidRPr="00C74784">
        <w:rPr>
          <w:rFonts w:ascii="Times New Roman" w:eastAsia="Times New Roman" w:hAnsi="Times New Roman"/>
          <w:b/>
          <w:sz w:val="24"/>
          <w:szCs w:val="24"/>
          <w:lang w:eastAsia="ru-RU"/>
        </w:rPr>
        <w:t>3.1.5. Планирование образовательной деятельности</w:t>
      </w:r>
    </w:p>
    <w:p w:rsidR="00295B4D" w:rsidRPr="00C74784"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p>
    <w:p w:rsidR="00295B4D" w:rsidRPr="00E3426E"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r w:rsidRPr="00E3426E">
        <w:rPr>
          <w:rFonts w:ascii="Times New Roman" w:eastAsia="Times New Roman" w:hAnsi="Times New Roman"/>
          <w:sz w:val="24"/>
          <w:szCs w:val="24"/>
          <w:lang w:eastAsia="ru-RU"/>
        </w:rPr>
        <w:t xml:space="preserve">Планирование образовательной деятельности строится на основе следующих компонентов: </w:t>
      </w:r>
    </w:p>
    <w:p w:rsidR="00295B4D" w:rsidRPr="00E3426E"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r w:rsidRPr="00E3426E">
        <w:rPr>
          <w:rFonts w:ascii="Times New Roman" w:eastAsia="Times New Roman" w:hAnsi="Times New Roman"/>
          <w:sz w:val="24"/>
          <w:szCs w:val="24"/>
          <w:lang w:eastAsia="ru-RU"/>
        </w:rPr>
        <w:t xml:space="preserve">годового календарного учебного графика, </w:t>
      </w:r>
      <w:r w:rsidRPr="00E3426E">
        <w:rPr>
          <w:rFonts w:ascii="Times New Roman" w:eastAsia="Times New Roman" w:hAnsi="Times New Roman"/>
          <w:b/>
          <w:i/>
          <w:sz w:val="24"/>
          <w:szCs w:val="24"/>
          <w:lang w:eastAsia="ru-RU"/>
        </w:rPr>
        <w:t>(Приложение</w:t>
      </w:r>
      <w:r w:rsidR="00795D02" w:rsidRPr="00E3426E">
        <w:rPr>
          <w:rFonts w:ascii="Times New Roman" w:eastAsia="Times New Roman" w:hAnsi="Times New Roman"/>
          <w:b/>
          <w:i/>
          <w:sz w:val="24"/>
          <w:szCs w:val="24"/>
          <w:lang w:eastAsia="ru-RU"/>
        </w:rPr>
        <w:t xml:space="preserve"> №</w:t>
      </w:r>
      <w:r w:rsidR="004A0E1A" w:rsidRPr="00E3426E">
        <w:rPr>
          <w:rFonts w:ascii="Times New Roman" w:eastAsia="Times New Roman" w:hAnsi="Times New Roman"/>
          <w:b/>
          <w:i/>
          <w:sz w:val="24"/>
          <w:szCs w:val="24"/>
          <w:lang w:eastAsia="ru-RU"/>
        </w:rPr>
        <w:t xml:space="preserve"> 9</w:t>
      </w:r>
      <w:r w:rsidRPr="00E3426E">
        <w:rPr>
          <w:rFonts w:ascii="Times New Roman" w:eastAsia="Times New Roman" w:hAnsi="Times New Roman"/>
          <w:b/>
          <w:i/>
          <w:sz w:val="24"/>
          <w:szCs w:val="24"/>
          <w:lang w:eastAsia="ru-RU"/>
        </w:rPr>
        <w:t>)</w:t>
      </w:r>
    </w:p>
    <w:p w:rsidR="00295B4D" w:rsidRPr="00E3426E" w:rsidRDefault="00295B4D" w:rsidP="00295B4D">
      <w:pPr>
        <w:autoSpaceDE w:val="0"/>
        <w:autoSpaceDN w:val="0"/>
        <w:adjustRightInd w:val="0"/>
        <w:spacing w:after="0"/>
        <w:ind w:firstLine="709"/>
        <w:jc w:val="both"/>
        <w:rPr>
          <w:rFonts w:ascii="Times New Roman" w:eastAsia="Times New Roman" w:hAnsi="Times New Roman"/>
          <w:b/>
          <w:sz w:val="24"/>
          <w:szCs w:val="24"/>
          <w:lang w:eastAsia="ru-RU"/>
        </w:rPr>
      </w:pPr>
      <w:r w:rsidRPr="00E3426E">
        <w:rPr>
          <w:rFonts w:ascii="Times New Roman" w:eastAsia="Times New Roman" w:hAnsi="Times New Roman"/>
          <w:sz w:val="24"/>
          <w:szCs w:val="24"/>
          <w:lang w:eastAsia="ru-RU"/>
        </w:rPr>
        <w:t>учебного плана непосредственно образовательной деятельности (занятий) для детей на 2015 – 2016 учебный год по реализации «Программы воспитания и обучению в детском саду» под редакцией М.А. Васильевой, В.В. Гербовой, Т.С. Комаровой,</w:t>
      </w:r>
      <w:r w:rsidRPr="00E3426E">
        <w:rPr>
          <w:rFonts w:ascii="Times New Roman" w:eastAsia="Times New Roman" w:hAnsi="Times New Roman"/>
          <w:b/>
          <w:sz w:val="24"/>
          <w:szCs w:val="24"/>
          <w:lang w:eastAsia="ru-RU"/>
        </w:rPr>
        <w:t xml:space="preserve"> </w:t>
      </w:r>
      <w:r w:rsidRPr="00E3426E">
        <w:rPr>
          <w:rFonts w:ascii="Times New Roman" w:eastAsia="Times New Roman" w:hAnsi="Times New Roman"/>
          <w:b/>
          <w:i/>
          <w:sz w:val="24"/>
          <w:szCs w:val="24"/>
          <w:lang w:eastAsia="ru-RU"/>
        </w:rPr>
        <w:t>(Прил</w:t>
      </w:r>
      <w:r w:rsidR="004A0E1A" w:rsidRPr="00E3426E">
        <w:rPr>
          <w:rFonts w:ascii="Times New Roman" w:eastAsia="Times New Roman" w:hAnsi="Times New Roman"/>
          <w:b/>
          <w:i/>
          <w:sz w:val="24"/>
          <w:szCs w:val="24"/>
          <w:lang w:eastAsia="ru-RU"/>
        </w:rPr>
        <w:t>ожение № 10</w:t>
      </w:r>
      <w:r w:rsidRPr="00E3426E">
        <w:rPr>
          <w:rFonts w:ascii="Times New Roman" w:eastAsia="Times New Roman" w:hAnsi="Times New Roman"/>
          <w:b/>
          <w:i/>
          <w:sz w:val="24"/>
          <w:szCs w:val="24"/>
          <w:lang w:eastAsia="ru-RU"/>
        </w:rPr>
        <w:t>)</w:t>
      </w:r>
      <w:r w:rsidRPr="00E3426E">
        <w:rPr>
          <w:rFonts w:ascii="Times New Roman" w:eastAsia="Times New Roman" w:hAnsi="Times New Roman"/>
          <w:b/>
          <w:sz w:val="24"/>
          <w:szCs w:val="24"/>
          <w:lang w:eastAsia="ru-RU"/>
        </w:rPr>
        <w:t xml:space="preserve"> </w:t>
      </w:r>
    </w:p>
    <w:p w:rsidR="00295B4D" w:rsidRPr="00E3426E"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r w:rsidRPr="00E3426E">
        <w:rPr>
          <w:rFonts w:ascii="Times New Roman" w:eastAsia="Times New Roman" w:hAnsi="Times New Roman"/>
          <w:sz w:val="24"/>
          <w:szCs w:val="24"/>
          <w:lang w:eastAsia="ru-RU"/>
        </w:rPr>
        <w:t>вариативной части,</w:t>
      </w:r>
      <w:r w:rsidRPr="00E3426E">
        <w:rPr>
          <w:rFonts w:ascii="Times New Roman" w:eastAsia="Times New Roman" w:hAnsi="Times New Roman"/>
          <w:b/>
          <w:sz w:val="24"/>
          <w:szCs w:val="24"/>
          <w:lang w:eastAsia="ru-RU"/>
        </w:rPr>
        <w:t xml:space="preserve"> </w:t>
      </w:r>
      <w:r w:rsidRPr="00E3426E">
        <w:rPr>
          <w:rFonts w:ascii="Times New Roman" w:eastAsia="Times New Roman" w:hAnsi="Times New Roman"/>
          <w:b/>
          <w:i/>
          <w:sz w:val="24"/>
          <w:szCs w:val="24"/>
          <w:lang w:eastAsia="ru-RU"/>
        </w:rPr>
        <w:t>(Приложение</w:t>
      </w:r>
      <w:r w:rsidR="00795D02" w:rsidRPr="00E3426E">
        <w:rPr>
          <w:rFonts w:ascii="Times New Roman" w:eastAsia="Times New Roman" w:hAnsi="Times New Roman"/>
          <w:b/>
          <w:i/>
          <w:sz w:val="24"/>
          <w:szCs w:val="24"/>
          <w:lang w:eastAsia="ru-RU"/>
        </w:rPr>
        <w:t xml:space="preserve"> № </w:t>
      </w:r>
      <w:r w:rsidR="004A0E1A" w:rsidRPr="00E3426E">
        <w:rPr>
          <w:rFonts w:ascii="Times New Roman" w:eastAsia="Times New Roman" w:hAnsi="Times New Roman"/>
          <w:b/>
          <w:i/>
          <w:sz w:val="24"/>
          <w:szCs w:val="24"/>
          <w:lang w:eastAsia="ru-RU"/>
        </w:rPr>
        <w:t>11</w:t>
      </w:r>
      <w:r w:rsidRPr="00E3426E">
        <w:rPr>
          <w:rFonts w:ascii="Times New Roman" w:eastAsia="Times New Roman" w:hAnsi="Times New Roman"/>
          <w:b/>
          <w:i/>
          <w:sz w:val="24"/>
          <w:szCs w:val="24"/>
          <w:lang w:eastAsia="ru-RU"/>
        </w:rPr>
        <w:t xml:space="preserve">) </w:t>
      </w:r>
    </w:p>
    <w:p w:rsidR="00295B4D" w:rsidRPr="00E3426E" w:rsidRDefault="00295B4D" w:rsidP="00295B4D">
      <w:pPr>
        <w:autoSpaceDE w:val="0"/>
        <w:autoSpaceDN w:val="0"/>
        <w:adjustRightInd w:val="0"/>
        <w:spacing w:after="0"/>
        <w:ind w:firstLine="709"/>
        <w:jc w:val="both"/>
        <w:rPr>
          <w:rFonts w:ascii="Times New Roman" w:eastAsia="Times New Roman" w:hAnsi="Times New Roman"/>
          <w:b/>
          <w:sz w:val="24"/>
          <w:szCs w:val="24"/>
          <w:lang w:eastAsia="ru-RU"/>
        </w:rPr>
      </w:pPr>
      <w:r w:rsidRPr="00E3426E">
        <w:rPr>
          <w:rFonts w:ascii="Times New Roman" w:eastAsia="Times New Roman" w:hAnsi="Times New Roman"/>
          <w:sz w:val="24"/>
          <w:szCs w:val="24"/>
          <w:lang w:eastAsia="ru-RU"/>
        </w:rPr>
        <w:t xml:space="preserve">расписания непосредственно образовательной деятельности (занятий) для детей на 2015– 2016 учебный год </w:t>
      </w:r>
      <w:r w:rsidRPr="00E3426E">
        <w:rPr>
          <w:rFonts w:ascii="Times New Roman" w:eastAsia="Times New Roman" w:hAnsi="Times New Roman"/>
          <w:b/>
          <w:i/>
          <w:sz w:val="24"/>
          <w:szCs w:val="24"/>
          <w:lang w:eastAsia="ru-RU"/>
        </w:rPr>
        <w:t>(Приложение</w:t>
      </w:r>
      <w:r w:rsidR="00795D02" w:rsidRPr="00E3426E">
        <w:rPr>
          <w:rFonts w:ascii="Times New Roman" w:eastAsia="Times New Roman" w:hAnsi="Times New Roman"/>
          <w:b/>
          <w:i/>
          <w:sz w:val="24"/>
          <w:szCs w:val="24"/>
          <w:lang w:eastAsia="ru-RU"/>
        </w:rPr>
        <w:t xml:space="preserve"> № </w:t>
      </w:r>
      <w:r w:rsidR="004A0E1A" w:rsidRPr="00E3426E">
        <w:rPr>
          <w:rFonts w:ascii="Times New Roman" w:eastAsia="Times New Roman" w:hAnsi="Times New Roman"/>
          <w:b/>
          <w:i/>
          <w:sz w:val="24"/>
          <w:szCs w:val="24"/>
          <w:lang w:eastAsia="ru-RU"/>
        </w:rPr>
        <w:t>12</w:t>
      </w:r>
      <w:r w:rsidRPr="00E3426E">
        <w:rPr>
          <w:rFonts w:ascii="Times New Roman" w:eastAsia="Times New Roman" w:hAnsi="Times New Roman"/>
          <w:b/>
          <w:i/>
          <w:sz w:val="24"/>
          <w:szCs w:val="24"/>
          <w:lang w:eastAsia="ru-RU"/>
        </w:rPr>
        <w:t>)</w:t>
      </w:r>
      <w:r w:rsidRPr="00E3426E">
        <w:rPr>
          <w:rFonts w:ascii="Times New Roman" w:eastAsia="Times New Roman" w:hAnsi="Times New Roman"/>
          <w:b/>
          <w:sz w:val="24"/>
          <w:szCs w:val="24"/>
          <w:lang w:eastAsia="ru-RU"/>
        </w:rPr>
        <w:t xml:space="preserve"> </w:t>
      </w:r>
    </w:p>
    <w:p w:rsidR="00295B4D" w:rsidRPr="00E3426E" w:rsidRDefault="00295B4D" w:rsidP="00295B4D">
      <w:pPr>
        <w:autoSpaceDE w:val="0"/>
        <w:autoSpaceDN w:val="0"/>
        <w:adjustRightInd w:val="0"/>
        <w:spacing w:after="0"/>
        <w:ind w:firstLine="709"/>
        <w:jc w:val="both"/>
        <w:rPr>
          <w:rFonts w:ascii="Times New Roman" w:eastAsia="Times New Roman" w:hAnsi="Times New Roman"/>
          <w:b/>
          <w:i/>
          <w:sz w:val="24"/>
          <w:szCs w:val="24"/>
          <w:lang w:eastAsia="ru-RU"/>
        </w:rPr>
      </w:pPr>
      <w:r w:rsidRPr="00E3426E">
        <w:rPr>
          <w:rFonts w:ascii="Times New Roman" w:eastAsia="Times New Roman" w:hAnsi="Times New Roman"/>
          <w:sz w:val="24"/>
          <w:szCs w:val="24"/>
          <w:lang w:eastAsia="ru-RU"/>
        </w:rPr>
        <w:t xml:space="preserve">графика прогулок для детей </w:t>
      </w:r>
      <w:r w:rsidRPr="00E3426E">
        <w:rPr>
          <w:rFonts w:ascii="Times New Roman" w:eastAsia="Times New Roman" w:hAnsi="Times New Roman"/>
          <w:b/>
          <w:i/>
          <w:sz w:val="24"/>
          <w:szCs w:val="24"/>
          <w:lang w:eastAsia="ru-RU"/>
        </w:rPr>
        <w:t>(Приложение</w:t>
      </w:r>
      <w:r w:rsidR="00795D02" w:rsidRPr="00E3426E">
        <w:rPr>
          <w:rFonts w:ascii="Times New Roman" w:eastAsia="Times New Roman" w:hAnsi="Times New Roman"/>
          <w:b/>
          <w:i/>
          <w:sz w:val="24"/>
          <w:szCs w:val="24"/>
          <w:lang w:eastAsia="ru-RU"/>
        </w:rPr>
        <w:t xml:space="preserve"> № </w:t>
      </w:r>
      <w:r w:rsidR="007A4A3D" w:rsidRPr="00E3426E">
        <w:rPr>
          <w:rFonts w:ascii="Times New Roman" w:eastAsia="Times New Roman" w:hAnsi="Times New Roman"/>
          <w:b/>
          <w:i/>
          <w:sz w:val="24"/>
          <w:szCs w:val="24"/>
          <w:lang w:eastAsia="ru-RU"/>
        </w:rPr>
        <w:t>13</w:t>
      </w:r>
      <w:r w:rsidRPr="00E3426E">
        <w:rPr>
          <w:rFonts w:ascii="Times New Roman" w:eastAsia="Times New Roman" w:hAnsi="Times New Roman"/>
          <w:b/>
          <w:i/>
          <w:sz w:val="24"/>
          <w:szCs w:val="24"/>
          <w:lang w:eastAsia="ru-RU"/>
        </w:rPr>
        <w:t>)</w:t>
      </w:r>
    </w:p>
    <w:p w:rsidR="00295B4D" w:rsidRPr="00E3426E"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r w:rsidRPr="00E3426E">
        <w:rPr>
          <w:rFonts w:ascii="Times New Roman" w:hAnsi="Times New Roman"/>
          <w:sz w:val="24"/>
          <w:szCs w:val="24"/>
        </w:rPr>
        <w:t xml:space="preserve">примерной циклограммы образовательной деятельности детей </w:t>
      </w:r>
      <w:r w:rsidR="00795D02" w:rsidRPr="00E3426E">
        <w:rPr>
          <w:rFonts w:ascii="Times New Roman" w:hAnsi="Times New Roman"/>
          <w:sz w:val="24"/>
          <w:szCs w:val="24"/>
        </w:rPr>
        <w:t>дошкольного возраста групп</w:t>
      </w:r>
      <w:r w:rsidRPr="00E3426E">
        <w:rPr>
          <w:rFonts w:ascii="Times New Roman" w:hAnsi="Times New Roman"/>
          <w:sz w:val="24"/>
          <w:szCs w:val="24"/>
        </w:rPr>
        <w:t xml:space="preserve"> компенсирующей направленности с 12 часовым пребыванием </w:t>
      </w:r>
      <w:r w:rsidRPr="00E3426E">
        <w:rPr>
          <w:rFonts w:ascii="Times New Roman" w:hAnsi="Times New Roman"/>
          <w:b/>
          <w:i/>
          <w:sz w:val="24"/>
          <w:szCs w:val="24"/>
        </w:rPr>
        <w:t>(Приложение</w:t>
      </w:r>
      <w:r w:rsidR="00795D02" w:rsidRPr="00E3426E">
        <w:rPr>
          <w:rFonts w:ascii="Times New Roman" w:hAnsi="Times New Roman"/>
          <w:b/>
          <w:i/>
          <w:sz w:val="24"/>
          <w:szCs w:val="24"/>
        </w:rPr>
        <w:t xml:space="preserve"> № </w:t>
      </w:r>
      <w:r w:rsidR="007A4A3D" w:rsidRPr="00E3426E">
        <w:rPr>
          <w:rFonts w:ascii="Times New Roman" w:hAnsi="Times New Roman"/>
          <w:b/>
          <w:i/>
          <w:sz w:val="24"/>
          <w:szCs w:val="24"/>
        </w:rPr>
        <w:t>14</w:t>
      </w:r>
      <w:r w:rsidRPr="00E3426E">
        <w:rPr>
          <w:rFonts w:ascii="Times New Roman" w:hAnsi="Times New Roman"/>
          <w:b/>
          <w:i/>
          <w:sz w:val="24"/>
          <w:szCs w:val="24"/>
        </w:rPr>
        <w:t>)</w:t>
      </w:r>
    </w:p>
    <w:p w:rsidR="00295B4D" w:rsidRPr="00E3426E"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r w:rsidRPr="00E3426E">
        <w:rPr>
          <w:rFonts w:ascii="Times New Roman" w:eastAsia="Times New Roman" w:hAnsi="Times New Roman"/>
          <w:sz w:val="24"/>
          <w:szCs w:val="24"/>
          <w:lang w:eastAsia="ru-RU"/>
        </w:rPr>
        <w:t xml:space="preserve">комплексно-тематического планирования </w:t>
      </w:r>
    </w:p>
    <w:p w:rsidR="00295B4D" w:rsidRPr="00E3426E" w:rsidRDefault="00295B4D" w:rsidP="00295B4D">
      <w:pPr>
        <w:autoSpaceDE w:val="0"/>
        <w:autoSpaceDN w:val="0"/>
        <w:adjustRightInd w:val="0"/>
        <w:spacing w:after="0"/>
        <w:ind w:firstLine="709"/>
        <w:jc w:val="both"/>
        <w:rPr>
          <w:rFonts w:ascii="Times New Roman" w:eastAsia="Times New Roman" w:hAnsi="Times New Roman"/>
          <w:sz w:val="24"/>
          <w:szCs w:val="24"/>
          <w:lang w:eastAsia="ru-RU"/>
        </w:rPr>
      </w:pPr>
      <w:r w:rsidRPr="00E3426E">
        <w:rPr>
          <w:rFonts w:ascii="Times New Roman" w:eastAsia="Times New Roman" w:hAnsi="Times New Roman"/>
          <w:sz w:val="24"/>
          <w:szCs w:val="24"/>
          <w:lang w:eastAsia="ru-RU"/>
        </w:rPr>
        <w:t>индивидуального учета освоения воспитанниками Программы, педагогической диагностики.</w:t>
      </w:r>
      <w:r w:rsidRPr="00E3426E">
        <w:rPr>
          <w:rStyle w:val="250"/>
          <w:rFonts w:eastAsia="Calibri"/>
          <w:sz w:val="24"/>
          <w:szCs w:val="24"/>
        </w:rPr>
        <w:t xml:space="preserve"> </w:t>
      </w:r>
      <w:r w:rsidRPr="00E3426E">
        <w:rPr>
          <w:rStyle w:val="250"/>
          <w:rFonts w:eastAsia="Calibri"/>
          <w:b/>
          <w:i/>
          <w:sz w:val="24"/>
          <w:szCs w:val="24"/>
        </w:rPr>
        <w:t>(Приложение</w:t>
      </w:r>
      <w:r w:rsidR="00795D02" w:rsidRPr="00E3426E">
        <w:rPr>
          <w:rStyle w:val="250"/>
          <w:rFonts w:eastAsia="Calibri"/>
          <w:b/>
          <w:i/>
          <w:sz w:val="24"/>
          <w:szCs w:val="24"/>
        </w:rPr>
        <w:t xml:space="preserve"> № </w:t>
      </w:r>
      <w:r w:rsidR="003D157B" w:rsidRPr="00E3426E">
        <w:rPr>
          <w:rStyle w:val="250"/>
          <w:rFonts w:eastAsia="Calibri"/>
          <w:b/>
          <w:i/>
          <w:sz w:val="24"/>
          <w:szCs w:val="24"/>
        </w:rPr>
        <w:t>15</w:t>
      </w:r>
      <w:r w:rsidRPr="00E3426E">
        <w:rPr>
          <w:rStyle w:val="250"/>
          <w:rFonts w:eastAsia="Calibri"/>
          <w:b/>
          <w:i/>
          <w:sz w:val="24"/>
          <w:szCs w:val="24"/>
        </w:rPr>
        <w:t>)</w:t>
      </w:r>
    </w:p>
    <w:p w:rsidR="00295B4D" w:rsidRPr="00E3426E" w:rsidRDefault="00295B4D" w:rsidP="00295B4D">
      <w:pPr>
        <w:pStyle w:val="Style17"/>
        <w:widowControl/>
        <w:spacing w:line="276" w:lineRule="auto"/>
        <w:rPr>
          <w:rFonts w:ascii="Times New Roman" w:hAnsi="Times New Roman" w:cs="Times New Roman"/>
          <w:b/>
        </w:rPr>
      </w:pPr>
    </w:p>
    <w:p w:rsidR="00795D02" w:rsidRDefault="00795D02" w:rsidP="00795D02">
      <w:pPr>
        <w:spacing w:after="0" w:line="240" w:lineRule="auto"/>
        <w:jc w:val="both"/>
        <w:rPr>
          <w:rFonts w:ascii="Times New Roman" w:hAnsi="Times New Roman" w:cs="Times New Roman"/>
          <w:sz w:val="24"/>
          <w:szCs w:val="24"/>
        </w:rPr>
      </w:pPr>
    </w:p>
    <w:p w:rsidR="00795D02" w:rsidRDefault="00795D02" w:rsidP="00795D02">
      <w:pPr>
        <w:spacing w:after="0"/>
        <w:jc w:val="center"/>
        <w:rPr>
          <w:rFonts w:ascii="Times New Roman" w:eastAsia="Times New Roman" w:hAnsi="Times New Roman"/>
          <w:b/>
          <w:sz w:val="24"/>
          <w:szCs w:val="24"/>
        </w:rPr>
      </w:pPr>
      <w:r>
        <w:rPr>
          <w:rFonts w:ascii="Times New Roman" w:hAnsi="Times New Roman"/>
          <w:b/>
          <w:sz w:val="24"/>
          <w:szCs w:val="24"/>
        </w:rPr>
        <w:t>3.2. Выводы по реализации программы</w:t>
      </w:r>
    </w:p>
    <w:p w:rsidR="00795D02" w:rsidRDefault="00795D02" w:rsidP="00795D02">
      <w:pPr>
        <w:shd w:val="clear" w:color="auto" w:fill="FFFFFF"/>
        <w:autoSpaceDE w:val="0"/>
        <w:spacing w:after="0"/>
        <w:ind w:left="540"/>
        <w:jc w:val="center"/>
        <w:rPr>
          <w:rFonts w:ascii="Times New Roman" w:eastAsia="Times New Roman" w:hAnsi="Times New Roman"/>
          <w:b/>
          <w:sz w:val="24"/>
          <w:szCs w:val="24"/>
        </w:rPr>
      </w:pPr>
    </w:p>
    <w:p w:rsidR="00795D02" w:rsidRDefault="00795D02" w:rsidP="00795D02">
      <w:pPr>
        <w:spacing w:after="0"/>
        <w:ind w:firstLine="709"/>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начального общего образования представляет собой совокупность требований, которые учитываются в Федеральном государственном образовательном стандарте дошкольного образования.</w:t>
      </w:r>
    </w:p>
    <w:p w:rsidR="00795D02" w:rsidRDefault="00795D02" w:rsidP="00795D02">
      <w:pPr>
        <w:spacing w:after="0"/>
        <w:ind w:firstLine="709"/>
        <w:jc w:val="both"/>
        <w:rPr>
          <w:rFonts w:ascii="Times New Roman" w:hAnsi="Times New Roman"/>
          <w:sz w:val="24"/>
          <w:szCs w:val="24"/>
        </w:rPr>
      </w:pPr>
      <w:r>
        <w:rPr>
          <w:rFonts w:ascii="Times New Roman" w:hAnsi="Times New Roman"/>
          <w:sz w:val="24"/>
          <w:szCs w:val="24"/>
        </w:rPr>
        <w:t>В результате реализации основной общеобразовательной программы ДОУ, будут созданы благоприятные условия для полноценного проживания ребенком дошкольного детства.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будут сформированы основы базовой культуры личности (целевые ориентиры), осуществлена коррекция и всестороннее развитие психических и физических качеств в соответствии с возрастными и индивидуальными особенностями воспитанников, подготовка их к жизни в современном обществе, к обучению в школе.</w:t>
      </w:r>
    </w:p>
    <w:p w:rsidR="00795D02" w:rsidRDefault="00795D02" w:rsidP="00795D02">
      <w:pPr>
        <w:spacing w:after="0"/>
        <w:ind w:firstLine="709"/>
        <w:jc w:val="both"/>
        <w:rPr>
          <w:rFonts w:ascii="Times New Roman" w:hAnsi="Times New Roman"/>
          <w:sz w:val="24"/>
          <w:szCs w:val="24"/>
        </w:rPr>
      </w:pPr>
      <w:r>
        <w:rPr>
          <w:rFonts w:ascii="Times New Roman" w:hAnsi="Times New Roman"/>
          <w:sz w:val="24"/>
          <w:szCs w:val="24"/>
        </w:rPr>
        <w:t>В полной мере будут удовлетворены образовательные потребности детей с ограниченными возможностями здоровья.</w:t>
      </w:r>
    </w:p>
    <w:p w:rsidR="00795D02" w:rsidRDefault="00795D02" w:rsidP="00795D02">
      <w:pPr>
        <w:spacing w:after="0"/>
        <w:ind w:firstLine="709"/>
        <w:jc w:val="both"/>
        <w:rPr>
          <w:rFonts w:ascii="Times New Roman" w:hAnsi="Times New Roman"/>
          <w:sz w:val="24"/>
          <w:szCs w:val="24"/>
        </w:rPr>
      </w:pPr>
      <w:r>
        <w:rPr>
          <w:rFonts w:ascii="Times New Roman" w:hAnsi="Times New Roman"/>
          <w:sz w:val="24"/>
          <w:szCs w:val="24"/>
        </w:rPr>
        <w:t xml:space="preserve"> Целевые ориентиры развития выпускника ДОУ является фундаментом для формирования личностных результатов освоения основной образовательной программы начального общего образования, которые отражают:</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овладение начальными навыками адаптации в динамично изменяющемся и развивающемся мире;</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95D02" w:rsidRDefault="00795D02" w:rsidP="001E17F3">
      <w:pPr>
        <w:numPr>
          <w:ilvl w:val="0"/>
          <w:numId w:val="135"/>
        </w:numPr>
        <w:spacing w:after="0"/>
        <w:ind w:left="0" w:firstLine="709"/>
        <w:jc w:val="both"/>
        <w:rPr>
          <w:rFonts w:ascii="Times New Roman" w:hAnsi="Times New Roman"/>
          <w:sz w:val="24"/>
          <w:szCs w:val="24"/>
        </w:rPr>
      </w:pPr>
      <w:r>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D240A" w:rsidRPr="00AD240A" w:rsidRDefault="00795D02" w:rsidP="001E17F3">
      <w:pPr>
        <w:numPr>
          <w:ilvl w:val="0"/>
          <w:numId w:val="135"/>
        </w:numPr>
        <w:spacing w:after="0"/>
        <w:ind w:left="0" w:firstLine="709"/>
        <w:jc w:val="both"/>
        <w:rPr>
          <w:rFonts w:ascii="Times New Roman" w:eastAsia="Times New Roman" w:hAnsi="Times New Roman"/>
          <w:b/>
          <w:sz w:val="24"/>
          <w:szCs w:val="24"/>
        </w:rPr>
      </w:pPr>
      <w:r>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C58AF" w:rsidRPr="00460A1A" w:rsidRDefault="00CC58AF" w:rsidP="001E17F3">
      <w:pPr>
        <w:numPr>
          <w:ilvl w:val="0"/>
          <w:numId w:val="135"/>
        </w:numPr>
        <w:spacing w:after="0"/>
        <w:ind w:left="0" w:firstLine="709"/>
        <w:jc w:val="both"/>
        <w:rPr>
          <w:rFonts w:ascii="Times New Roman" w:eastAsia="Times New Roman" w:hAnsi="Times New Roman"/>
          <w:b/>
          <w:sz w:val="24"/>
          <w:szCs w:val="24"/>
        </w:rPr>
      </w:pPr>
    </w:p>
    <w:p w:rsidR="00795D02" w:rsidRPr="00E60CB9" w:rsidRDefault="00795D02" w:rsidP="00795D02">
      <w:pPr>
        <w:autoSpaceDE w:val="0"/>
        <w:autoSpaceDN w:val="0"/>
        <w:adjustRightInd w:val="0"/>
        <w:spacing w:after="0"/>
        <w:ind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sz w:val="24"/>
          <w:szCs w:val="24"/>
        </w:rPr>
        <w:t xml:space="preserve">3.3. </w:t>
      </w:r>
      <w:r w:rsidRPr="00E60CB9">
        <w:rPr>
          <w:rFonts w:ascii="Times New Roman" w:eastAsia="Times New Roman" w:hAnsi="Times New Roman"/>
          <w:b/>
          <w:bCs/>
          <w:color w:val="000000"/>
          <w:sz w:val="24"/>
          <w:szCs w:val="24"/>
          <w:lang w:eastAsia="ru-RU"/>
        </w:rPr>
        <w:t>Перечень нормативных и нормативно-методических документов</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1. Конвенция о правах ребенка. Принята резолюцией 44/25 Генеральной Ассамблеи от 20 ноября 1989 года. ─ ООН 1990.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3. Федеральный закон 24 июля 1998 г. № 124-ФЗ «Об основных гарантиях прав ребенка в Российской Федерации».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4. Распоряжение Правительства Российской Федерации от 4 сентября 2014 г. № 1726-р о Концепции дополнительного образования детей.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795D02" w:rsidRPr="00E60CB9" w:rsidRDefault="00795D02" w:rsidP="00795D02">
      <w:pPr>
        <w:keepNext/>
        <w:keepLines/>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lastRenderedPageBreak/>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795D02" w:rsidRPr="00E60CB9" w:rsidRDefault="00795D02" w:rsidP="00795D02">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 xml:space="preserve">14. Письмо Минобрнауки России «Комментарии к ФГОС ДО» от 28 февраля 2014 г. № 08-249 // Вестник образования.– 2014. – Апрель. – №7. </w:t>
      </w:r>
    </w:p>
    <w:p w:rsidR="00795D02" w:rsidRPr="00E60CB9" w:rsidRDefault="00795D02" w:rsidP="00795D02">
      <w:pPr>
        <w:spacing w:after="0"/>
        <w:jc w:val="both"/>
        <w:rPr>
          <w:rFonts w:ascii="Times New Roman" w:eastAsia="Times New Roman" w:hAnsi="Times New Roman"/>
          <w:color w:val="000000"/>
          <w:sz w:val="24"/>
          <w:szCs w:val="24"/>
          <w:lang w:eastAsia="ru-RU"/>
        </w:rPr>
      </w:pPr>
      <w:r w:rsidRPr="00E60CB9">
        <w:rPr>
          <w:rFonts w:ascii="Times New Roman" w:eastAsia="Times New Roman" w:hAnsi="Times New Roman"/>
          <w:color w:val="000000"/>
          <w:sz w:val="24"/>
          <w:szCs w:val="24"/>
          <w:lang w:eastAsia="ru-RU"/>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95D02" w:rsidRDefault="00795D02" w:rsidP="00795D02">
      <w:pPr>
        <w:spacing w:after="0"/>
        <w:jc w:val="center"/>
        <w:rPr>
          <w:rFonts w:ascii="Times New Roman" w:eastAsia="Times New Roman" w:hAnsi="Times New Roman"/>
          <w:b/>
          <w:bCs/>
          <w:color w:val="000000"/>
          <w:sz w:val="26"/>
          <w:szCs w:val="26"/>
          <w:lang w:eastAsia="ru-RU"/>
        </w:rPr>
      </w:pPr>
    </w:p>
    <w:p w:rsidR="00AD240A" w:rsidRDefault="00AD240A" w:rsidP="00795D02">
      <w:pPr>
        <w:spacing w:after="0"/>
        <w:jc w:val="center"/>
        <w:rPr>
          <w:rFonts w:ascii="Times New Roman" w:eastAsia="Times New Roman" w:hAnsi="Times New Roman"/>
          <w:b/>
          <w:bCs/>
          <w:color w:val="000000"/>
          <w:sz w:val="24"/>
          <w:szCs w:val="24"/>
          <w:lang w:eastAsia="ru-RU"/>
        </w:rPr>
      </w:pPr>
    </w:p>
    <w:p w:rsidR="00AD240A" w:rsidRDefault="00AD240A" w:rsidP="00795D02">
      <w:pPr>
        <w:spacing w:after="0"/>
        <w:jc w:val="center"/>
        <w:rPr>
          <w:rFonts w:ascii="Times New Roman" w:eastAsia="Times New Roman" w:hAnsi="Times New Roman"/>
          <w:b/>
          <w:bCs/>
          <w:color w:val="000000"/>
          <w:sz w:val="24"/>
          <w:szCs w:val="24"/>
          <w:lang w:eastAsia="ru-RU"/>
        </w:rPr>
      </w:pPr>
    </w:p>
    <w:p w:rsidR="00AD240A" w:rsidRDefault="00AD240A" w:rsidP="00795D02">
      <w:pPr>
        <w:spacing w:after="0"/>
        <w:jc w:val="center"/>
        <w:rPr>
          <w:rFonts w:ascii="Times New Roman" w:eastAsia="Times New Roman" w:hAnsi="Times New Roman"/>
          <w:b/>
          <w:bCs/>
          <w:color w:val="000000"/>
          <w:sz w:val="24"/>
          <w:szCs w:val="24"/>
          <w:lang w:eastAsia="ru-RU"/>
        </w:rPr>
      </w:pPr>
    </w:p>
    <w:p w:rsidR="00795D02" w:rsidRPr="0056716E" w:rsidRDefault="00795D02" w:rsidP="00795D02">
      <w:pPr>
        <w:spacing w:after="0"/>
        <w:jc w:val="center"/>
        <w:rPr>
          <w:rFonts w:ascii="Times New Roman" w:eastAsia="Times New Roman" w:hAnsi="Times New Roman"/>
          <w:b/>
          <w:bCs/>
          <w:color w:val="000000"/>
          <w:sz w:val="24"/>
          <w:szCs w:val="24"/>
          <w:lang w:eastAsia="ru-RU"/>
        </w:rPr>
      </w:pPr>
      <w:r w:rsidRPr="0056716E">
        <w:rPr>
          <w:rFonts w:ascii="Times New Roman" w:eastAsia="Times New Roman" w:hAnsi="Times New Roman"/>
          <w:b/>
          <w:bCs/>
          <w:color w:val="000000"/>
          <w:sz w:val="24"/>
          <w:szCs w:val="24"/>
          <w:lang w:eastAsia="ru-RU"/>
        </w:rPr>
        <w:t>3.4. Перечень литературных источников</w:t>
      </w:r>
    </w:p>
    <w:p w:rsidR="00795D02" w:rsidRPr="00637AAE" w:rsidRDefault="00795D02" w:rsidP="00795D02">
      <w:pPr>
        <w:tabs>
          <w:tab w:val="left" w:pos="945"/>
        </w:tabs>
        <w:spacing w:after="0"/>
        <w:ind w:firstLine="709"/>
        <w:jc w:val="center"/>
        <w:rPr>
          <w:rFonts w:ascii="Times New Roman" w:hAnsi="Times New Roman" w:cs="Times New Roman"/>
          <w:b/>
          <w:sz w:val="24"/>
          <w:szCs w:val="24"/>
        </w:rPr>
      </w:pPr>
    </w:p>
    <w:p w:rsidR="00795D02" w:rsidRPr="00637AAE" w:rsidRDefault="00795D02" w:rsidP="00795D02">
      <w:pPr>
        <w:spacing w:after="0"/>
        <w:ind w:firstLine="709"/>
        <w:rPr>
          <w:rFonts w:ascii="Times New Roman" w:hAnsi="Times New Roman" w:cs="Times New Roman"/>
          <w:sz w:val="24"/>
          <w:szCs w:val="24"/>
        </w:rPr>
      </w:pPr>
      <w:r w:rsidRPr="00637AAE">
        <w:rPr>
          <w:rFonts w:ascii="Times New Roman" w:hAnsi="Times New Roman" w:cs="Times New Roman"/>
          <w:sz w:val="24"/>
          <w:szCs w:val="24"/>
        </w:rPr>
        <w:t>1.Адашкявичене Э.Й. «Спортивные игры и упражнения в детском саду», 1992г.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Вавилова Е.Н. «Учите детей бегать, прыгать, лазать, метать», 1983г.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Вавилова Е.Н. «Укрепляйте здоровье детей» , 1986г.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Вавилова Е.Н. «Развивайте у дошкольников ловкость, силу, выносливость», 1981г.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Васильевой М.А., Гербовой В.В., Комаровой Т.С.«Программа воспитания и обучения в детском саду», 2004г.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 xml:space="preserve">Васильева М.А., Гербова В.В., Комарова Т.С. «Физическое воспитание детей 2-7 лет», 2010г. </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 xml:space="preserve">Васильева М.А., Гербова В.В., Комарова Т.С. «Физкультурно-оздоровительная работа» ,2010г. </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Веракса Н.Е. «От рождения до школы» М.: 2010г.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 xml:space="preserve">Кенеман А.В. «Теория и методика физического воспитания детей дошкольного возраста», 1985г. </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Кожухова Н.Н. «Воспитатель по физической культуре в дошкольных учреждениях»,2002г.</w:t>
      </w:r>
    </w:p>
    <w:p w:rsidR="00795D02" w:rsidRPr="00637AAE" w:rsidRDefault="00795D02" w:rsidP="001E17F3">
      <w:pPr>
        <w:numPr>
          <w:ilvl w:val="0"/>
          <w:numId w:val="116"/>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Осокина Т.И. «Физическая культура в детском саду», 1986г.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Пономарев С.А. «Растите малышей здоровыми», 1992г.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 xml:space="preserve"> Потапчук А.А.«Двигательный игротренинг для дошкольников», 2002г.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Рунова М.А. «Двигательная активность ребенка в детском саду», 2004г.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lastRenderedPageBreak/>
        <w:t>Степаненкова Э.Я. «Теория и методика физического воспитания и развития ребенка» , 2001г.</w:t>
      </w:r>
    </w:p>
    <w:p w:rsidR="00795D02" w:rsidRPr="00637AAE" w:rsidRDefault="00795D02" w:rsidP="001E17F3">
      <w:pPr>
        <w:numPr>
          <w:ilvl w:val="0"/>
          <w:numId w:val="19"/>
        </w:numPr>
        <w:spacing w:after="0"/>
        <w:ind w:left="0" w:firstLine="709"/>
        <w:rPr>
          <w:rFonts w:ascii="Times New Roman" w:hAnsi="Times New Roman" w:cs="Times New Roman"/>
          <w:sz w:val="24"/>
          <w:szCs w:val="24"/>
        </w:rPr>
      </w:pPr>
      <w:r w:rsidRPr="00637AAE">
        <w:rPr>
          <w:rFonts w:ascii="Times New Roman" w:hAnsi="Times New Roman" w:cs="Times New Roman"/>
          <w:sz w:val="24"/>
          <w:szCs w:val="24"/>
        </w:rPr>
        <w:t>Шебеко В.Н. «Физическое воспитание дошкольников», 2000г.</w:t>
      </w:r>
    </w:p>
    <w:p w:rsidR="00795D02" w:rsidRPr="00637AAE" w:rsidRDefault="00795D02" w:rsidP="00795D02">
      <w:pPr>
        <w:tabs>
          <w:tab w:val="num" w:pos="993"/>
        </w:tabs>
        <w:spacing w:after="0"/>
        <w:ind w:firstLine="709"/>
        <w:contextualSpacing/>
        <w:rPr>
          <w:rFonts w:ascii="Times New Roman" w:hAnsi="Times New Roman" w:cs="Times New Roman"/>
          <w:sz w:val="24"/>
          <w:szCs w:val="24"/>
        </w:rPr>
      </w:pPr>
    </w:p>
    <w:p w:rsidR="007F7394" w:rsidRDefault="007F7394">
      <w:pPr>
        <w:rPr>
          <w:rFonts w:ascii="Times New Roman" w:hAnsi="Times New Roman"/>
        </w:rPr>
      </w:pPr>
      <w:r w:rsidRPr="00F7040F">
        <w:rPr>
          <w:rFonts w:ascii="Times New Roman" w:hAnsi="Times New Roman"/>
          <w:b/>
          <w:i/>
          <w:sz w:val="24"/>
          <w:szCs w:val="24"/>
        </w:rPr>
        <w:t>Методические пособия:</w:t>
      </w:r>
      <w:r w:rsidRPr="007F7394">
        <w:rPr>
          <w:rFonts w:ascii="Times New Roman" w:hAnsi="Times New Roman"/>
        </w:rPr>
        <w:t xml:space="preserve"> </w:t>
      </w:r>
    </w:p>
    <w:p w:rsidR="007F7394" w:rsidRDefault="007F7394">
      <w:pPr>
        <w:rPr>
          <w:rStyle w:val="FontStyle207"/>
          <w:rFonts w:ascii="Times New Roman" w:hAnsi="Times New Roman"/>
          <w:sz w:val="24"/>
          <w:szCs w:val="24"/>
        </w:rPr>
      </w:pPr>
      <w:r w:rsidRPr="00F7040F">
        <w:rPr>
          <w:rFonts w:ascii="Times New Roman" w:hAnsi="Times New Roman"/>
        </w:rPr>
        <w:t>Борисова М.М. Малоподвижные игры и игровые упражнения. Для занятий с детьми 3-7 лет.</w:t>
      </w:r>
      <w:r w:rsidRPr="007F7394">
        <w:rPr>
          <w:rStyle w:val="FontStyle207"/>
          <w:rFonts w:ascii="Times New Roman" w:hAnsi="Times New Roman"/>
          <w:sz w:val="24"/>
          <w:szCs w:val="24"/>
        </w:rPr>
        <w:t xml:space="preserve"> </w:t>
      </w:r>
    </w:p>
    <w:p w:rsidR="007F7394" w:rsidRDefault="007F7394">
      <w:pPr>
        <w:rPr>
          <w:rStyle w:val="FontStyle207"/>
          <w:rFonts w:ascii="Times New Roman" w:hAnsi="Times New Roman" w:cs="Times New Roman"/>
          <w:sz w:val="24"/>
          <w:szCs w:val="24"/>
        </w:rPr>
      </w:pPr>
      <w:r w:rsidRPr="00F7040F">
        <w:rPr>
          <w:rStyle w:val="FontStyle207"/>
          <w:rFonts w:ascii="Times New Roman" w:hAnsi="Times New Roman"/>
          <w:sz w:val="24"/>
          <w:szCs w:val="24"/>
        </w:rPr>
        <w:t>Пензулаева Л.И. Оздоровительная гимнастика: Комплексы упражнений для детей 3-7 лет.</w:t>
      </w:r>
      <w:r w:rsidRPr="007F7394">
        <w:rPr>
          <w:rStyle w:val="FontStyle207"/>
          <w:rFonts w:ascii="Times New Roman" w:hAnsi="Times New Roman" w:cs="Times New Roman"/>
          <w:sz w:val="24"/>
          <w:szCs w:val="24"/>
        </w:rPr>
        <w:t xml:space="preserve"> </w:t>
      </w:r>
    </w:p>
    <w:p w:rsidR="007F7394" w:rsidRDefault="007F7394">
      <w:pPr>
        <w:rPr>
          <w:rStyle w:val="FontStyle207"/>
          <w:rFonts w:ascii="Times New Roman" w:hAnsi="Times New Roman" w:cs="Times New Roman"/>
          <w:sz w:val="24"/>
          <w:szCs w:val="24"/>
        </w:rPr>
      </w:pPr>
      <w:r w:rsidRPr="00F7040F">
        <w:rPr>
          <w:rStyle w:val="FontStyle207"/>
          <w:rFonts w:ascii="Times New Roman" w:hAnsi="Times New Roman" w:cs="Times New Roman"/>
          <w:sz w:val="24"/>
          <w:szCs w:val="24"/>
        </w:rPr>
        <w:t>Пензулаева Л.И. Физкультурные занятия в детском саду. Вторая младшая группа. - Мозаика-Синтез, М.: 2010.</w:t>
      </w:r>
      <w:r w:rsidRPr="007F7394">
        <w:rPr>
          <w:rStyle w:val="FontStyle207"/>
          <w:rFonts w:ascii="Times New Roman" w:hAnsi="Times New Roman" w:cs="Times New Roman"/>
          <w:sz w:val="24"/>
          <w:szCs w:val="24"/>
        </w:rPr>
        <w:t xml:space="preserve"> </w:t>
      </w:r>
    </w:p>
    <w:p w:rsidR="007F7394" w:rsidRDefault="007F7394">
      <w:pPr>
        <w:rPr>
          <w:rFonts w:ascii="Times New Roman" w:hAnsi="Times New Roman"/>
          <w:sz w:val="24"/>
          <w:szCs w:val="24"/>
        </w:rPr>
      </w:pPr>
      <w:r w:rsidRPr="00F7040F">
        <w:rPr>
          <w:rStyle w:val="FontStyle207"/>
          <w:rFonts w:ascii="Times New Roman" w:hAnsi="Times New Roman" w:cs="Times New Roman"/>
          <w:sz w:val="24"/>
          <w:szCs w:val="24"/>
        </w:rPr>
        <w:t>Пензулаева Л.И. Физкультурная культура в детском саду</w:t>
      </w:r>
      <w:r w:rsidRPr="007F7394">
        <w:rPr>
          <w:rFonts w:ascii="Times New Roman" w:hAnsi="Times New Roman"/>
          <w:sz w:val="24"/>
          <w:szCs w:val="24"/>
        </w:rPr>
        <w:t xml:space="preserve"> </w:t>
      </w:r>
    </w:p>
    <w:p w:rsidR="00871FCF" w:rsidRDefault="007F7394">
      <w:pPr>
        <w:rPr>
          <w:rFonts w:ascii="Times New Roman" w:eastAsia="Times New Roman" w:hAnsi="Times New Roman" w:cs="Tahoma"/>
          <w:b/>
          <w:sz w:val="44"/>
          <w:szCs w:val="44"/>
          <w:lang w:eastAsia="ru-RU"/>
        </w:rPr>
      </w:pPr>
      <w:r w:rsidRPr="00F7040F">
        <w:rPr>
          <w:rFonts w:ascii="Times New Roman" w:hAnsi="Times New Roman"/>
          <w:sz w:val="24"/>
          <w:szCs w:val="24"/>
        </w:rPr>
        <w:t xml:space="preserve">Степаненкова Э.Я., автор-составитель, Сборник подвижных игр Для занятий с детьми 2-7 лет - </w:t>
      </w:r>
      <w:r w:rsidRPr="00F7040F">
        <w:rPr>
          <w:rStyle w:val="FontStyle207"/>
          <w:rFonts w:ascii="Times New Roman" w:hAnsi="Times New Roman"/>
          <w:sz w:val="24"/>
          <w:szCs w:val="24"/>
        </w:rPr>
        <w:t>М.: Мозаика-Синтез, 2014.</w:t>
      </w:r>
    </w:p>
    <w:p w:rsidR="00714976" w:rsidRDefault="00714976">
      <w:pPr>
        <w:rPr>
          <w:rFonts w:ascii="Times New Roman" w:eastAsia="Times New Roman" w:hAnsi="Times New Roman" w:cs="Tahoma"/>
          <w:b/>
          <w:sz w:val="44"/>
          <w:szCs w:val="44"/>
          <w:lang w:eastAsia="ru-RU"/>
        </w:rPr>
      </w:pPr>
    </w:p>
    <w:p w:rsidR="008B78D8" w:rsidRDefault="008B78D8" w:rsidP="00E02AC5">
      <w:pPr>
        <w:spacing w:after="0" w:line="240" w:lineRule="auto"/>
        <w:jc w:val="right"/>
        <w:rPr>
          <w:rFonts w:ascii="Times New Roman" w:hAnsi="Times New Roman"/>
          <w:b/>
          <w:i/>
          <w:sz w:val="24"/>
          <w:szCs w:val="24"/>
        </w:rPr>
      </w:pPr>
    </w:p>
    <w:p w:rsidR="00795D02" w:rsidRPr="00886E76" w:rsidRDefault="00795D02" w:rsidP="00E02AC5">
      <w:pPr>
        <w:spacing w:after="0" w:line="240" w:lineRule="auto"/>
        <w:jc w:val="right"/>
        <w:rPr>
          <w:rFonts w:ascii="Times New Roman" w:hAnsi="Times New Roman"/>
          <w:b/>
          <w:i/>
          <w:sz w:val="24"/>
          <w:szCs w:val="24"/>
        </w:rPr>
      </w:pPr>
      <w:r w:rsidRPr="00886E76">
        <w:rPr>
          <w:rFonts w:ascii="Times New Roman" w:hAnsi="Times New Roman"/>
          <w:b/>
          <w:i/>
          <w:sz w:val="24"/>
          <w:szCs w:val="24"/>
        </w:rPr>
        <w:t>Приложение 1</w:t>
      </w:r>
    </w:p>
    <w:p w:rsidR="00CC58AF" w:rsidRDefault="00CC58AF" w:rsidP="00661A86">
      <w:pPr>
        <w:spacing w:after="0" w:line="240" w:lineRule="auto"/>
        <w:ind w:firstLine="709"/>
        <w:jc w:val="both"/>
        <w:rPr>
          <w:rFonts w:ascii="Times New Roman" w:hAnsi="Times New Roman" w:cs="Times New Roman"/>
          <w:sz w:val="24"/>
          <w:szCs w:val="24"/>
        </w:rPr>
      </w:pPr>
    </w:p>
    <w:p w:rsidR="007F7394" w:rsidRPr="007F7394" w:rsidRDefault="007F7394" w:rsidP="007F7394">
      <w:pPr>
        <w:spacing w:after="0" w:line="240" w:lineRule="auto"/>
        <w:jc w:val="center"/>
        <w:rPr>
          <w:rFonts w:ascii="Times New Roman" w:hAnsi="Times New Roman"/>
          <w:b/>
          <w:color w:val="000000" w:themeColor="text1"/>
          <w:sz w:val="24"/>
          <w:szCs w:val="24"/>
        </w:rPr>
      </w:pPr>
      <w:r w:rsidRPr="007F7394">
        <w:rPr>
          <w:rFonts w:ascii="Times New Roman" w:hAnsi="Times New Roman"/>
          <w:b/>
          <w:color w:val="000000" w:themeColor="text1"/>
          <w:sz w:val="24"/>
          <w:szCs w:val="24"/>
        </w:rPr>
        <w:t>Календарный план образовательной работы по развитию двигательной активности детей группы общеразвивающей направленности для детей среднего дошкольного возраста и групп компенсирующей направленности для детей старшего дошкольного возраста (5-8 лет)</w:t>
      </w:r>
    </w:p>
    <w:p w:rsidR="009E0DCD" w:rsidRPr="007F7394" w:rsidRDefault="009E0DCD" w:rsidP="00855B22">
      <w:pPr>
        <w:pStyle w:val="a4"/>
        <w:spacing w:after="0" w:line="240" w:lineRule="auto"/>
        <w:ind w:left="0" w:firstLine="709"/>
        <w:jc w:val="center"/>
        <w:rPr>
          <w:rFonts w:ascii="Times New Roman" w:hAnsi="Times New Roman"/>
          <w:b/>
          <w:color w:val="000000" w:themeColor="text1"/>
          <w:sz w:val="26"/>
          <w:szCs w:val="26"/>
        </w:rPr>
      </w:pPr>
    </w:p>
    <w:p w:rsidR="00795D02" w:rsidRPr="007F7394" w:rsidRDefault="007F7394" w:rsidP="00795D02">
      <w:pPr>
        <w:spacing w:after="0" w:line="240" w:lineRule="auto"/>
        <w:ind w:firstLine="709"/>
        <w:jc w:val="center"/>
        <w:rPr>
          <w:rFonts w:ascii="Times New Roman" w:hAnsi="Times New Roman"/>
          <w:b/>
          <w:color w:val="000000" w:themeColor="text1"/>
          <w:sz w:val="24"/>
          <w:szCs w:val="24"/>
        </w:rPr>
      </w:pPr>
      <w:r w:rsidRPr="007F7394">
        <w:rPr>
          <w:rFonts w:ascii="Times New Roman" w:hAnsi="Times New Roman"/>
          <w:b/>
          <w:color w:val="000000" w:themeColor="text1"/>
          <w:sz w:val="24"/>
          <w:szCs w:val="24"/>
        </w:rPr>
        <w:t>Календарный план образовательной работы по развитию двигательной активности детей группы общеразвивающей направленности для детей среднего дошкольного возраста</w:t>
      </w: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7"/>
        <w:gridCol w:w="3473"/>
        <w:gridCol w:w="3473"/>
        <w:gridCol w:w="3473"/>
        <w:gridCol w:w="3473"/>
      </w:tblGrid>
      <w:tr w:rsidR="009E0DCD" w:rsidRPr="00855B22" w:rsidTr="009542F3">
        <w:trPr>
          <w:trHeight w:val="468"/>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4</w:t>
            </w:r>
          </w:p>
        </w:tc>
      </w:tr>
      <w:tr w:rsidR="009E0DCD" w:rsidRPr="00855B22" w:rsidTr="009542F3">
        <w:trPr>
          <w:trHeight w:val="755"/>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Упражнять в ходьбе и беге колонной, в энергичном отталкивании от пола двумя ногами. Учить сохранять устойчивое равновесие при ходьбе по уменьшенной площади опоры, подпрыгивать вверх энергично, подбрасывать мяч вверх и ловить двумя руками. Закрепить прокатывание мяча в прямом направлении, подлезание под шнур в группировке.</w:t>
            </w:r>
          </w:p>
        </w:tc>
      </w:tr>
      <w:tr w:rsidR="009E0DCD" w:rsidRPr="00855B22" w:rsidTr="009542F3">
        <w:trPr>
          <w:trHeight w:val="397"/>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в колонне по одному, высоко поднимая колени, с остановкой на сигнал «Стоп»; бег в колонне, врассыпную, с высоким подниманием колен, перестроение в три звена.</w:t>
            </w:r>
          </w:p>
        </w:tc>
      </w:tr>
      <w:tr w:rsidR="009E0DCD" w:rsidRPr="00855B22" w:rsidTr="009542F3">
        <w:trPr>
          <w:trHeight w:val="410"/>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б/п</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С флажками</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С мячом</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С обручем</w:t>
            </w:r>
          </w:p>
        </w:tc>
      </w:tr>
      <w:tr w:rsidR="009E0DCD" w:rsidRPr="00855B22" w:rsidTr="009542F3">
        <w:trPr>
          <w:trHeight w:val="159"/>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1-2</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3-4</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5-6</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7-8</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1.Ходьба и бег между 2-мя параллельными линиями</w:t>
            </w:r>
          </w:p>
          <w:p w:rsidR="009E0DCD" w:rsidRPr="00855B22" w:rsidRDefault="009E0DCD" w:rsidP="00855B22">
            <w:pPr>
              <w:tabs>
                <w:tab w:val="num" w:pos="-72"/>
              </w:tabs>
              <w:spacing w:after="0" w:line="240" w:lineRule="auto"/>
              <w:rPr>
                <w:rFonts w:ascii="Times New Roman" w:hAnsi="Times New Roman"/>
              </w:rPr>
            </w:pPr>
            <w:r w:rsidRPr="00855B22">
              <w:rPr>
                <w:rFonts w:ascii="Times New Roman" w:hAnsi="Times New Roman"/>
              </w:rPr>
              <w:t xml:space="preserve"> (дл.-</w:t>
            </w:r>
            <w:smartTag w:uri="urn:schemas-microsoft-com:office:smarttags" w:element="metricconverter">
              <w:smartTagPr>
                <w:attr w:name="ProductID" w:val="3 м"/>
              </w:smartTagPr>
              <w:r w:rsidRPr="00855B22">
                <w:rPr>
                  <w:rFonts w:ascii="Times New Roman" w:hAnsi="Times New Roman"/>
                </w:rPr>
                <w:t>3 м</w:t>
              </w:r>
            </w:smartTag>
            <w:r w:rsidRPr="00855B22">
              <w:rPr>
                <w:rFonts w:ascii="Times New Roman" w:hAnsi="Times New Roman"/>
              </w:rPr>
              <w:t>, ш-</w:t>
            </w:r>
            <w:smartTag w:uri="urn:schemas-microsoft-com:office:smarttags" w:element="metricconverter">
              <w:smartTagPr>
                <w:attr w:name="ProductID" w:val="15 см"/>
              </w:smartTagPr>
              <w:r w:rsidRPr="00855B22">
                <w:rPr>
                  <w:rFonts w:ascii="Times New Roman" w:hAnsi="Times New Roman"/>
                </w:rPr>
                <w:t>15 см</w:t>
              </w:r>
            </w:smartTag>
            <w:r w:rsidRPr="00855B22">
              <w:rPr>
                <w:rFonts w:ascii="Times New Roman" w:hAnsi="Times New Roman"/>
              </w:rPr>
              <w:t>)</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2.прыжки на 2-х ногах с поворотом вправо и влево (вокруг обруча)</w:t>
            </w:r>
          </w:p>
          <w:p w:rsidR="009E0DCD" w:rsidRPr="00855B22" w:rsidRDefault="009E0DCD" w:rsidP="00855B22">
            <w:pPr>
              <w:spacing w:after="0" w:line="240" w:lineRule="auto"/>
              <w:rPr>
                <w:rFonts w:ascii="Times New Roman" w:hAnsi="Times New Roman"/>
              </w:rPr>
            </w:pPr>
            <w:r w:rsidRPr="00855B22">
              <w:rPr>
                <w:rFonts w:ascii="Times New Roman" w:hAnsi="Times New Roman"/>
              </w:rPr>
              <w:t>3.Ходьба и бег между 2-мя линиями (ш.-10см)</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4.Прыжки на 2-х ногах с продвижением вперед до флажка</w:t>
            </w:r>
          </w:p>
        </w:tc>
        <w:tc>
          <w:tcPr>
            <w:tcW w:w="3473" w:type="dxa"/>
          </w:tcPr>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1.Подпрыгивание на месте на 2-х ногах «Достань до предмета»</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2.Прокатывание мячей друг другу, стоя на коленях.</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3.Повтор подпрыгивания</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4.Ползание на четвереньках с подлезанием под дугу</w:t>
            </w:r>
          </w:p>
        </w:tc>
        <w:tc>
          <w:tcPr>
            <w:tcW w:w="3473" w:type="dxa"/>
          </w:tcPr>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1.Прокатывание мячей друг другу 2-мя руками, и.п.- стоя на коленях</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2.Подлезание под шнур, не касаясь руками пола</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3.Подбрасывание мяча вверх и ловля 2-мя руками</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4.Подлезание под дугу поточно на 2-х ногах между кеглями</w:t>
            </w:r>
          </w:p>
          <w:p w:rsidR="009E0DCD" w:rsidRPr="00855B22" w:rsidRDefault="009E0DCD" w:rsidP="00855B22">
            <w:pPr>
              <w:tabs>
                <w:tab w:val="num" w:pos="720"/>
              </w:tabs>
              <w:spacing w:after="0" w:line="240" w:lineRule="auto"/>
              <w:rPr>
                <w:rFonts w:ascii="Times New Roman" w:hAnsi="Times New Roman"/>
              </w:rPr>
            </w:pPr>
            <w:r w:rsidRPr="00855B22">
              <w:rPr>
                <w:rFonts w:ascii="Times New Roman" w:hAnsi="Times New Roman"/>
              </w:rPr>
              <w:t>5.Прыжки на 2-х ногах между кеглями</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1.Ползание под шнур, не касаясь руками пола</w:t>
            </w:r>
          </w:p>
          <w:p w:rsidR="009E0DCD" w:rsidRPr="00855B22" w:rsidRDefault="009E0DCD" w:rsidP="00855B22">
            <w:pPr>
              <w:spacing w:after="0" w:line="240" w:lineRule="auto"/>
              <w:rPr>
                <w:rFonts w:ascii="Times New Roman" w:hAnsi="Times New Roman"/>
              </w:rPr>
            </w:pPr>
            <w:r w:rsidRPr="00855B22">
              <w:rPr>
                <w:rFonts w:ascii="Times New Roman" w:hAnsi="Times New Roman"/>
              </w:rPr>
              <w:t>2.Ходьба по ребристой доске, положенной на пол, руки на поясе</w:t>
            </w:r>
          </w:p>
          <w:p w:rsidR="009E0DCD" w:rsidRPr="00855B22" w:rsidRDefault="009E0DCD" w:rsidP="00855B22">
            <w:pPr>
              <w:spacing w:after="0" w:line="240" w:lineRule="auto"/>
              <w:rPr>
                <w:rFonts w:ascii="Times New Roman" w:hAnsi="Times New Roman"/>
              </w:rPr>
            </w:pPr>
            <w:r w:rsidRPr="00855B22">
              <w:rPr>
                <w:rFonts w:ascii="Times New Roman" w:hAnsi="Times New Roman"/>
              </w:rPr>
              <w:t>3.Ходьба по скамейке (выс.-15см), перешагивая через кубики, руки на поясе</w:t>
            </w:r>
          </w:p>
          <w:p w:rsidR="009E0DCD" w:rsidRPr="00855B22" w:rsidRDefault="009E0DCD" w:rsidP="00855B22">
            <w:pPr>
              <w:spacing w:after="0" w:line="240" w:lineRule="auto"/>
              <w:rPr>
                <w:rFonts w:ascii="Times New Roman" w:hAnsi="Times New Roman"/>
              </w:rPr>
            </w:pPr>
            <w:r w:rsidRPr="00855B22">
              <w:rPr>
                <w:rFonts w:ascii="Times New Roman" w:hAnsi="Times New Roman"/>
              </w:rPr>
              <w:t>4.Игровое упражнение с прыжками на месте на 2-х ногах</w:t>
            </w:r>
          </w:p>
        </w:tc>
      </w:tr>
      <w:tr w:rsidR="009E0DCD" w:rsidRPr="00855B22" w:rsidTr="009542F3">
        <w:trPr>
          <w:trHeight w:val="678"/>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tcPr>
          <w:p w:rsidR="009E0DCD" w:rsidRPr="00855B22" w:rsidRDefault="009E0DCD" w:rsidP="00855B22">
            <w:pPr>
              <w:tabs>
                <w:tab w:val="num" w:pos="-72"/>
              </w:tabs>
              <w:spacing w:after="0" w:line="240" w:lineRule="auto"/>
              <w:rPr>
                <w:rFonts w:ascii="Times New Roman" w:hAnsi="Times New Roman"/>
              </w:rPr>
            </w:pPr>
            <w:r w:rsidRPr="00855B22">
              <w:rPr>
                <w:rFonts w:ascii="Times New Roman" w:hAnsi="Times New Roman"/>
              </w:rPr>
              <w:t>«Найди себе пару»</w:t>
            </w:r>
          </w:p>
        </w:tc>
        <w:tc>
          <w:tcPr>
            <w:tcW w:w="3473" w:type="dxa"/>
          </w:tcPr>
          <w:p w:rsidR="009E0DCD" w:rsidRPr="00855B22" w:rsidRDefault="009E0DCD" w:rsidP="00855B22">
            <w:pPr>
              <w:tabs>
                <w:tab w:val="num" w:pos="-72"/>
                <w:tab w:val="num" w:pos="32"/>
              </w:tabs>
              <w:spacing w:after="0" w:line="240" w:lineRule="auto"/>
              <w:rPr>
                <w:rFonts w:ascii="Times New Roman" w:hAnsi="Times New Roman"/>
              </w:rPr>
            </w:pPr>
            <w:r w:rsidRPr="00855B22">
              <w:rPr>
                <w:rFonts w:ascii="Times New Roman" w:hAnsi="Times New Roman"/>
              </w:rPr>
              <w:t>«Пробеги тихо»</w:t>
            </w:r>
          </w:p>
        </w:tc>
        <w:tc>
          <w:tcPr>
            <w:tcW w:w="3473" w:type="dxa"/>
          </w:tcPr>
          <w:p w:rsidR="009E0DCD" w:rsidRPr="00855B22" w:rsidRDefault="009E0DCD" w:rsidP="00855B22">
            <w:pPr>
              <w:tabs>
                <w:tab w:val="num" w:pos="-72"/>
                <w:tab w:val="num" w:pos="0"/>
              </w:tabs>
              <w:spacing w:after="0" w:line="240" w:lineRule="auto"/>
              <w:rPr>
                <w:rFonts w:ascii="Times New Roman" w:hAnsi="Times New Roman"/>
              </w:rPr>
            </w:pPr>
            <w:r w:rsidRPr="00855B22">
              <w:rPr>
                <w:rFonts w:ascii="Times New Roman" w:hAnsi="Times New Roman"/>
              </w:rPr>
              <w:t>«Огуречик, огуречик»</w:t>
            </w:r>
          </w:p>
        </w:tc>
        <w:tc>
          <w:tcPr>
            <w:tcW w:w="3473" w:type="dxa"/>
          </w:tcPr>
          <w:p w:rsidR="009E0DCD" w:rsidRPr="00855B22" w:rsidRDefault="009E0DCD" w:rsidP="00855B22">
            <w:pPr>
              <w:tabs>
                <w:tab w:val="num" w:pos="-72"/>
              </w:tabs>
              <w:spacing w:after="0" w:line="240" w:lineRule="auto"/>
              <w:rPr>
                <w:rFonts w:ascii="Times New Roman" w:hAnsi="Times New Roman"/>
              </w:rPr>
            </w:pPr>
            <w:r w:rsidRPr="00855B22">
              <w:rPr>
                <w:rFonts w:ascii="Times New Roman" w:hAnsi="Times New Roman"/>
              </w:rPr>
              <w:t>«Подарки»</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tcPr>
          <w:p w:rsidR="009E0DCD" w:rsidRPr="00855B22" w:rsidRDefault="009E0DCD" w:rsidP="00855B22">
            <w:pPr>
              <w:tabs>
                <w:tab w:val="num" w:pos="-72"/>
              </w:tabs>
              <w:spacing w:after="0" w:line="240" w:lineRule="auto"/>
              <w:rPr>
                <w:rFonts w:ascii="Times New Roman" w:hAnsi="Times New Roman"/>
              </w:rPr>
            </w:pPr>
            <w:r w:rsidRPr="00855B22">
              <w:rPr>
                <w:rFonts w:ascii="Times New Roman" w:hAnsi="Times New Roman"/>
              </w:rPr>
              <w:t>Ходьба по одному в колонне</w:t>
            </w:r>
          </w:p>
        </w:tc>
        <w:tc>
          <w:tcPr>
            <w:tcW w:w="3473" w:type="dxa"/>
          </w:tcPr>
          <w:p w:rsidR="009E0DCD" w:rsidRPr="00855B22" w:rsidRDefault="009E0DCD" w:rsidP="00855B22">
            <w:pPr>
              <w:tabs>
                <w:tab w:val="num" w:pos="-72"/>
                <w:tab w:val="num" w:pos="32"/>
              </w:tabs>
              <w:spacing w:after="0" w:line="240" w:lineRule="auto"/>
              <w:rPr>
                <w:rFonts w:ascii="Times New Roman" w:hAnsi="Times New Roman"/>
              </w:rPr>
            </w:pPr>
            <w:r w:rsidRPr="00855B22">
              <w:rPr>
                <w:rFonts w:ascii="Times New Roman" w:hAnsi="Times New Roman"/>
              </w:rPr>
              <w:t>«Карлики и великаны»</w:t>
            </w:r>
          </w:p>
        </w:tc>
        <w:tc>
          <w:tcPr>
            <w:tcW w:w="3473" w:type="dxa"/>
          </w:tcPr>
          <w:p w:rsidR="009E0DCD" w:rsidRPr="00855B22" w:rsidRDefault="009E0DCD" w:rsidP="00855B22">
            <w:pPr>
              <w:tabs>
                <w:tab w:val="num" w:pos="-72"/>
                <w:tab w:val="num" w:pos="0"/>
              </w:tabs>
              <w:spacing w:after="0" w:line="240" w:lineRule="auto"/>
              <w:rPr>
                <w:rFonts w:ascii="Times New Roman" w:hAnsi="Times New Roman"/>
              </w:rPr>
            </w:pPr>
            <w:r w:rsidRPr="00855B22">
              <w:rPr>
                <w:rFonts w:ascii="Times New Roman" w:hAnsi="Times New Roman"/>
              </w:rPr>
              <w:t>Ходьба с положениями рук</w:t>
            </w:r>
          </w:p>
        </w:tc>
        <w:tc>
          <w:tcPr>
            <w:tcW w:w="3473" w:type="dxa"/>
          </w:tcPr>
          <w:p w:rsidR="009E0DCD" w:rsidRPr="00855B22" w:rsidRDefault="009E0DCD" w:rsidP="00855B22">
            <w:pPr>
              <w:tabs>
                <w:tab w:val="num" w:pos="-72"/>
              </w:tabs>
              <w:spacing w:after="0" w:line="240" w:lineRule="auto"/>
              <w:rPr>
                <w:rFonts w:ascii="Times New Roman" w:hAnsi="Times New Roman"/>
              </w:rPr>
            </w:pPr>
            <w:r w:rsidRPr="00855B22">
              <w:rPr>
                <w:rFonts w:ascii="Times New Roman" w:hAnsi="Times New Roman"/>
              </w:rPr>
              <w:t>«Пойдем в гости»</w:t>
            </w:r>
          </w:p>
        </w:tc>
      </w:tr>
      <w:tr w:rsidR="009E0DCD" w:rsidRPr="00855B22" w:rsidTr="009542F3">
        <w:trPr>
          <w:trHeight w:val="419"/>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6</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8</w:t>
            </w:r>
          </w:p>
        </w:tc>
      </w:tr>
      <w:tr w:rsidR="009E0DCD" w:rsidRPr="00855B22" w:rsidTr="00795D02">
        <w:trPr>
          <w:trHeight w:val="1109"/>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сохранять устойчивое положение при ходьбе на повышенной опоре; находить свое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подлезании под дугу не касаясь руками пола, в ходьбе с изменением направления, в прыжках на 2-х</w:t>
            </w:r>
            <w:r w:rsidR="00456B65">
              <w:rPr>
                <w:rFonts w:ascii="Times New Roman" w:hAnsi="Times New Roman"/>
              </w:rPr>
              <w:t xml:space="preserve"> </w:t>
            </w:r>
            <w:r w:rsidRPr="00855B22">
              <w:rPr>
                <w:rFonts w:ascii="Times New Roman" w:hAnsi="Times New Roman"/>
              </w:rPr>
              <w:t>ногах.</w:t>
            </w:r>
          </w:p>
        </w:tc>
      </w:tr>
      <w:tr w:rsidR="009E0DCD" w:rsidRPr="00855B22" w:rsidTr="00795D02">
        <w:trPr>
          <w:trHeight w:val="543"/>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в колонне с изменением направления, бег между предметами, ходьба с перешагиванием через бруски, ходьба врассыпную на сигнал построение в шеренгу, с перешагиванием через шнуры, на пятках</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мячом</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кубиками</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1.Ходьба по гимнастической скамейке, не середине присесть.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2.Прыжки на 2-х ногах до предмета.</w:t>
            </w:r>
          </w:p>
          <w:p w:rsidR="009E0DCD" w:rsidRPr="00855B22" w:rsidRDefault="009E0DCD" w:rsidP="00855B22">
            <w:pPr>
              <w:spacing w:after="0" w:line="240" w:lineRule="auto"/>
              <w:rPr>
                <w:rFonts w:ascii="Times New Roman" w:hAnsi="Times New Roman"/>
              </w:rPr>
            </w:pPr>
            <w:r w:rsidRPr="00855B22">
              <w:rPr>
                <w:rFonts w:ascii="Times New Roman" w:hAnsi="Times New Roman"/>
              </w:rPr>
              <w:t>3.Ходьба по гимнастической скамейке с мешком на голове.</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4.Прыжки на 2-х ногах до шнура, перепрыгнуть и пойти дольше</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1.Прыжки на 2-х ногах из обруча в обруч.</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2.Прокатывание мяча друг другу, и.п.- стоя на коленях.</w:t>
            </w:r>
          </w:p>
          <w:p w:rsidR="009E0DCD" w:rsidRPr="00855B22" w:rsidRDefault="009E0DCD" w:rsidP="00855B22">
            <w:pPr>
              <w:spacing w:after="0" w:line="240" w:lineRule="auto"/>
              <w:rPr>
                <w:rFonts w:ascii="Times New Roman" w:hAnsi="Times New Roman"/>
              </w:rPr>
            </w:pPr>
            <w:r w:rsidRPr="00855B22">
              <w:rPr>
                <w:rFonts w:ascii="Times New Roman" w:hAnsi="Times New Roman"/>
              </w:rPr>
              <w:t>3.Прокатывание мяча по мостику двумя руками перед собой.</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1.Подбрасывание мяча вверх двумя руками.</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2.Подлезание под дуги.</w:t>
            </w:r>
          </w:p>
          <w:p w:rsidR="009E0DCD" w:rsidRPr="00855B22" w:rsidRDefault="009E0DCD" w:rsidP="00855B22">
            <w:pPr>
              <w:spacing w:after="0" w:line="240" w:lineRule="auto"/>
              <w:rPr>
                <w:rFonts w:ascii="Times New Roman" w:hAnsi="Times New Roman"/>
              </w:rPr>
            </w:pPr>
            <w:r w:rsidRPr="00855B22">
              <w:rPr>
                <w:rFonts w:ascii="Times New Roman" w:hAnsi="Times New Roman"/>
              </w:rPr>
              <w:t>3.Ходьба по доске (ш.-</w:t>
            </w:r>
            <w:smartTag w:uri="urn:schemas-microsoft-com:office:smarttags" w:element="metricconverter">
              <w:smartTagPr>
                <w:attr w:name="ProductID" w:val="15 см"/>
              </w:smartTagPr>
              <w:r w:rsidRPr="00855B22">
                <w:rPr>
                  <w:rFonts w:ascii="Times New Roman" w:hAnsi="Times New Roman"/>
                </w:rPr>
                <w:t>15 см</w:t>
              </w:r>
            </w:smartTag>
            <w:r w:rsidRPr="00855B22">
              <w:rPr>
                <w:rFonts w:ascii="Times New Roman" w:hAnsi="Times New Roman"/>
              </w:rPr>
              <w:t>) с перешагиванием через кубики.</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4.Прыжки на 2-х ногах между набивными мячами, положенными в две линии.</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 xml:space="preserve">1. Подлезание под шнур </w:t>
            </w:r>
          </w:p>
          <w:p w:rsidR="009E0DCD" w:rsidRPr="00855B22" w:rsidRDefault="009E0DCD" w:rsidP="00855B22">
            <w:pPr>
              <w:spacing w:after="0" w:line="240" w:lineRule="auto"/>
              <w:rPr>
                <w:rFonts w:ascii="Times New Roman" w:hAnsi="Times New Roman"/>
              </w:rPr>
            </w:pPr>
            <w:r w:rsidRPr="00855B22">
              <w:rPr>
                <w:rFonts w:ascii="Times New Roman" w:hAnsi="Times New Roman"/>
              </w:rPr>
              <w:t>( 40см) с мячом в руках, не касаясь пола.</w:t>
            </w:r>
          </w:p>
          <w:p w:rsidR="009E0DCD" w:rsidRPr="00855B22" w:rsidRDefault="009E0DCD" w:rsidP="00855B22">
            <w:pPr>
              <w:spacing w:after="0" w:line="240" w:lineRule="auto"/>
              <w:rPr>
                <w:rFonts w:ascii="Times New Roman" w:hAnsi="Times New Roman"/>
              </w:rPr>
            </w:pPr>
            <w:r w:rsidRPr="00855B22">
              <w:rPr>
                <w:rFonts w:ascii="Times New Roman" w:hAnsi="Times New Roman"/>
              </w:rPr>
              <w:t>2. прокатывание мяча по дорожке.</w:t>
            </w:r>
          </w:p>
          <w:p w:rsidR="009E0DCD" w:rsidRPr="00855B22" w:rsidRDefault="009E0DCD" w:rsidP="00855B22">
            <w:pPr>
              <w:spacing w:after="0" w:line="240" w:lineRule="auto"/>
              <w:rPr>
                <w:rFonts w:ascii="Times New Roman" w:hAnsi="Times New Roman"/>
              </w:rPr>
            </w:pPr>
            <w:r w:rsidRPr="00855B22">
              <w:rPr>
                <w:rFonts w:ascii="Times New Roman" w:hAnsi="Times New Roman"/>
              </w:rPr>
              <w:t>3. Ходьба по скамейке с перешагиванием через кубики.</w:t>
            </w:r>
          </w:p>
          <w:p w:rsidR="009E0DCD" w:rsidRPr="00855B22" w:rsidRDefault="009E0DCD" w:rsidP="00855B22">
            <w:pPr>
              <w:spacing w:after="0" w:line="240" w:lineRule="auto"/>
              <w:rPr>
                <w:rFonts w:ascii="Times New Roman" w:hAnsi="Times New Roman"/>
              </w:rPr>
            </w:pPr>
            <w:r w:rsidRPr="00855B22">
              <w:rPr>
                <w:rFonts w:ascii="Times New Roman" w:hAnsi="Times New Roman"/>
              </w:rPr>
              <w:t>4. Игровое задание «Кто быстрее», прыжки на 2-х ногах с продвижением вперед, фронтально.</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«Кот и мыши»</w:t>
            </w:r>
          </w:p>
        </w:tc>
        <w:tc>
          <w:tcPr>
            <w:tcW w:w="3473" w:type="dxa"/>
          </w:tcPr>
          <w:p w:rsidR="009E0DCD" w:rsidRPr="00855B22" w:rsidRDefault="009E0DCD" w:rsidP="00855B22">
            <w:pPr>
              <w:tabs>
                <w:tab w:val="num" w:pos="-9"/>
              </w:tabs>
              <w:spacing w:after="0" w:line="240" w:lineRule="auto"/>
              <w:rPr>
                <w:rFonts w:ascii="Times New Roman" w:hAnsi="Times New Roman"/>
              </w:rPr>
            </w:pPr>
            <w:r w:rsidRPr="00855B22">
              <w:rPr>
                <w:rFonts w:ascii="Times New Roman" w:hAnsi="Times New Roman"/>
              </w:rPr>
              <w:t>«Цветные автомобили»</w:t>
            </w:r>
          </w:p>
        </w:tc>
        <w:tc>
          <w:tcPr>
            <w:tcW w:w="3473" w:type="dxa"/>
          </w:tcPr>
          <w:p w:rsidR="009E0DCD" w:rsidRPr="00855B22" w:rsidRDefault="00456B65" w:rsidP="00855B22">
            <w:pPr>
              <w:spacing w:after="0" w:line="240" w:lineRule="auto"/>
              <w:rPr>
                <w:rFonts w:ascii="Times New Roman" w:hAnsi="Times New Roman"/>
              </w:rPr>
            </w:pPr>
            <w:r>
              <w:rPr>
                <w:rFonts w:ascii="Times New Roman" w:hAnsi="Times New Roman"/>
              </w:rPr>
              <w:t>«Совушка»</w:t>
            </w:r>
            <w:r w:rsidR="009E0DCD" w:rsidRPr="00855B22">
              <w:rPr>
                <w:rFonts w:ascii="Times New Roman" w:hAnsi="Times New Roman"/>
              </w:rPr>
              <w:t>«Огуречик, огуречик»</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«Мы веселые ребята», «Карусели»</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Малоподвижные игры</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за «котом», как «мыши», чередование с обычной ходьбой</w:t>
            </w:r>
          </w:p>
        </w:tc>
        <w:tc>
          <w:tcPr>
            <w:tcW w:w="3473" w:type="dxa"/>
          </w:tcPr>
          <w:p w:rsidR="009E0DCD" w:rsidRPr="00855B22" w:rsidRDefault="009E0DCD" w:rsidP="00855B22">
            <w:pPr>
              <w:tabs>
                <w:tab w:val="num" w:pos="-9"/>
              </w:tabs>
              <w:spacing w:after="0" w:line="240" w:lineRule="auto"/>
              <w:rPr>
                <w:rFonts w:ascii="Times New Roman" w:hAnsi="Times New Roman"/>
              </w:rPr>
            </w:pPr>
            <w:r w:rsidRPr="00855B22">
              <w:rPr>
                <w:rFonts w:ascii="Times New Roman" w:hAnsi="Times New Roman"/>
              </w:rPr>
              <w:t>Танцевальные движения</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и промолчи»</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одному</w:t>
            </w:r>
          </w:p>
        </w:tc>
      </w:tr>
      <w:tr w:rsidR="009E0DCD" w:rsidRPr="00855B22" w:rsidTr="009542F3">
        <w:trPr>
          <w:trHeight w:val="550"/>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9</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10</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11</w:t>
            </w:r>
          </w:p>
        </w:tc>
        <w:tc>
          <w:tcPr>
            <w:tcW w:w="3473" w:type="dxa"/>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r>
      <w:tr w:rsidR="009E0DCD" w:rsidRPr="00855B22" w:rsidTr="00795D02">
        <w:trPr>
          <w:trHeight w:val="1003"/>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Упражнять в ходьбе и беге по кругу, взявшись за руки, бросании мяча о землю и ловле его двумя руками. Упражнять в ходьбе и беге с изменением направления, в прыжках на двух ногах, в перебрасывании  мяча; ползать на животе по скамейке, закреплять умение удерживать устойчивое равновесие при ходьбе и на повышенной опоре, ползать на четвереньках, следить за правильной осанкой, ходьба и бег между предметами, не задевая их.</w:t>
            </w:r>
          </w:p>
        </w:tc>
      </w:tr>
      <w:tr w:rsidR="009E0DCD" w:rsidRPr="00855B22" w:rsidTr="00795D02">
        <w:trPr>
          <w:trHeight w:val="482"/>
        </w:trPr>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мячом</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флажками</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tcPr>
          <w:p w:rsidR="009E0DCD" w:rsidRPr="00855B22" w:rsidRDefault="009E0DCD" w:rsidP="001E17F3">
            <w:pPr>
              <w:numPr>
                <w:ilvl w:val="0"/>
                <w:numId w:val="21"/>
              </w:numPr>
              <w:tabs>
                <w:tab w:val="clear" w:pos="720"/>
                <w:tab w:val="num" w:pos="217"/>
              </w:tabs>
              <w:spacing w:after="0" w:line="240" w:lineRule="auto"/>
              <w:ind w:left="0" w:firstLine="0"/>
              <w:rPr>
                <w:rFonts w:ascii="Times New Roman" w:hAnsi="Times New Roman"/>
              </w:rPr>
            </w:pPr>
            <w:r w:rsidRPr="00855B22">
              <w:rPr>
                <w:rFonts w:ascii="Times New Roman" w:hAnsi="Times New Roman"/>
              </w:rPr>
              <w:t>Прыжки на двух ногах через шнуры</w:t>
            </w:r>
          </w:p>
          <w:p w:rsidR="009E0DCD" w:rsidRPr="00855B22" w:rsidRDefault="009E0DCD" w:rsidP="001E17F3">
            <w:pPr>
              <w:numPr>
                <w:ilvl w:val="0"/>
                <w:numId w:val="21"/>
              </w:numPr>
              <w:tabs>
                <w:tab w:val="clear" w:pos="720"/>
                <w:tab w:val="num" w:pos="217"/>
              </w:tabs>
              <w:spacing w:after="0" w:line="240" w:lineRule="auto"/>
              <w:ind w:left="0" w:firstLine="0"/>
              <w:rPr>
                <w:rFonts w:ascii="Times New Roman" w:hAnsi="Times New Roman"/>
              </w:rPr>
            </w:pPr>
            <w:r w:rsidRPr="00855B22">
              <w:rPr>
                <w:rFonts w:ascii="Times New Roman" w:hAnsi="Times New Roman"/>
              </w:rPr>
              <w:t>Перебрасывание мяча двумя руками снизу (раст.-1.5м)</w:t>
            </w:r>
          </w:p>
          <w:p w:rsidR="009E0DCD" w:rsidRPr="00855B22" w:rsidRDefault="009E0DCD" w:rsidP="001E17F3">
            <w:pPr>
              <w:numPr>
                <w:ilvl w:val="0"/>
                <w:numId w:val="21"/>
              </w:numPr>
              <w:tabs>
                <w:tab w:val="clear" w:pos="720"/>
                <w:tab w:val="num" w:pos="217"/>
              </w:tabs>
              <w:spacing w:after="0" w:line="240" w:lineRule="auto"/>
              <w:ind w:left="0" w:firstLine="0"/>
              <w:rPr>
                <w:rFonts w:ascii="Times New Roman" w:hAnsi="Times New Roman"/>
              </w:rPr>
            </w:pPr>
            <w:r w:rsidRPr="00855B22">
              <w:rPr>
                <w:rFonts w:ascii="Times New Roman" w:hAnsi="Times New Roman"/>
              </w:rPr>
              <w:t>Прыжки на двух ногах продвигаясь вперед, перепрыгивая через шнуры.</w:t>
            </w:r>
          </w:p>
          <w:p w:rsidR="009E0DCD" w:rsidRPr="00855B22" w:rsidRDefault="009E0DCD" w:rsidP="001E17F3">
            <w:pPr>
              <w:numPr>
                <w:ilvl w:val="0"/>
                <w:numId w:val="21"/>
              </w:numPr>
              <w:tabs>
                <w:tab w:val="clear" w:pos="720"/>
                <w:tab w:val="num" w:pos="217"/>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2-мя руками из-за головы (расст. 2м)</w:t>
            </w:r>
          </w:p>
        </w:tc>
        <w:tc>
          <w:tcPr>
            <w:tcW w:w="3473" w:type="dxa"/>
          </w:tcPr>
          <w:p w:rsidR="009E0DCD" w:rsidRPr="00855B22" w:rsidRDefault="009E0DCD" w:rsidP="001E17F3">
            <w:pPr>
              <w:numPr>
                <w:ilvl w:val="0"/>
                <w:numId w:val="22"/>
              </w:numPr>
              <w:tabs>
                <w:tab w:val="clear" w:pos="720"/>
                <w:tab w:val="num" w:pos="244"/>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перешагивая через кубики.</w:t>
            </w:r>
          </w:p>
          <w:p w:rsidR="009E0DCD" w:rsidRPr="00855B22" w:rsidRDefault="009E0DCD" w:rsidP="001E17F3">
            <w:pPr>
              <w:numPr>
                <w:ilvl w:val="0"/>
                <w:numId w:val="22"/>
              </w:numPr>
              <w:tabs>
                <w:tab w:val="clear" w:pos="720"/>
                <w:tab w:val="num" w:pos="244"/>
              </w:tabs>
              <w:spacing w:after="0" w:line="240" w:lineRule="auto"/>
              <w:ind w:left="0" w:firstLine="0"/>
              <w:rPr>
                <w:rFonts w:ascii="Times New Roman" w:hAnsi="Times New Roman"/>
              </w:rPr>
            </w:pPr>
            <w:r w:rsidRPr="00855B22">
              <w:rPr>
                <w:rFonts w:ascii="Times New Roman" w:hAnsi="Times New Roman"/>
              </w:rPr>
              <w:t>Ползание по гимнастической скамейке на животе, подтягиваясь руками, хват с боков.</w:t>
            </w:r>
          </w:p>
          <w:p w:rsidR="009E0DCD" w:rsidRPr="00855B22" w:rsidRDefault="009E0DCD" w:rsidP="001E17F3">
            <w:pPr>
              <w:numPr>
                <w:ilvl w:val="0"/>
                <w:numId w:val="22"/>
              </w:numPr>
              <w:tabs>
                <w:tab w:val="clear" w:pos="720"/>
                <w:tab w:val="num" w:pos="244"/>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с поворотом на середине.</w:t>
            </w:r>
          </w:p>
          <w:p w:rsidR="009E0DCD" w:rsidRPr="00855B22" w:rsidRDefault="009E0DCD" w:rsidP="001E17F3">
            <w:pPr>
              <w:numPr>
                <w:ilvl w:val="0"/>
                <w:numId w:val="22"/>
              </w:numPr>
              <w:tabs>
                <w:tab w:val="clear" w:pos="720"/>
                <w:tab w:val="num" w:pos="244"/>
              </w:tabs>
              <w:spacing w:after="0" w:line="240" w:lineRule="auto"/>
              <w:ind w:left="0" w:firstLine="0"/>
              <w:rPr>
                <w:rFonts w:ascii="Times New Roman" w:hAnsi="Times New Roman"/>
              </w:rPr>
            </w:pPr>
            <w:r w:rsidRPr="00855B22">
              <w:rPr>
                <w:rFonts w:ascii="Times New Roman" w:hAnsi="Times New Roman"/>
              </w:rPr>
              <w:t>Прыжки на 2-х ногах до кубика (расст 3м.)</w:t>
            </w:r>
          </w:p>
        </w:tc>
        <w:tc>
          <w:tcPr>
            <w:tcW w:w="3473" w:type="dxa"/>
          </w:tcPr>
          <w:p w:rsidR="009E0DCD" w:rsidRPr="00855B22" w:rsidRDefault="009E0DCD" w:rsidP="001E17F3">
            <w:pPr>
              <w:numPr>
                <w:ilvl w:val="0"/>
                <w:numId w:val="23"/>
              </w:numPr>
              <w:tabs>
                <w:tab w:val="clear" w:pos="720"/>
                <w:tab w:val="left" w:pos="214"/>
              </w:tabs>
              <w:spacing w:after="0" w:line="240" w:lineRule="auto"/>
              <w:ind w:left="0" w:firstLine="0"/>
              <w:rPr>
                <w:rFonts w:ascii="Times New Roman" w:hAnsi="Times New Roman"/>
              </w:rPr>
            </w:pPr>
            <w:r w:rsidRPr="00855B22">
              <w:rPr>
                <w:rFonts w:ascii="Times New Roman" w:hAnsi="Times New Roman"/>
              </w:rPr>
              <w:t>Ходьба по шнуру (прямо), приставляя пятку  одной ноги к носку другой, руки на поясе.</w:t>
            </w:r>
          </w:p>
          <w:p w:rsidR="009E0DCD" w:rsidRPr="00855B22" w:rsidRDefault="009E0DCD" w:rsidP="001E17F3">
            <w:pPr>
              <w:numPr>
                <w:ilvl w:val="0"/>
                <w:numId w:val="23"/>
              </w:numPr>
              <w:tabs>
                <w:tab w:val="clear" w:pos="720"/>
                <w:tab w:val="left" w:pos="214"/>
              </w:tabs>
              <w:spacing w:after="0" w:line="240" w:lineRule="auto"/>
              <w:ind w:left="0" w:firstLine="0"/>
              <w:rPr>
                <w:rFonts w:ascii="Times New Roman" w:hAnsi="Times New Roman"/>
              </w:rPr>
            </w:pPr>
            <w:r w:rsidRPr="00855B22">
              <w:rPr>
                <w:rFonts w:ascii="Times New Roman" w:hAnsi="Times New Roman"/>
              </w:rPr>
              <w:t>Прыжки через бруски (взмах рук)</w:t>
            </w:r>
          </w:p>
          <w:p w:rsidR="009E0DCD" w:rsidRPr="00855B22" w:rsidRDefault="009E0DCD" w:rsidP="001E17F3">
            <w:pPr>
              <w:numPr>
                <w:ilvl w:val="0"/>
                <w:numId w:val="23"/>
              </w:numPr>
              <w:tabs>
                <w:tab w:val="clear" w:pos="720"/>
                <w:tab w:val="left" w:pos="214"/>
              </w:tabs>
              <w:spacing w:after="0" w:line="240" w:lineRule="auto"/>
              <w:ind w:left="0" w:firstLine="0"/>
              <w:rPr>
                <w:rFonts w:ascii="Times New Roman" w:hAnsi="Times New Roman"/>
              </w:rPr>
            </w:pPr>
            <w:r w:rsidRPr="00855B22">
              <w:rPr>
                <w:rFonts w:ascii="Times New Roman" w:hAnsi="Times New Roman"/>
              </w:rPr>
              <w:t>Ходьба по шнуру (по кругу).</w:t>
            </w:r>
          </w:p>
          <w:p w:rsidR="009E0DCD" w:rsidRPr="00855B22" w:rsidRDefault="009E0DCD" w:rsidP="001E17F3">
            <w:pPr>
              <w:numPr>
                <w:ilvl w:val="0"/>
                <w:numId w:val="23"/>
              </w:numPr>
              <w:tabs>
                <w:tab w:val="clear" w:pos="720"/>
                <w:tab w:val="left" w:pos="214"/>
              </w:tabs>
              <w:spacing w:after="0" w:line="240" w:lineRule="auto"/>
              <w:ind w:left="0" w:firstLine="0"/>
              <w:rPr>
                <w:rFonts w:ascii="Times New Roman" w:hAnsi="Times New Roman"/>
              </w:rPr>
            </w:pPr>
            <w:r w:rsidRPr="00855B22">
              <w:rPr>
                <w:rFonts w:ascii="Times New Roman" w:hAnsi="Times New Roman"/>
              </w:rPr>
              <w:t>Прыжки через бруски.</w:t>
            </w:r>
          </w:p>
          <w:p w:rsidR="009E0DCD" w:rsidRPr="00855B22" w:rsidRDefault="009E0DCD" w:rsidP="001E17F3">
            <w:pPr>
              <w:numPr>
                <w:ilvl w:val="0"/>
                <w:numId w:val="23"/>
              </w:numPr>
              <w:tabs>
                <w:tab w:val="clear" w:pos="720"/>
                <w:tab w:val="left" w:pos="214"/>
              </w:tabs>
              <w:spacing w:after="0" w:line="240" w:lineRule="auto"/>
              <w:ind w:left="0" w:firstLine="0"/>
              <w:rPr>
                <w:rFonts w:ascii="Times New Roman" w:hAnsi="Times New Roman"/>
              </w:rPr>
            </w:pPr>
            <w:r w:rsidRPr="00855B22">
              <w:rPr>
                <w:rFonts w:ascii="Times New Roman" w:hAnsi="Times New Roman"/>
              </w:rPr>
              <w:t>Прокатывание мяча между предметами, поставленными в одну линию.</w:t>
            </w:r>
          </w:p>
        </w:tc>
        <w:tc>
          <w:tcPr>
            <w:tcW w:w="3473" w:type="dxa"/>
          </w:tcPr>
          <w:p w:rsidR="009E0DCD" w:rsidRPr="00855B22" w:rsidRDefault="009E0DCD" w:rsidP="001E17F3">
            <w:pPr>
              <w:numPr>
                <w:ilvl w:val="0"/>
                <w:numId w:val="2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с мешком на голове, руки на поясе.</w:t>
            </w:r>
          </w:p>
          <w:p w:rsidR="009E0DCD" w:rsidRPr="00855B22" w:rsidRDefault="009E0DCD" w:rsidP="001E17F3">
            <w:pPr>
              <w:numPr>
                <w:ilvl w:val="0"/>
                <w:numId w:val="2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Перебрасывание мяча вверх и ловля его двумя руками.</w:t>
            </w:r>
          </w:p>
          <w:p w:rsidR="009E0DCD" w:rsidRPr="00855B22" w:rsidRDefault="009E0DCD" w:rsidP="001E17F3">
            <w:pPr>
              <w:numPr>
                <w:ilvl w:val="0"/>
                <w:numId w:val="2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Игра «Переправься через болото». Подвижная игра «Ножки». Игровое задание «Сбей кеглю»</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tcPr>
          <w:p w:rsidR="009E0DCD" w:rsidRPr="00855B22" w:rsidRDefault="009E0DCD" w:rsidP="00855B22">
            <w:pPr>
              <w:tabs>
                <w:tab w:val="num" w:pos="-66"/>
              </w:tabs>
              <w:spacing w:after="0" w:line="240" w:lineRule="auto"/>
              <w:rPr>
                <w:rFonts w:ascii="Times New Roman" w:hAnsi="Times New Roman"/>
              </w:rPr>
            </w:pPr>
            <w:r w:rsidRPr="00855B22">
              <w:rPr>
                <w:rFonts w:ascii="Times New Roman" w:hAnsi="Times New Roman"/>
              </w:rPr>
              <w:t>«Самолеты», «быстрей к своему флажку!</w:t>
            </w:r>
          </w:p>
        </w:tc>
        <w:tc>
          <w:tcPr>
            <w:tcW w:w="3473" w:type="dxa"/>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«Цветные автомобили»</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«Лиса в курятнике»</w:t>
            </w:r>
          </w:p>
        </w:tc>
        <w:tc>
          <w:tcPr>
            <w:tcW w:w="3473" w:type="dxa"/>
          </w:tcPr>
          <w:p w:rsidR="009E0DCD" w:rsidRPr="00855B22" w:rsidRDefault="009E0DCD" w:rsidP="00855B22">
            <w:pPr>
              <w:tabs>
                <w:tab w:val="num" w:pos="5"/>
              </w:tabs>
              <w:spacing w:after="0" w:line="240" w:lineRule="auto"/>
              <w:rPr>
                <w:rFonts w:ascii="Times New Roman" w:hAnsi="Times New Roman"/>
              </w:rPr>
            </w:pPr>
            <w:r w:rsidRPr="00855B22">
              <w:rPr>
                <w:rFonts w:ascii="Times New Roman" w:hAnsi="Times New Roman"/>
              </w:rPr>
              <w:t>«У ребят порядок»</w:t>
            </w:r>
          </w:p>
        </w:tc>
      </w:tr>
      <w:tr w:rsidR="009E0DCD" w:rsidRPr="00855B22" w:rsidTr="009542F3">
        <w:tc>
          <w:tcPr>
            <w:tcW w:w="1667"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tcPr>
          <w:p w:rsidR="009E0DCD" w:rsidRPr="00855B22" w:rsidRDefault="009E0DCD" w:rsidP="00855B22">
            <w:pPr>
              <w:tabs>
                <w:tab w:val="num" w:pos="-66"/>
              </w:tabs>
              <w:spacing w:after="0" w:line="240" w:lineRule="auto"/>
              <w:rPr>
                <w:rFonts w:ascii="Times New Roman" w:hAnsi="Times New Roman"/>
              </w:rPr>
            </w:pPr>
            <w:r w:rsidRPr="00855B22">
              <w:rPr>
                <w:rFonts w:ascii="Times New Roman" w:hAnsi="Times New Roman"/>
              </w:rPr>
              <w:t>Ходьба по одному в колонне с дыхательными упражнениями</w:t>
            </w:r>
          </w:p>
        </w:tc>
        <w:tc>
          <w:tcPr>
            <w:tcW w:w="3473" w:type="dxa"/>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Ходьба в колонне по одному за ведущим с флажком в руках</w:t>
            </w:r>
          </w:p>
        </w:tc>
        <w:tc>
          <w:tcPr>
            <w:tcW w:w="3473" w:type="dxa"/>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«Найдем цыпленка»</w:t>
            </w:r>
          </w:p>
        </w:tc>
        <w:tc>
          <w:tcPr>
            <w:tcW w:w="3473" w:type="dxa"/>
          </w:tcPr>
          <w:p w:rsidR="009E0DCD" w:rsidRPr="00855B22" w:rsidRDefault="009E0DCD" w:rsidP="00855B22">
            <w:pPr>
              <w:tabs>
                <w:tab w:val="num" w:pos="5"/>
              </w:tabs>
              <w:spacing w:after="0" w:line="240" w:lineRule="auto"/>
              <w:rPr>
                <w:rFonts w:ascii="Times New Roman" w:hAnsi="Times New Roman"/>
              </w:rPr>
            </w:pPr>
            <w:r w:rsidRPr="00855B22">
              <w:rPr>
                <w:rFonts w:ascii="Times New Roman" w:hAnsi="Times New Roman"/>
              </w:rPr>
              <w:t>Вверх и вниз» (ходьба в «гору и с горы»)</w:t>
            </w:r>
          </w:p>
        </w:tc>
      </w:tr>
      <w:tr w:rsidR="009E0DCD" w:rsidRPr="00855B22" w:rsidTr="009542F3">
        <w:tblPrEx>
          <w:tblLook w:val="0000" w:firstRow="0" w:lastRow="0" w:firstColumn="0" w:lastColumn="0" w:noHBand="0" w:noVBand="0"/>
        </w:tblPrEx>
        <w:trPr>
          <w:trHeight w:val="444"/>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13</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14</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15</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16</w:t>
            </w:r>
          </w:p>
        </w:tc>
      </w:tr>
      <w:tr w:rsidR="009E0DCD" w:rsidRPr="00855B22" w:rsidTr="00795D02">
        <w:tblPrEx>
          <w:tblLook w:val="0000" w:firstRow="0" w:lastRow="0" w:firstColumn="0" w:lastColumn="0" w:noHBand="0" w:noVBand="0"/>
        </w:tblPrEx>
        <w:trPr>
          <w:trHeight w:val="1045"/>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Упражнять детей перестраиваться в пары на месте, упражнять в мягком приземлении при спрыгивании; закреплять умение прокатывать мяч, развивать глазомер, учить ловить мяч, упражнять в ползании на четвереньках на повышенной опоре, закреплять навык нахождения своего места в колонне, учить правильному хвату при ползании. Закреплять прыжки на 2-х ногах, учить соблюдать дистанцию во время передвижения.</w:t>
            </w:r>
          </w:p>
        </w:tc>
      </w:tr>
      <w:tr w:rsidR="009E0DCD" w:rsidRPr="00855B22" w:rsidTr="00795D02">
        <w:tblPrEx>
          <w:tblLook w:val="0000" w:firstRow="0" w:lastRow="0" w:firstColumn="0" w:lastColumn="0" w:noHBand="0" w:noVBand="0"/>
        </w:tblPrEx>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ходьба со сменой ведущего, бег врассыпную с нахождением своего места в колонне.</w:t>
            </w:r>
          </w:p>
        </w:tc>
      </w:tr>
      <w:tr w:rsidR="009E0DCD" w:rsidRPr="00855B22" w:rsidTr="009542F3">
        <w:tblPrEx>
          <w:tblLook w:val="0000" w:firstRow="0" w:lastRow="0" w:firstColumn="0" w:lastColumn="0" w:noHBand="0" w:noVBand="0"/>
        </w:tblPrEx>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ОРУ</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флажками</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кубиками</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9542F3">
        <w:tblPrEx>
          <w:tblLook w:val="0000" w:firstRow="0" w:lastRow="0" w:firstColumn="0" w:lastColumn="0" w:noHBand="0" w:noVBand="0"/>
        </w:tblPrEx>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blPrEx>
          <w:tblLook w:val="0000" w:firstRow="0" w:lastRow="0" w:firstColumn="0" w:lastColumn="0" w:noHBand="0" w:noVBand="0"/>
        </w:tblPrEx>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shd w:val="clear" w:color="auto" w:fill="auto"/>
          </w:tcPr>
          <w:p w:rsidR="009E0DCD" w:rsidRPr="00855B22" w:rsidRDefault="009E0DCD" w:rsidP="001E17F3">
            <w:pPr>
              <w:numPr>
                <w:ilvl w:val="0"/>
                <w:numId w:val="26"/>
              </w:numPr>
              <w:tabs>
                <w:tab w:val="clear" w:pos="720"/>
                <w:tab w:val="num" w:pos="280"/>
              </w:tabs>
              <w:spacing w:after="0" w:line="240" w:lineRule="auto"/>
              <w:ind w:left="0" w:firstLine="0"/>
              <w:rPr>
                <w:rFonts w:ascii="Times New Roman" w:hAnsi="Times New Roman"/>
              </w:rPr>
            </w:pPr>
            <w:r w:rsidRPr="00855B22">
              <w:rPr>
                <w:rFonts w:ascii="Times New Roman" w:hAnsi="Times New Roman"/>
              </w:rPr>
              <w:t>Прыжки со скамейки (20см).</w:t>
            </w:r>
          </w:p>
          <w:p w:rsidR="009E0DCD" w:rsidRPr="00855B22" w:rsidRDefault="009E0DCD" w:rsidP="001E17F3">
            <w:pPr>
              <w:numPr>
                <w:ilvl w:val="0"/>
                <w:numId w:val="26"/>
              </w:numPr>
              <w:tabs>
                <w:tab w:val="clear" w:pos="720"/>
                <w:tab w:val="num" w:pos="280"/>
              </w:tabs>
              <w:spacing w:after="0" w:line="240" w:lineRule="auto"/>
              <w:ind w:left="0" w:firstLine="0"/>
              <w:rPr>
                <w:rFonts w:ascii="Times New Roman" w:hAnsi="Times New Roman"/>
              </w:rPr>
            </w:pPr>
            <w:r w:rsidRPr="00855B22">
              <w:rPr>
                <w:rFonts w:ascii="Times New Roman" w:hAnsi="Times New Roman"/>
              </w:rPr>
              <w:t>Прокатывание мячей между набивными мячами.</w:t>
            </w:r>
          </w:p>
          <w:p w:rsidR="009E0DCD" w:rsidRPr="00855B22" w:rsidRDefault="009E0DCD" w:rsidP="001E17F3">
            <w:pPr>
              <w:numPr>
                <w:ilvl w:val="0"/>
                <w:numId w:val="26"/>
              </w:numPr>
              <w:tabs>
                <w:tab w:val="clear" w:pos="720"/>
                <w:tab w:val="num" w:pos="280"/>
              </w:tabs>
              <w:spacing w:after="0" w:line="240" w:lineRule="auto"/>
              <w:ind w:left="0" w:firstLine="0"/>
              <w:rPr>
                <w:rFonts w:ascii="Times New Roman" w:hAnsi="Times New Roman"/>
              </w:rPr>
            </w:pPr>
            <w:r w:rsidRPr="00855B22">
              <w:rPr>
                <w:rFonts w:ascii="Times New Roman" w:hAnsi="Times New Roman"/>
              </w:rPr>
              <w:t>Прыжки со скамейки ( 25см)</w:t>
            </w:r>
          </w:p>
          <w:p w:rsidR="009E0DCD" w:rsidRPr="00855B22" w:rsidRDefault="009E0DCD" w:rsidP="001E17F3">
            <w:pPr>
              <w:numPr>
                <w:ilvl w:val="0"/>
                <w:numId w:val="26"/>
              </w:numPr>
              <w:tabs>
                <w:tab w:val="clear" w:pos="720"/>
                <w:tab w:val="num" w:pos="280"/>
              </w:tabs>
              <w:spacing w:after="0" w:line="240" w:lineRule="auto"/>
              <w:ind w:left="0" w:firstLine="0"/>
              <w:rPr>
                <w:rFonts w:ascii="Times New Roman" w:hAnsi="Times New Roman"/>
              </w:rPr>
            </w:pPr>
            <w:r w:rsidRPr="00855B22">
              <w:rPr>
                <w:rFonts w:ascii="Times New Roman" w:hAnsi="Times New Roman"/>
              </w:rPr>
              <w:t>Прокатывание мячей между предметами.</w:t>
            </w:r>
          </w:p>
          <w:p w:rsidR="009E0DCD" w:rsidRPr="00855B22" w:rsidRDefault="009E0DCD" w:rsidP="001E17F3">
            <w:pPr>
              <w:numPr>
                <w:ilvl w:val="0"/>
                <w:numId w:val="26"/>
              </w:numPr>
              <w:tabs>
                <w:tab w:val="clear" w:pos="720"/>
                <w:tab w:val="num" w:pos="280"/>
              </w:tabs>
              <w:spacing w:after="0" w:line="240" w:lineRule="auto"/>
              <w:ind w:left="0" w:firstLine="0"/>
              <w:rPr>
                <w:rFonts w:ascii="Times New Roman" w:hAnsi="Times New Roman"/>
              </w:rPr>
            </w:pPr>
            <w:r w:rsidRPr="00855B22">
              <w:rPr>
                <w:rFonts w:ascii="Times New Roman" w:hAnsi="Times New Roman"/>
              </w:rPr>
              <w:t>Ходьба и бег по ограниченной площади опоры ( 20см)</w:t>
            </w:r>
          </w:p>
        </w:tc>
        <w:tc>
          <w:tcPr>
            <w:tcW w:w="3473" w:type="dxa"/>
            <w:shd w:val="clear" w:color="auto" w:fill="auto"/>
          </w:tcPr>
          <w:p w:rsidR="009E0DCD" w:rsidRPr="00855B22" w:rsidRDefault="009E0DCD" w:rsidP="001E17F3">
            <w:pPr>
              <w:numPr>
                <w:ilvl w:val="0"/>
                <w:numId w:val="27"/>
              </w:numPr>
              <w:tabs>
                <w:tab w:val="clear" w:pos="720"/>
                <w:tab w:val="num" w:pos="267"/>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двумя руками снизу.</w:t>
            </w:r>
          </w:p>
          <w:p w:rsidR="009E0DCD" w:rsidRPr="00855B22" w:rsidRDefault="009E0DCD" w:rsidP="001E17F3">
            <w:pPr>
              <w:numPr>
                <w:ilvl w:val="0"/>
                <w:numId w:val="27"/>
              </w:numPr>
              <w:tabs>
                <w:tab w:val="clear" w:pos="720"/>
                <w:tab w:val="num" w:pos="267"/>
              </w:tabs>
              <w:spacing w:after="0" w:line="240" w:lineRule="auto"/>
              <w:ind w:left="0" w:firstLine="0"/>
              <w:rPr>
                <w:rFonts w:ascii="Times New Roman" w:hAnsi="Times New Roman"/>
              </w:rPr>
            </w:pPr>
            <w:r w:rsidRPr="00855B22">
              <w:rPr>
                <w:rFonts w:ascii="Times New Roman" w:hAnsi="Times New Roman"/>
              </w:rPr>
              <w:t>Ползание на  четвереньках по гимнастической скамейке.</w:t>
            </w:r>
          </w:p>
          <w:p w:rsidR="009E0DCD" w:rsidRPr="00855B22" w:rsidRDefault="009E0DCD" w:rsidP="001E17F3">
            <w:pPr>
              <w:numPr>
                <w:ilvl w:val="0"/>
                <w:numId w:val="27"/>
              </w:numPr>
              <w:tabs>
                <w:tab w:val="clear" w:pos="720"/>
                <w:tab w:val="num" w:pos="267"/>
              </w:tabs>
              <w:spacing w:after="0" w:line="240" w:lineRule="auto"/>
              <w:ind w:left="0" w:firstLine="0"/>
              <w:rPr>
                <w:rFonts w:ascii="Times New Roman" w:hAnsi="Times New Roman"/>
              </w:rPr>
            </w:pPr>
            <w:r w:rsidRPr="00855B22">
              <w:rPr>
                <w:rFonts w:ascii="Times New Roman" w:hAnsi="Times New Roman"/>
              </w:rPr>
              <w:t>Ходьба  с перешагиванием через 5-6 набивных мячей.</w:t>
            </w:r>
          </w:p>
        </w:tc>
        <w:tc>
          <w:tcPr>
            <w:tcW w:w="3473" w:type="dxa"/>
            <w:shd w:val="clear" w:color="auto" w:fill="auto"/>
          </w:tcPr>
          <w:p w:rsidR="009E0DCD" w:rsidRPr="00855B22" w:rsidRDefault="009E0DCD" w:rsidP="001E17F3">
            <w:pPr>
              <w:numPr>
                <w:ilvl w:val="0"/>
                <w:numId w:val="28"/>
              </w:numPr>
              <w:tabs>
                <w:tab w:val="clear" w:pos="720"/>
                <w:tab w:val="num" w:pos="238"/>
              </w:tabs>
              <w:spacing w:after="0" w:line="240" w:lineRule="auto"/>
              <w:ind w:left="0" w:firstLine="0"/>
              <w:rPr>
                <w:rFonts w:ascii="Times New Roman" w:hAnsi="Times New Roman"/>
              </w:rPr>
            </w:pPr>
            <w:r w:rsidRPr="00855B22">
              <w:rPr>
                <w:rFonts w:ascii="Times New Roman" w:hAnsi="Times New Roman"/>
              </w:rPr>
              <w:t>Ползание по наклонной доске на четвереньках хват с боков (вверх, вниз).</w:t>
            </w:r>
          </w:p>
          <w:p w:rsidR="009E0DCD" w:rsidRPr="00855B22" w:rsidRDefault="009E0DCD" w:rsidP="001E17F3">
            <w:pPr>
              <w:numPr>
                <w:ilvl w:val="0"/>
                <w:numId w:val="28"/>
              </w:numPr>
              <w:tabs>
                <w:tab w:val="clear" w:pos="720"/>
                <w:tab w:val="num" w:pos="238"/>
              </w:tabs>
              <w:spacing w:after="0" w:line="240" w:lineRule="auto"/>
              <w:ind w:left="0" w:firstLine="0"/>
              <w:rPr>
                <w:rFonts w:ascii="Times New Roman" w:hAnsi="Times New Roman"/>
              </w:rPr>
            </w:pPr>
            <w:r w:rsidRPr="00855B22">
              <w:rPr>
                <w:rFonts w:ascii="Times New Roman" w:hAnsi="Times New Roman"/>
              </w:rPr>
              <w:t>Ходьба по скамейке, руки на поясе.</w:t>
            </w:r>
          </w:p>
          <w:p w:rsidR="009E0DCD" w:rsidRPr="00855B22" w:rsidRDefault="009E0DCD" w:rsidP="001E17F3">
            <w:pPr>
              <w:numPr>
                <w:ilvl w:val="0"/>
                <w:numId w:val="28"/>
              </w:numPr>
              <w:tabs>
                <w:tab w:val="clear" w:pos="720"/>
                <w:tab w:val="num" w:pos="238"/>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на середине присесть, «хлоп», встать и пройти дальше.</w:t>
            </w:r>
          </w:p>
          <w:p w:rsidR="009E0DCD" w:rsidRPr="00855B22" w:rsidRDefault="009E0DCD" w:rsidP="001E17F3">
            <w:pPr>
              <w:numPr>
                <w:ilvl w:val="0"/>
                <w:numId w:val="28"/>
              </w:numPr>
              <w:tabs>
                <w:tab w:val="clear" w:pos="720"/>
                <w:tab w:val="num" w:pos="238"/>
              </w:tabs>
              <w:spacing w:after="0" w:line="240" w:lineRule="auto"/>
              <w:ind w:left="0" w:firstLine="0"/>
              <w:rPr>
                <w:rFonts w:ascii="Times New Roman" w:hAnsi="Times New Roman"/>
              </w:rPr>
            </w:pPr>
            <w:r w:rsidRPr="00855B22">
              <w:rPr>
                <w:rFonts w:ascii="Times New Roman" w:hAnsi="Times New Roman"/>
              </w:rPr>
              <w:t>Прыжки на двух ногах из обруча в обруч.</w:t>
            </w:r>
          </w:p>
        </w:tc>
        <w:tc>
          <w:tcPr>
            <w:tcW w:w="3473" w:type="dxa"/>
            <w:shd w:val="clear" w:color="auto" w:fill="auto"/>
          </w:tcPr>
          <w:p w:rsidR="009E0DCD" w:rsidRPr="00855B22" w:rsidRDefault="009E0DCD" w:rsidP="001E17F3">
            <w:pPr>
              <w:numPr>
                <w:ilvl w:val="0"/>
                <w:numId w:val="29"/>
              </w:numPr>
              <w:tabs>
                <w:tab w:val="clear" w:pos="720"/>
                <w:tab w:val="num" w:pos="356"/>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(на середине сделать поворот кругом).</w:t>
            </w:r>
          </w:p>
          <w:p w:rsidR="009E0DCD" w:rsidRPr="00855B22" w:rsidRDefault="009E0DCD" w:rsidP="001E17F3">
            <w:pPr>
              <w:numPr>
                <w:ilvl w:val="0"/>
                <w:numId w:val="29"/>
              </w:numPr>
              <w:tabs>
                <w:tab w:val="clear" w:pos="720"/>
                <w:tab w:val="num" w:pos="356"/>
              </w:tabs>
              <w:spacing w:after="0" w:line="240" w:lineRule="auto"/>
              <w:ind w:left="0" w:firstLine="0"/>
              <w:rPr>
                <w:rFonts w:ascii="Times New Roman" w:hAnsi="Times New Roman"/>
              </w:rPr>
            </w:pPr>
            <w:r w:rsidRPr="00855B22">
              <w:rPr>
                <w:rFonts w:ascii="Times New Roman" w:hAnsi="Times New Roman"/>
              </w:rPr>
              <w:t>Перепрыгивание через кубики на 2-х ногах.</w:t>
            </w:r>
          </w:p>
          <w:p w:rsidR="009E0DCD" w:rsidRPr="00855B22" w:rsidRDefault="009E0DCD" w:rsidP="001E17F3">
            <w:pPr>
              <w:numPr>
                <w:ilvl w:val="0"/>
                <w:numId w:val="29"/>
              </w:numPr>
              <w:tabs>
                <w:tab w:val="clear" w:pos="720"/>
                <w:tab w:val="num" w:pos="356"/>
              </w:tabs>
              <w:spacing w:after="0" w:line="240" w:lineRule="auto"/>
              <w:ind w:left="0" w:firstLine="0"/>
              <w:rPr>
                <w:rFonts w:ascii="Times New Roman" w:hAnsi="Times New Roman"/>
              </w:rPr>
            </w:pPr>
            <w:r w:rsidRPr="00855B22">
              <w:rPr>
                <w:rFonts w:ascii="Times New Roman" w:hAnsi="Times New Roman"/>
              </w:rPr>
              <w:t xml:space="preserve">Ходьба с перешагиванием через рейки лестницы, выс. </w:t>
            </w:r>
            <w:smartTag w:uri="urn:schemas-microsoft-com:office:smarttags" w:element="metricconverter">
              <w:smartTagPr>
                <w:attr w:name="ProductID" w:val="25 см"/>
              </w:smartTagPr>
              <w:r w:rsidRPr="00855B22">
                <w:rPr>
                  <w:rFonts w:ascii="Times New Roman" w:hAnsi="Times New Roman"/>
                </w:rPr>
                <w:t>25 см</w:t>
              </w:r>
            </w:smartTag>
            <w:r w:rsidRPr="00855B22">
              <w:rPr>
                <w:rFonts w:ascii="Times New Roman" w:hAnsi="Times New Roman"/>
              </w:rPr>
              <w:t xml:space="preserve"> от пола.</w:t>
            </w:r>
          </w:p>
          <w:p w:rsidR="009E0DCD" w:rsidRPr="00855B22" w:rsidRDefault="009E0DCD" w:rsidP="001E17F3">
            <w:pPr>
              <w:numPr>
                <w:ilvl w:val="0"/>
                <w:numId w:val="29"/>
              </w:numPr>
              <w:tabs>
                <w:tab w:val="clear" w:pos="720"/>
                <w:tab w:val="num" w:pos="356"/>
              </w:tabs>
              <w:spacing w:after="0" w:line="240" w:lineRule="auto"/>
              <w:ind w:left="0" w:firstLine="0"/>
              <w:rPr>
                <w:rFonts w:ascii="Times New Roman" w:hAnsi="Times New Roman"/>
              </w:rPr>
            </w:pPr>
            <w:r w:rsidRPr="00855B22">
              <w:rPr>
                <w:rFonts w:ascii="Times New Roman" w:hAnsi="Times New Roman"/>
              </w:rPr>
              <w:t>Перебрасывание мяча друг другу, стоя в шеренгах (2 раза снизу)</w:t>
            </w:r>
          </w:p>
          <w:p w:rsidR="009E0DCD" w:rsidRPr="00855B22" w:rsidRDefault="009E0DCD" w:rsidP="001E17F3">
            <w:pPr>
              <w:numPr>
                <w:ilvl w:val="0"/>
                <w:numId w:val="29"/>
              </w:numPr>
              <w:tabs>
                <w:tab w:val="clear" w:pos="720"/>
                <w:tab w:val="num" w:pos="356"/>
              </w:tabs>
              <w:spacing w:after="0" w:line="240" w:lineRule="auto"/>
              <w:ind w:left="0" w:firstLine="0"/>
              <w:rPr>
                <w:rFonts w:ascii="Times New Roman" w:hAnsi="Times New Roman"/>
              </w:rPr>
            </w:pPr>
            <w:r w:rsidRPr="00855B22">
              <w:rPr>
                <w:rFonts w:ascii="Times New Roman" w:hAnsi="Times New Roman"/>
              </w:rPr>
              <w:t>Спрыгивание с гимн. скамейки.</w:t>
            </w:r>
          </w:p>
        </w:tc>
      </w:tr>
      <w:tr w:rsidR="009E0DCD" w:rsidRPr="00855B22" w:rsidTr="009542F3">
        <w:tblPrEx>
          <w:tblLook w:val="0000" w:firstRow="0" w:lastRow="0" w:firstColumn="0" w:lastColumn="0" w:noHBand="0" w:noVBand="0"/>
        </w:tblPrEx>
        <w:trPr>
          <w:trHeight w:val="400"/>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shd w:val="clear" w:color="auto" w:fill="auto"/>
          </w:tcPr>
          <w:p w:rsidR="009E0DCD" w:rsidRPr="00855B22" w:rsidRDefault="009E0DCD" w:rsidP="00855B22">
            <w:pPr>
              <w:tabs>
                <w:tab w:val="num" w:pos="-59"/>
              </w:tabs>
              <w:spacing w:after="0" w:line="240" w:lineRule="auto"/>
              <w:rPr>
                <w:rFonts w:ascii="Times New Roman" w:hAnsi="Times New Roman"/>
              </w:rPr>
            </w:pPr>
            <w:r w:rsidRPr="00855B22">
              <w:rPr>
                <w:rFonts w:ascii="Times New Roman" w:hAnsi="Times New Roman"/>
              </w:rPr>
              <w:t>«Трамвай», «Карусели»</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«Поезд»</w:t>
            </w:r>
          </w:p>
        </w:tc>
        <w:tc>
          <w:tcPr>
            <w:tcW w:w="3473" w:type="dxa"/>
            <w:shd w:val="clear" w:color="auto" w:fill="auto"/>
          </w:tcPr>
          <w:p w:rsidR="009E0DCD" w:rsidRPr="00855B22" w:rsidRDefault="009E0DCD" w:rsidP="00855B22">
            <w:pPr>
              <w:tabs>
                <w:tab w:val="num" w:pos="-20"/>
              </w:tabs>
              <w:spacing w:after="0" w:line="240" w:lineRule="auto"/>
              <w:rPr>
                <w:rFonts w:ascii="Times New Roman" w:hAnsi="Times New Roman"/>
              </w:rPr>
            </w:pPr>
            <w:r w:rsidRPr="00855B22">
              <w:rPr>
                <w:rFonts w:ascii="Times New Roman" w:hAnsi="Times New Roman"/>
              </w:rPr>
              <w:t>«Птичка и птенчики»</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«Котята и щенята»</w:t>
            </w:r>
          </w:p>
        </w:tc>
      </w:tr>
      <w:tr w:rsidR="009E0DCD" w:rsidRPr="00855B22" w:rsidTr="009542F3">
        <w:tblPrEx>
          <w:tblLook w:val="0000" w:firstRow="0" w:lastRow="0" w:firstColumn="0" w:lastColumn="0" w:noHBand="0" w:noVBand="0"/>
        </w:tblPrEx>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shd w:val="clear" w:color="auto" w:fill="auto"/>
          </w:tcPr>
          <w:p w:rsidR="009E0DCD" w:rsidRPr="00855B22" w:rsidRDefault="009E0DCD" w:rsidP="00855B22">
            <w:pPr>
              <w:tabs>
                <w:tab w:val="num" w:pos="-59"/>
              </w:tabs>
              <w:spacing w:after="0" w:line="240" w:lineRule="auto"/>
              <w:rPr>
                <w:rFonts w:ascii="Times New Roman" w:hAnsi="Times New Roman"/>
              </w:rPr>
            </w:pPr>
            <w:r w:rsidRPr="00855B22">
              <w:rPr>
                <w:rFonts w:ascii="Times New Roman" w:hAnsi="Times New Roman"/>
              </w:rPr>
              <w:t>«Где спрятано?»</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Ходьба обычным шагом и на носочках (в чередовании)</w:t>
            </w:r>
          </w:p>
        </w:tc>
        <w:tc>
          <w:tcPr>
            <w:tcW w:w="3473" w:type="dxa"/>
            <w:shd w:val="clear" w:color="auto" w:fill="auto"/>
          </w:tcPr>
          <w:p w:rsidR="009E0DCD" w:rsidRPr="00855B22" w:rsidRDefault="009E0DCD" w:rsidP="00855B22">
            <w:pPr>
              <w:tabs>
                <w:tab w:val="num" w:pos="-20"/>
              </w:tabs>
              <w:spacing w:after="0" w:line="240" w:lineRule="auto"/>
              <w:rPr>
                <w:rFonts w:ascii="Times New Roman" w:hAnsi="Times New Roman"/>
              </w:rPr>
            </w:pPr>
            <w:r w:rsidRPr="00855B22">
              <w:rPr>
                <w:rFonts w:ascii="Times New Roman" w:hAnsi="Times New Roman"/>
              </w:rPr>
              <w:t>Ходьба в колонне по одному</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«Не боюсь»</w:t>
            </w:r>
          </w:p>
        </w:tc>
      </w:tr>
      <w:tr w:rsidR="009E0DCD" w:rsidRPr="00855B22" w:rsidTr="009542F3">
        <w:trPr>
          <w:trHeight w:val="525"/>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17</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18</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19</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20</w:t>
            </w:r>
          </w:p>
        </w:tc>
      </w:tr>
      <w:tr w:rsidR="009E0DCD" w:rsidRPr="00855B22" w:rsidTr="00795D02">
        <w:trPr>
          <w:trHeight w:val="1119"/>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Упражнять с ходьбе и беге между предметами, закреплять умение отбивать мяч о пол, упражнять в ползании по скамейке на четвереньках. Ходьба со сменой ведущего с  высоким подниманием колен. Закреплять умение подлезать под шнур. Учить соблюдать дистанцию во время передвижения. Закреплять умений действовать по сигналу. Разучить ходьбу по гимнастической скамейке с поворотом на середине; упражнять в перешагивании через препятствие.</w:t>
            </w:r>
          </w:p>
        </w:tc>
      </w:tr>
      <w:tr w:rsidR="009E0DCD" w:rsidRPr="00855B22" w:rsidTr="009542F3">
        <w:trPr>
          <w:trHeight w:val="573"/>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мячом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косичкой</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shd w:val="clear" w:color="auto" w:fill="auto"/>
          </w:tcPr>
          <w:p w:rsidR="009E0DCD" w:rsidRPr="00855B22" w:rsidRDefault="009E0DCD" w:rsidP="001E17F3">
            <w:pPr>
              <w:numPr>
                <w:ilvl w:val="0"/>
                <w:numId w:val="25"/>
              </w:numPr>
              <w:tabs>
                <w:tab w:val="clear" w:pos="720"/>
                <w:tab w:val="num" w:pos="199"/>
              </w:tabs>
              <w:spacing w:after="0" w:line="240" w:lineRule="auto"/>
              <w:ind w:left="0" w:firstLine="0"/>
              <w:rPr>
                <w:rFonts w:ascii="Times New Roman" w:hAnsi="Times New Roman"/>
              </w:rPr>
            </w:pPr>
            <w:r w:rsidRPr="00855B22">
              <w:rPr>
                <w:rFonts w:ascii="Times New Roman" w:hAnsi="Times New Roman"/>
              </w:rPr>
              <w:t>Отбивание мяча одной рукой о пол (4-5 раз), ловля двумя руками.</w:t>
            </w:r>
          </w:p>
          <w:p w:rsidR="009E0DCD" w:rsidRPr="00855B22" w:rsidRDefault="009E0DCD" w:rsidP="001E17F3">
            <w:pPr>
              <w:numPr>
                <w:ilvl w:val="0"/>
                <w:numId w:val="25"/>
              </w:numPr>
              <w:tabs>
                <w:tab w:val="clear" w:pos="720"/>
                <w:tab w:val="num" w:pos="199"/>
              </w:tabs>
              <w:spacing w:after="0" w:line="240" w:lineRule="auto"/>
              <w:ind w:left="0" w:firstLine="0"/>
              <w:rPr>
                <w:rFonts w:ascii="Times New Roman" w:hAnsi="Times New Roman"/>
              </w:rPr>
            </w:pPr>
            <w:r w:rsidRPr="00855B22">
              <w:rPr>
                <w:rFonts w:ascii="Times New Roman" w:hAnsi="Times New Roman"/>
              </w:rPr>
              <w:t>Прыжки на двух ногах ( ноги врозь, ноги вместе) вдоль каната (поточно).</w:t>
            </w:r>
          </w:p>
          <w:p w:rsidR="009E0DCD" w:rsidRPr="00855B22" w:rsidRDefault="009E0DCD" w:rsidP="001E17F3">
            <w:pPr>
              <w:numPr>
                <w:ilvl w:val="0"/>
                <w:numId w:val="25"/>
              </w:numPr>
              <w:tabs>
                <w:tab w:val="clear" w:pos="720"/>
                <w:tab w:val="num" w:pos="199"/>
              </w:tabs>
              <w:spacing w:after="0" w:line="240" w:lineRule="auto"/>
              <w:ind w:left="0" w:firstLine="0"/>
              <w:rPr>
                <w:rFonts w:ascii="Times New Roman" w:hAnsi="Times New Roman"/>
              </w:rPr>
            </w:pPr>
            <w:r w:rsidRPr="00855B22">
              <w:rPr>
                <w:rFonts w:ascii="Times New Roman" w:hAnsi="Times New Roman"/>
              </w:rPr>
              <w:t xml:space="preserve">Ходьба на носках между кеглями, поставленными в один </w:t>
            </w:r>
            <w:r w:rsidRPr="00855B22">
              <w:rPr>
                <w:rFonts w:ascii="Times New Roman" w:hAnsi="Times New Roman"/>
              </w:rPr>
              <w:lastRenderedPageBreak/>
              <w:t>ряд.</w:t>
            </w:r>
          </w:p>
          <w:p w:rsidR="009E0DCD" w:rsidRPr="00855B22" w:rsidRDefault="009E0DCD" w:rsidP="001E17F3">
            <w:pPr>
              <w:numPr>
                <w:ilvl w:val="0"/>
                <w:numId w:val="25"/>
              </w:numPr>
              <w:tabs>
                <w:tab w:val="clear" w:pos="720"/>
                <w:tab w:val="num" w:pos="199"/>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(2 руки снизу)</w:t>
            </w:r>
          </w:p>
        </w:tc>
        <w:tc>
          <w:tcPr>
            <w:tcW w:w="3473" w:type="dxa"/>
            <w:shd w:val="clear" w:color="auto" w:fill="auto"/>
          </w:tcPr>
          <w:p w:rsidR="009E0DCD" w:rsidRPr="00855B22" w:rsidRDefault="009E0DCD" w:rsidP="001E17F3">
            <w:pPr>
              <w:numPr>
                <w:ilvl w:val="0"/>
                <w:numId w:val="30"/>
              </w:numPr>
              <w:tabs>
                <w:tab w:val="clear" w:pos="720"/>
                <w:tab w:val="num" w:pos="211"/>
              </w:tabs>
              <w:spacing w:after="0" w:line="240" w:lineRule="auto"/>
              <w:ind w:left="0" w:firstLine="0"/>
              <w:rPr>
                <w:rFonts w:ascii="Times New Roman" w:hAnsi="Times New Roman"/>
              </w:rPr>
            </w:pPr>
            <w:r w:rsidRPr="00855B22">
              <w:rPr>
                <w:rFonts w:ascii="Times New Roman" w:hAnsi="Times New Roman"/>
              </w:rPr>
              <w:lastRenderedPageBreak/>
              <w:t>Отбивание мяча о пол (10-12 раз) фронтально по подгруппам.</w:t>
            </w:r>
          </w:p>
          <w:p w:rsidR="009E0DCD" w:rsidRPr="00855B22" w:rsidRDefault="009E0DCD" w:rsidP="001E17F3">
            <w:pPr>
              <w:numPr>
                <w:ilvl w:val="0"/>
                <w:numId w:val="30"/>
              </w:numPr>
              <w:tabs>
                <w:tab w:val="clear" w:pos="720"/>
                <w:tab w:val="num" w:pos="211"/>
              </w:tabs>
              <w:spacing w:after="0" w:line="240" w:lineRule="auto"/>
              <w:ind w:left="0" w:firstLine="0"/>
              <w:rPr>
                <w:rFonts w:ascii="Times New Roman" w:hAnsi="Times New Roman"/>
              </w:rPr>
            </w:pPr>
            <w:r w:rsidRPr="00855B22">
              <w:rPr>
                <w:rFonts w:ascii="Times New Roman" w:hAnsi="Times New Roman"/>
              </w:rPr>
              <w:t>Ползание по гимнастической скамейке на ладонях и ступнях (2-3 раза)</w:t>
            </w:r>
          </w:p>
          <w:p w:rsidR="009E0DCD" w:rsidRPr="00855B22" w:rsidRDefault="009E0DCD" w:rsidP="001E17F3">
            <w:pPr>
              <w:numPr>
                <w:ilvl w:val="0"/>
                <w:numId w:val="30"/>
              </w:numPr>
              <w:tabs>
                <w:tab w:val="clear" w:pos="720"/>
                <w:tab w:val="num" w:pos="211"/>
              </w:tabs>
              <w:spacing w:after="0" w:line="240" w:lineRule="auto"/>
              <w:ind w:left="0" w:firstLine="0"/>
              <w:rPr>
                <w:rFonts w:ascii="Times New Roman" w:hAnsi="Times New Roman"/>
              </w:rPr>
            </w:pPr>
            <w:r w:rsidRPr="00855B22">
              <w:rPr>
                <w:rFonts w:ascii="Times New Roman" w:hAnsi="Times New Roman"/>
              </w:rPr>
              <w:t xml:space="preserve">Прыжки на 2-х ногах вдоль шнура, перепрыгивая через него </w:t>
            </w:r>
            <w:r w:rsidRPr="00855B22">
              <w:rPr>
                <w:rFonts w:ascii="Times New Roman" w:hAnsi="Times New Roman"/>
              </w:rPr>
              <w:lastRenderedPageBreak/>
              <w:t>слева и справа ( 2-3 раза)</w:t>
            </w:r>
          </w:p>
        </w:tc>
        <w:tc>
          <w:tcPr>
            <w:tcW w:w="3473" w:type="dxa"/>
            <w:shd w:val="clear" w:color="auto" w:fill="auto"/>
          </w:tcPr>
          <w:p w:rsidR="009E0DCD" w:rsidRPr="00855B22" w:rsidRDefault="009E0DCD" w:rsidP="001E17F3">
            <w:pPr>
              <w:numPr>
                <w:ilvl w:val="0"/>
                <w:numId w:val="31"/>
              </w:numPr>
              <w:tabs>
                <w:tab w:val="clear" w:pos="720"/>
                <w:tab w:val="num" w:pos="319"/>
              </w:tabs>
              <w:spacing w:after="0" w:line="240" w:lineRule="auto"/>
              <w:ind w:left="0" w:firstLine="0"/>
              <w:rPr>
                <w:rFonts w:ascii="Times New Roman" w:hAnsi="Times New Roman"/>
              </w:rPr>
            </w:pPr>
            <w:r w:rsidRPr="00855B22">
              <w:rPr>
                <w:rFonts w:ascii="Times New Roman" w:hAnsi="Times New Roman"/>
              </w:rPr>
              <w:lastRenderedPageBreak/>
              <w:t>Подлезание под шнур боком, не касаясь руками пола.</w:t>
            </w:r>
          </w:p>
          <w:p w:rsidR="009E0DCD" w:rsidRPr="00855B22" w:rsidRDefault="009E0DCD" w:rsidP="001E17F3">
            <w:pPr>
              <w:numPr>
                <w:ilvl w:val="0"/>
                <w:numId w:val="31"/>
              </w:numPr>
              <w:tabs>
                <w:tab w:val="clear" w:pos="720"/>
                <w:tab w:val="num" w:pos="319"/>
              </w:tabs>
              <w:spacing w:after="0" w:line="240" w:lineRule="auto"/>
              <w:ind w:left="0" w:firstLine="0"/>
              <w:rPr>
                <w:rFonts w:ascii="Times New Roman" w:hAnsi="Times New Roman"/>
              </w:rPr>
            </w:pPr>
            <w:r w:rsidRPr="00855B22">
              <w:rPr>
                <w:rFonts w:ascii="Times New Roman" w:hAnsi="Times New Roman"/>
              </w:rPr>
              <w:t>Ходьба между предметами, высоко поднимая колени.</w:t>
            </w:r>
          </w:p>
          <w:p w:rsidR="009E0DCD" w:rsidRPr="00855B22" w:rsidRDefault="009E0DCD" w:rsidP="001E17F3">
            <w:pPr>
              <w:numPr>
                <w:ilvl w:val="0"/>
                <w:numId w:val="31"/>
              </w:numPr>
              <w:tabs>
                <w:tab w:val="clear" w:pos="720"/>
                <w:tab w:val="num" w:pos="319"/>
              </w:tabs>
              <w:spacing w:after="0" w:line="240" w:lineRule="auto"/>
              <w:ind w:left="0" w:firstLine="0"/>
              <w:rPr>
                <w:rFonts w:ascii="Times New Roman" w:hAnsi="Times New Roman"/>
              </w:rPr>
            </w:pPr>
            <w:r w:rsidRPr="00855B22">
              <w:rPr>
                <w:rFonts w:ascii="Times New Roman" w:hAnsi="Times New Roman"/>
              </w:rPr>
              <w:t xml:space="preserve">Ходьба по гимнастической скамейке, на середине присесть, встать и пройти дальше, </w:t>
            </w:r>
            <w:r w:rsidRPr="00855B22">
              <w:rPr>
                <w:rFonts w:ascii="Times New Roman" w:hAnsi="Times New Roman"/>
              </w:rPr>
              <w:lastRenderedPageBreak/>
              <w:t>спрыгнуть.</w:t>
            </w:r>
          </w:p>
          <w:p w:rsidR="009E0DCD" w:rsidRPr="00855B22" w:rsidRDefault="009E0DCD" w:rsidP="001E17F3">
            <w:pPr>
              <w:numPr>
                <w:ilvl w:val="0"/>
                <w:numId w:val="31"/>
              </w:numPr>
              <w:tabs>
                <w:tab w:val="clear" w:pos="720"/>
                <w:tab w:val="num" w:pos="319"/>
              </w:tabs>
              <w:spacing w:after="0" w:line="240" w:lineRule="auto"/>
              <w:ind w:left="0" w:firstLine="0"/>
              <w:rPr>
                <w:rFonts w:ascii="Times New Roman" w:hAnsi="Times New Roman"/>
              </w:rPr>
            </w:pPr>
            <w:r w:rsidRPr="00855B22">
              <w:rPr>
                <w:rFonts w:ascii="Times New Roman" w:hAnsi="Times New Roman"/>
              </w:rPr>
              <w:t>Прыжки в высоту с места «Достань до предмета»</w:t>
            </w:r>
          </w:p>
        </w:tc>
        <w:tc>
          <w:tcPr>
            <w:tcW w:w="3473" w:type="dxa"/>
            <w:shd w:val="clear" w:color="auto" w:fill="auto"/>
          </w:tcPr>
          <w:p w:rsidR="009E0DCD" w:rsidRPr="00855B22" w:rsidRDefault="009E0DCD" w:rsidP="001E17F3">
            <w:pPr>
              <w:numPr>
                <w:ilvl w:val="0"/>
                <w:numId w:val="32"/>
              </w:numPr>
              <w:tabs>
                <w:tab w:val="clear" w:pos="360"/>
                <w:tab w:val="num" w:pos="296"/>
              </w:tabs>
              <w:spacing w:after="0" w:line="240" w:lineRule="auto"/>
              <w:ind w:left="0" w:firstLine="0"/>
              <w:rPr>
                <w:rFonts w:ascii="Times New Roman" w:hAnsi="Times New Roman"/>
              </w:rPr>
            </w:pPr>
            <w:r w:rsidRPr="00855B22">
              <w:rPr>
                <w:rFonts w:ascii="Times New Roman" w:hAnsi="Times New Roman"/>
              </w:rPr>
              <w:lastRenderedPageBreak/>
              <w:t>Ходьба по гимнастической скамейке, на середине сделать поворот кругом и пройти дальше, спрыгнуть.</w:t>
            </w:r>
          </w:p>
          <w:p w:rsidR="009E0DCD" w:rsidRPr="00855B22" w:rsidRDefault="009E0DCD" w:rsidP="001E17F3">
            <w:pPr>
              <w:numPr>
                <w:ilvl w:val="0"/>
                <w:numId w:val="32"/>
              </w:numPr>
              <w:tabs>
                <w:tab w:val="clear" w:pos="360"/>
                <w:tab w:val="num" w:pos="296"/>
              </w:tabs>
              <w:spacing w:after="0" w:line="240" w:lineRule="auto"/>
              <w:ind w:left="0" w:firstLine="0"/>
              <w:rPr>
                <w:rFonts w:ascii="Times New Roman" w:hAnsi="Times New Roman"/>
              </w:rPr>
            </w:pPr>
            <w:r w:rsidRPr="00855B22">
              <w:rPr>
                <w:rFonts w:ascii="Times New Roman" w:hAnsi="Times New Roman"/>
              </w:rPr>
              <w:t>Перепрыгивание через кубики на 2-х ногах.</w:t>
            </w:r>
          </w:p>
          <w:p w:rsidR="009E0DCD" w:rsidRPr="00855B22" w:rsidRDefault="009E0DCD" w:rsidP="001E17F3">
            <w:pPr>
              <w:numPr>
                <w:ilvl w:val="0"/>
                <w:numId w:val="32"/>
              </w:numPr>
              <w:tabs>
                <w:tab w:val="clear" w:pos="360"/>
                <w:tab w:val="num" w:pos="296"/>
              </w:tabs>
              <w:spacing w:after="0" w:line="240" w:lineRule="auto"/>
              <w:ind w:left="0" w:firstLine="0"/>
              <w:rPr>
                <w:rFonts w:ascii="Times New Roman" w:hAnsi="Times New Roman"/>
              </w:rPr>
            </w:pPr>
            <w:r w:rsidRPr="00855B22">
              <w:rPr>
                <w:rFonts w:ascii="Times New Roman" w:hAnsi="Times New Roman"/>
              </w:rPr>
              <w:t xml:space="preserve">Ходьба с перешагиванием </w:t>
            </w:r>
            <w:r w:rsidRPr="00855B22">
              <w:rPr>
                <w:rFonts w:ascii="Times New Roman" w:hAnsi="Times New Roman"/>
              </w:rPr>
              <w:lastRenderedPageBreak/>
              <w:t xml:space="preserve">через рейки лестницы ( выс. </w:t>
            </w:r>
            <w:smartTag w:uri="urn:schemas-microsoft-com:office:smarttags" w:element="metricconverter">
              <w:smartTagPr>
                <w:attr w:name="ProductID" w:val="25 см"/>
              </w:smartTagPr>
              <w:r w:rsidRPr="00855B22">
                <w:rPr>
                  <w:rFonts w:ascii="Times New Roman" w:hAnsi="Times New Roman"/>
                </w:rPr>
                <w:t>25 см</w:t>
              </w:r>
            </w:smartTag>
            <w:r w:rsidRPr="00855B22">
              <w:rPr>
                <w:rFonts w:ascii="Times New Roman" w:hAnsi="Times New Roman"/>
              </w:rPr>
              <w:t xml:space="preserve"> от пола).</w:t>
            </w:r>
          </w:p>
          <w:p w:rsidR="009E0DCD" w:rsidRPr="00855B22" w:rsidRDefault="009E0DCD" w:rsidP="001E17F3">
            <w:pPr>
              <w:numPr>
                <w:ilvl w:val="0"/>
                <w:numId w:val="32"/>
              </w:numPr>
              <w:tabs>
                <w:tab w:val="clear" w:pos="360"/>
                <w:tab w:val="num" w:pos="296"/>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стоя в шеренгах ( 2 руки снизу)</w:t>
            </w:r>
          </w:p>
        </w:tc>
      </w:tr>
      <w:tr w:rsidR="009E0DCD" w:rsidRPr="00855B22" w:rsidTr="009542F3">
        <w:trPr>
          <w:trHeight w:val="692"/>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Подвижные игры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себе пару»</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«Самолеты»</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«Цветные автомобили»</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«Котята и щенята»</w:t>
            </w:r>
          </w:p>
        </w:tc>
      </w:tr>
      <w:tr w:rsidR="009E0DCD" w:rsidRPr="00855B22" w:rsidTr="009542F3">
        <w:trPr>
          <w:trHeight w:val="431"/>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по ребристой доске</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Танцевальные движения</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«Где спрятано?»</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«Кто назвал?»</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21</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22</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23</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24</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Развивать умение быть инициативным в подготовке и уборке мест занятий. Учить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подлезания на четвереньках, упражнять в ходьбе с выполнением заданий, прыжках из обруча в обруч. Воспитывать и поддерживать дружеские отношения.</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мячом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1.Прыжки на двух ногах из обруча в обруч.</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2.Прокатывание мяча между предметами.</w:t>
            </w:r>
          </w:p>
          <w:p w:rsidR="009E0DCD" w:rsidRPr="00855B22" w:rsidRDefault="009E0DCD" w:rsidP="00855B22">
            <w:pPr>
              <w:spacing w:after="0" w:line="240" w:lineRule="auto"/>
              <w:rPr>
                <w:rFonts w:ascii="Times New Roman" w:hAnsi="Times New Roman"/>
              </w:rPr>
            </w:pPr>
            <w:r w:rsidRPr="00855B22">
              <w:rPr>
                <w:rFonts w:ascii="Times New Roman" w:hAnsi="Times New Roman"/>
              </w:rPr>
              <w:t>3.Прыжки через короткие шнуры (6-8 шт).</w:t>
            </w:r>
          </w:p>
          <w:p w:rsidR="009E0DCD" w:rsidRPr="00855B22" w:rsidRDefault="009E0DCD" w:rsidP="00855B22">
            <w:pPr>
              <w:spacing w:after="0" w:line="240" w:lineRule="auto"/>
              <w:rPr>
                <w:rFonts w:ascii="Times New Roman" w:hAnsi="Times New Roman"/>
              </w:rPr>
            </w:pPr>
            <w:r w:rsidRPr="00855B22">
              <w:rPr>
                <w:rFonts w:ascii="Times New Roman" w:hAnsi="Times New Roman"/>
              </w:rPr>
              <w:t>4.Ходьба по скамейке на носках (бег со спрыгиванием)</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1.Перебрасывание мяча друг другу двумя руками из-за головы.</w:t>
            </w:r>
          </w:p>
          <w:p w:rsidR="009E0DCD" w:rsidRPr="00855B22" w:rsidRDefault="009E0DCD" w:rsidP="00855B22">
            <w:pPr>
              <w:spacing w:after="0" w:line="240" w:lineRule="auto"/>
              <w:rPr>
                <w:rFonts w:ascii="Times New Roman" w:hAnsi="Times New Roman"/>
              </w:rPr>
            </w:pPr>
            <w:r w:rsidRPr="00855B22">
              <w:rPr>
                <w:rFonts w:ascii="Times New Roman" w:hAnsi="Times New Roman"/>
              </w:rPr>
              <w:t>2.Метание мешочков в верт. цель правой и левой рукой (5-6р)</w:t>
            </w:r>
          </w:p>
          <w:p w:rsidR="009E0DCD" w:rsidRPr="00855B22" w:rsidRDefault="009E0DCD" w:rsidP="00855B22">
            <w:pPr>
              <w:spacing w:after="0" w:line="240" w:lineRule="auto"/>
              <w:rPr>
                <w:rFonts w:ascii="Times New Roman" w:hAnsi="Times New Roman"/>
              </w:rPr>
            </w:pPr>
            <w:r w:rsidRPr="00855B22">
              <w:rPr>
                <w:rFonts w:ascii="Times New Roman" w:hAnsi="Times New Roman"/>
              </w:rPr>
              <w:t>3.Ползание по гимнастической скамейке на ладонях, коленях.</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4.прыжки на 2-х ногах между кубиками пост. в шахм. порядке.</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1.Ползание по наклонной доске на четвереньках.</w:t>
            </w:r>
          </w:p>
          <w:p w:rsidR="009E0DCD" w:rsidRPr="00855B22" w:rsidRDefault="009E0DCD" w:rsidP="00855B22">
            <w:pPr>
              <w:spacing w:after="0" w:line="240" w:lineRule="auto"/>
              <w:rPr>
                <w:rFonts w:ascii="Times New Roman" w:hAnsi="Times New Roman"/>
              </w:rPr>
            </w:pPr>
            <w:r w:rsidRPr="00855B22">
              <w:rPr>
                <w:rFonts w:ascii="Times New Roman" w:hAnsi="Times New Roman"/>
              </w:rPr>
              <w:t>2.Ходьба с перешагиванием через набивные мячи, высоко поднимая колени.</w:t>
            </w:r>
          </w:p>
          <w:p w:rsidR="009E0DCD" w:rsidRPr="00855B22" w:rsidRDefault="009E0DCD" w:rsidP="00855B22">
            <w:pPr>
              <w:spacing w:after="0" w:line="240" w:lineRule="auto"/>
              <w:rPr>
                <w:rFonts w:ascii="Times New Roman" w:hAnsi="Times New Roman"/>
              </w:rPr>
            </w:pPr>
            <w:r w:rsidRPr="00855B22">
              <w:rPr>
                <w:rFonts w:ascii="Times New Roman" w:hAnsi="Times New Roman"/>
              </w:rPr>
              <w:t>3.Ходьба с перешагиванием через рейки лестницы (высота-25см).</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4.Прыжки на правой и левой ногу до кубика (2м).</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1.Ходьба и бег по наклонной доске.</w:t>
            </w:r>
          </w:p>
          <w:p w:rsidR="009E0DCD" w:rsidRPr="00855B22" w:rsidRDefault="009E0DCD" w:rsidP="00855B22">
            <w:pPr>
              <w:spacing w:after="0" w:line="240" w:lineRule="auto"/>
              <w:rPr>
                <w:rFonts w:ascii="Times New Roman" w:hAnsi="Times New Roman"/>
              </w:rPr>
            </w:pPr>
            <w:r w:rsidRPr="00855B22">
              <w:rPr>
                <w:rFonts w:ascii="Times New Roman" w:hAnsi="Times New Roman"/>
              </w:rPr>
              <w:t>2.Игровое задание «Перепрыгни через ручеек».</w:t>
            </w:r>
          </w:p>
          <w:p w:rsidR="009E0DCD" w:rsidRPr="00855B22" w:rsidRDefault="009E0DCD" w:rsidP="00855B22">
            <w:pPr>
              <w:spacing w:after="0" w:line="240" w:lineRule="auto"/>
              <w:rPr>
                <w:rFonts w:ascii="Times New Roman" w:hAnsi="Times New Roman"/>
              </w:rPr>
            </w:pPr>
            <w:r w:rsidRPr="00855B22">
              <w:rPr>
                <w:rFonts w:ascii="Times New Roman" w:hAnsi="Times New Roman"/>
              </w:rPr>
              <w:t>3.Игровое задание «Пробели по мостику».</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4.Прыжки на 2-х ногах из обруча в обруч.</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 медведя во бору»</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«Воробышки и автомобиль»</w:t>
            </w:r>
          </w:p>
        </w:tc>
        <w:tc>
          <w:tcPr>
            <w:tcW w:w="3473" w:type="dxa"/>
            <w:shd w:val="clear" w:color="auto" w:fill="auto"/>
          </w:tcPr>
          <w:p w:rsidR="009E0DCD" w:rsidRPr="00855B22" w:rsidRDefault="009E0DCD" w:rsidP="00855B22">
            <w:pPr>
              <w:tabs>
                <w:tab w:val="num" w:pos="-41"/>
              </w:tabs>
              <w:spacing w:after="0" w:line="240" w:lineRule="auto"/>
              <w:rPr>
                <w:rFonts w:ascii="Times New Roman" w:hAnsi="Times New Roman"/>
              </w:rPr>
            </w:pPr>
            <w:r w:rsidRPr="00855B22">
              <w:rPr>
                <w:rFonts w:ascii="Times New Roman" w:hAnsi="Times New Roman"/>
              </w:rPr>
              <w:t>«Перелет птиц»</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«Кролики в огороде»</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с хлопком на счет «три»</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Ходьба в колонне по одному</w:t>
            </w:r>
          </w:p>
        </w:tc>
        <w:tc>
          <w:tcPr>
            <w:tcW w:w="3473" w:type="dxa"/>
            <w:shd w:val="clear" w:color="auto" w:fill="auto"/>
          </w:tcPr>
          <w:p w:rsidR="009E0DCD" w:rsidRPr="00855B22" w:rsidRDefault="009E0DCD" w:rsidP="00855B22">
            <w:pPr>
              <w:tabs>
                <w:tab w:val="num" w:pos="-41"/>
              </w:tabs>
              <w:spacing w:after="0" w:line="240" w:lineRule="auto"/>
              <w:rPr>
                <w:rFonts w:ascii="Times New Roman" w:hAnsi="Times New Roman"/>
              </w:rPr>
            </w:pPr>
            <w:r w:rsidRPr="00855B22">
              <w:rPr>
                <w:rFonts w:ascii="Times New Roman" w:hAnsi="Times New Roman"/>
              </w:rPr>
              <w:t>Ходьба на месте с передвижением вправо, влево, вперед, назад.</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и промолчи»</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25</w:t>
            </w:r>
          </w:p>
        </w:tc>
        <w:tc>
          <w:tcPr>
            <w:tcW w:w="3473" w:type="dxa"/>
            <w:shd w:val="clear" w:color="auto" w:fill="auto"/>
            <w:vAlign w:val="center"/>
          </w:tcPr>
          <w:p w:rsidR="009E0DCD" w:rsidRPr="00855B22" w:rsidRDefault="009E0DCD" w:rsidP="00855B22">
            <w:pPr>
              <w:tabs>
                <w:tab w:val="num" w:pos="0"/>
              </w:tabs>
              <w:spacing w:after="0" w:line="240" w:lineRule="auto"/>
              <w:jc w:val="center"/>
              <w:rPr>
                <w:rFonts w:ascii="Times New Roman" w:hAnsi="Times New Roman"/>
              </w:rPr>
            </w:pPr>
            <w:r w:rsidRPr="00855B22">
              <w:rPr>
                <w:rFonts w:ascii="Times New Roman" w:hAnsi="Times New Roman"/>
              </w:rPr>
              <w:t>26</w:t>
            </w:r>
          </w:p>
        </w:tc>
        <w:tc>
          <w:tcPr>
            <w:tcW w:w="3473" w:type="dxa"/>
            <w:shd w:val="clear" w:color="auto" w:fill="auto"/>
            <w:vAlign w:val="center"/>
          </w:tcPr>
          <w:p w:rsidR="009E0DCD" w:rsidRPr="00855B22" w:rsidRDefault="009E0DCD" w:rsidP="00855B22">
            <w:pPr>
              <w:tabs>
                <w:tab w:val="num" w:pos="-41"/>
              </w:tabs>
              <w:spacing w:after="0" w:line="240" w:lineRule="auto"/>
              <w:jc w:val="center"/>
              <w:rPr>
                <w:rFonts w:ascii="Times New Roman" w:hAnsi="Times New Roman"/>
              </w:rPr>
            </w:pPr>
            <w:r w:rsidRPr="00855B22">
              <w:rPr>
                <w:rFonts w:ascii="Times New Roman" w:hAnsi="Times New Roman"/>
              </w:rPr>
              <w:t>27</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28</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правильно занимать и.п при прыжках в длину с места, лазать по наклонной лестнице. Упражнять в бросании через сетку, в ходьбе и беге по кругу, с вып. задания, в прокатывании мяча вокруг предметов, в ползании на животе по скамейке, ходьбе и беге по наклонной доске, в перешагивании через предметы, учить сознательно относиться в правилам игры.</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в колонне по одному ,ходьба и бег парами «Лошадки», по кругу, с выполнением заданий по сигналу, перестроение в колонну по три, ходьба на носках, пятках, подскоком, врассыпную</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м.мячом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флажками</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1.Прыжки в длину с места ( фронт.).</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2.Перебрасывание мешочков через шнур.</w:t>
            </w:r>
          </w:p>
          <w:p w:rsidR="009E0DCD" w:rsidRPr="00855B22" w:rsidRDefault="009E0DCD" w:rsidP="00855B22">
            <w:pPr>
              <w:spacing w:after="0" w:line="240" w:lineRule="auto"/>
              <w:rPr>
                <w:rFonts w:ascii="Times New Roman" w:hAnsi="Times New Roman"/>
              </w:rPr>
            </w:pPr>
            <w:r w:rsidRPr="00855B22">
              <w:rPr>
                <w:rFonts w:ascii="Times New Roman" w:hAnsi="Times New Roman"/>
              </w:rPr>
              <w:t>3.Перебрасывание мяча через шнур двумя руками из-за головы ( расстояние до шнура 2м) и ловля после отскока (парами).</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4.Прокатывание мяча друг другу ( сидя ноги врозь)</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1.Прокатывание мяча между кеглями, поставленными в 1 ряд (1м).</w:t>
            </w:r>
          </w:p>
          <w:p w:rsidR="009E0DCD" w:rsidRPr="00855B22" w:rsidRDefault="009E0DCD" w:rsidP="00855B22">
            <w:pPr>
              <w:spacing w:after="0" w:line="240" w:lineRule="auto"/>
              <w:rPr>
                <w:rFonts w:ascii="Times New Roman" w:hAnsi="Times New Roman"/>
              </w:rPr>
            </w:pPr>
            <w:r w:rsidRPr="00855B22">
              <w:rPr>
                <w:rFonts w:ascii="Times New Roman" w:hAnsi="Times New Roman"/>
              </w:rPr>
              <w:t>2.Ползание по гимнастической скамейке на животе, подтягиваясь двумя руками.</w:t>
            </w:r>
          </w:p>
          <w:p w:rsidR="009E0DCD" w:rsidRPr="00855B22" w:rsidRDefault="009E0DCD" w:rsidP="00855B22">
            <w:pPr>
              <w:spacing w:after="0" w:line="240" w:lineRule="auto"/>
              <w:rPr>
                <w:rFonts w:ascii="Times New Roman" w:hAnsi="Times New Roman"/>
              </w:rPr>
            </w:pPr>
            <w:r w:rsidRPr="00855B22">
              <w:rPr>
                <w:rFonts w:ascii="Times New Roman" w:hAnsi="Times New Roman"/>
              </w:rPr>
              <w:t>3.Прокатывание мячей между предметами.</w:t>
            </w:r>
          </w:p>
          <w:p w:rsidR="009E0DCD" w:rsidRPr="00855B22" w:rsidRDefault="009E0DCD" w:rsidP="00855B22">
            <w:pPr>
              <w:spacing w:after="0" w:line="240" w:lineRule="auto"/>
              <w:rPr>
                <w:rFonts w:ascii="Times New Roman" w:hAnsi="Times New Roman"/>
              </w:rPr>
            </w:pPr>
            <w:r w:rsidRPr="00855B22">
              <w:rPr>
                <w:rFonts w:ascii="Times New Roman" w:hAnsi="Times New Roman"/>
              </w:rPr>
              <w:t>4.Ползание по гимнастической скамейке на ладонях и коленях с мешочком на спине.</w:t>
            </w:r>
          </w:p>
          <w:p w:rsidR="009E0DCD" w:rsidRPr="00855B22" w:rsidRDefault="009E0DCD" w:rsidP="00855B22">
            <w:pPr>
              <w:spacing w:after="0" w:line="240" w:lineRule="auto"/>
              <w:rPr>
                <w:rFonts w:ascii="Times New Roman" w:hAnsi="Times New Roman"/>
              </w:rPr>
            </w:pPr>
            <w:r w:rsidRPr="00855B22">
              <w:rPr>
                <w:rFonts w:ascii="Times New Roman" w:hAnsi="Times New Roman"/>
              </w:rPr>
              <w:t>5.Ходьба по скамейке с мешочком на голове, руки в стороны.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1.Лазание по наклонной лестнице, закр. за вторую рейку лестницы.</w:t>
            </w:r>
          </w:p>
          <w:p w:rsidR="009E0DCD" w:rsidRPr="00855B22" w:rsidRDefault="009E0DCD" w:rsidP="00855B22">
            <w:pPr>
              <w:spacing w:after="0" w:line="240" w:lineRule="auto"/>
              <w:rPr>
                <w:rFonts w:ascii="Times New Roman" w:hAnsi="Times New Roman"/>
              </w:rPr>
            </w:pPr>
            <w:r w:rsidRPr="00855B22">
              <w:rPr>
                <w:rFonts w:ascii="Times New Roman" w:hAnsi="Times New Roman"/>
              </w:rPr>
              <w:t>2.Ходьба по гимн. скам. на носках, руки в стороны.</w:t>
            </w:r>
          </w:p>
          <w:p w:rsidR="009E0DCD" w:rsidRPr="00855B22" w:rsidRDefault="009E0DCD" w:rsidP="00855B22">
            <w:pPr>
              <w:spacing w:after="0" w:line="240" w:lineRule="auto"/>
              <w:rPr>
                <w:rFonts w:ascii="Times New Roman" w:hAnsi="Times New Roman"/>
              </w:rPr>
            </w:pPr>
            <w:r w:rsidRPr="00855B22">
              <w:rPr>
                <w:rFonts w:ascii="Times New Roman" w:hAnsi="Times New Roman"/>
              </w:rPr>
              <w:t>3.Перешагивание через шнуры (6-8), положенных в одну линию.</w:t>
            </w:r>
          </w:p>
          <w:p w:rsidR="009E0DCD" w:rsidRPr="00855B22" w:rsidRDefault="009E0DCD" w:rsidP="00855B22">
            <w:pPr>
              <w:spacing w:after="0" w:line="240" w:lineRule="auto"/>
              <w:rPr>
                <w:rFonts w:ascii="Times New Roman" w:hAnsi="Times New Roman"/>
              </w:rPr>
            </w:pPr>
            <w:r w:rsidRPr="00855B22">
              <w:rPr>
                <w:rFonts w:ascii="Times New Roman" w:hAnsi="Times New Roman"/>
              </w:rPr>
              <w:t>4.Лазание по гимнастической стенке с продвижением вправо, спуск вниз.</w:t>
            </w:r>
          </w:p>
          <w:p w:rsidR="009E0DCD" w:rsidRPr="00855B22" w:rsidRDefault="009E0DCD" w:rsidP="00855B22">
            <w:pPr>
              <w:spacing w:after="0" w:line="240" w:lineRule="auto"/>
              <w:rPr>
                <w:rFonts w:ascii="Times New Roman" w:hAnsi="Times New Roman"/>
              </w:rPr>
            </w:pPr>
            <w:r w:rsidRPr="00855B22">
              <w:rPr>
                <w:rFonts w:ascii="Times New Roman" w:hAnsi="Times New Roman"/>
              </w:rPr>
              <w:t>5.Ходьба по гимнастической скамейке перешагивая через кубики, руки на поясе.</w:t>
            </w:r>
          </w:p>
          <w:p w:rsidR="009E0DCD" w:rsidRPr="00855B22" w:rsidRDefault="009E0DCD" w:rsidP="00855B22">
            <w:pPr>
              <w:spacing w:after="0" w:line="240" w:lineRule="auto"/>
              <w:rPr>
                <w:rFonts w:ascii="Times New Roman" w:hAnsi="Times New Roman"/>
              </w:rPr>
            </w:pPr>
            <w:r w:rsidRPr="00855B22">
              <w:rPr>
                <w:rFonts w:ascii="Times New Roman" w:hAnsi="Times New Roman"/>
              </w:rPr>
              <w:t>6.Прыжки на двух ногах через шнуры.</w:t>
            </w:r>
          </w:p>
        </w:tc>
        <w:tc>
          <w:tcPr>
            <w:tcW w:w="3473" w:type="dxa"/>
            <w:shd w:val="clear" w:color="auto" w:fill="auto"/>
          </w:tcPr>
          <w:p w:rsidR="009E0DCD" w:rsidRPr="00855B22" w:rsidRDefault="009E0DCD" w:rsidP="001E17F3">
            <w:pPr>
              <w:numPr>
                <w:ilvl w:val="0"/>
                <w:numId w:val="33"/>
              </w:numPr>
              <w:tabs>
                <w:tab w:val="clear" w:pos="720"/>
                <w:tab w:val="num" w:pos="326"/>
              </w:tabs>
              <w:spacing w:after="0" w:line="240" w:lineRule="auto"/>
              <w:ind w:left="0" w:firstLine="0"/>
              <w:rPr>
                <w:rFonts w:ascii="Times New Roman" w:hAnsi="Times New Roman"/>
              </w:rPr>
            </w:pPr>
            <w:r w:rsidRPr="00855B22">
              <w:rPr>
                <w:rFonts w:ascii="Times New Roman" w:hAnsi="Times New Roman"/>
              </w:rPr>
              <w:t>Ходьба и бег по наклонной доске.</w:t>
            </w:r>
          </w:p>
          <w:p w:rsidR="009E0DCD" w:rsidRPr="00855B22" w:rsidRDefault="009E0DCD" w:rsidP="001E17F3">
            <w:pPr>
              <w:numPr>
                <w:ilvl w:val="0"/>
                <w:numId w:val="33"/>
              </w:numPr>
              <w:tabs>
                <w:tab w:val="clear" w:pos="720"/>
                <w:tab w:val="num" w:pos="326"/>
              </w:tabs>
              <w:spacing w:after="0" w:line="240" w:lineRule="auto"/>
              <w:ind w:left="0" w:firstLine="0"/>
              <w:rPr>
                <w:rFonts w:ascii="Times New Roman" w:hAnsi="Times New Roman"/>
              </w:rPr>
            </w:pPr>
            <w:r w:rsidRPr="00855B22">
              <w:rPr>
                <w:rFonts w:ascii="Times New Roman" w:hAnsi="Times New Roman"/>
              </w:rPr>
              <w:t>Перешагивание через набивные мячи.</w:t>
            </w:r>
          </w:p>
          <w:p w:rsidR="009E0DCD" w:rsidRPr="00855B22" w:rsidRDefault="009E0DCD" w:rsidP="001E17F3">
            <w:pPr>
              <w:numPr>
                <w:ilvl w:val="0"/>
                <w:numId w:val="33"/>
              </w:numPr>
              <w:tabs>
                <w:tab w:val="clear" w:pos="720"/>
                <w:tab w:val="num" w:pos="326"/>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боком приставным шагом, руки на поясе, на середине перешагнуть через набивной мяч.</w:t>
            </w:r>
          </w:p>
          <w:p w:rsidR="009E0DCD" w:rsidRPr="00855B22" w:rsidRDefault="009E0DCD" w:rsidP="001E17F3">
            <w:pPr>
              <w:numPr>
                <w:ilvl w:val="0"/>
                <w:numId w:val="33"/>
              </w:numPr>
              <w:tabs>
                <w:tab w:val="clear" w:pos="720"/>
                <w:tab w:val="num" w:pos="326"/>
              </w:tabs>
              <w:spacing w:after="0" w:line="240" w:lineRule="auto"/>
              <w:ind w:left="0" w:firstLine="0"/>
              <w:rPr>
                <w:rFonts w:ascii="Times New Roman" w:hAnsi="Times New Roman"/>
              </w:rPr>
            </w:pPr>
            <w:r w:rsidRPr="00855B22">
              <w:rPr>
                <w:rFonts w:ascii="Times New Roman" w:hAnsi="Times New Roman"/>
              </w:rPr>
              <w:t>Прыжки на двух ногах через кубики.</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«Бездомный заяц»</w:t>
            </w:r>
          </w:p>
        </w:tc>
        <w:tc>
          <w:tcPr>
            <w:tcW w:w="3473" w:type="dxa"/>
            <w:shd w:val="clear" w:color="auto" w:fill="auto"/>
          </w:tcPr>
          <w:p w:rsidR="009E0DCD" w:rsidRPr="00855B22" w:rsidRDefault="009E0DCD" w:rsidP="00855B22">
            <w:pPr>
              <w:tabs>
                <w:tab w:val="num" w:pos="-53"/>
              </w:tabs>
              <w:spacing w:after="0" w:line="240" w:lineRule="auto"/>
              <w:jc w:val="both"/>
              <w:rPr>
                <w:rFonts w:ascii="Times New Roman" w:hAnsi="Times New Roman"/>
              </w:rPr>
            </w:pPr>
            <w:r w:rsidRPr="00855B22">
              <w:rPr>
                <w:rFonts w:ascii="Times New Roman" w:hAnsi="Times New Roman"/>
              </w:rPr>
              <w:t>«Подарки»</w:t>
            </w:r>
          </w:p>
        </w:tc>
        <w:tc>
          <w:tcPr>
            <w:tcW w:w="3473" w:type="dxa"/>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«Охотники и зайцы»</w:t>
            </w:r>
          </w:p>
        </w:tc>
        <w:tc>
          <w:tcPr>
            <w:tcW w:w="3473" w:type="dxa"/>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«Наседка и цыплята»</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по одному в колонне</w:t>
            </w:r>
          </w:p>
        </w:tc>
        <w:tc>
          <w:tcPr>
            <w:tcW w:w="3473" w:type="dxa"/>
            <w:shd w:val="clear" w:color="auto" w:fill="auto"/>
          </w:tcPr>
          <w:p w:rsidR="009E0DCD" w:rsidRPr="00855B22" w:rsidRDefault="009E0DCD" w:rsidP="00855B22">
            <w:pPr>
              <w:tabs>
                <w:tab w:val="num" w:pos="-53"/>
              </w:tabs>
              <w:spacing w:after="0" w:line="240" w:lineRule="auto"/>
              <w:jc w:val="both"/>
              <w:rPr>
                <w:rFonts w:ascii="Times New Roman" w:hAnsi="Times New Roman"/>
              </w:rPr>
            </w:pPr>
            <w:r w:rsidRPr="00855B22">
              <w:rPr>
                <w:rFonts w:ascii="Times New Roman" w:hAnsi="Times New Roman"/>
              </w:rPr>
              <w:t>«Эхо»</w:t>
            </w:r>
          </w:p>
        </w:tc>
        <w:tc>
          <w:tcPr>
            <w:tcW w:w="3473" w:type="dxa"/>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«Найди зайца»</w:t>
            </w:r>
          </w:p>
        </w:tc>
        <w:tc>
          <w:tcPr>
            <w:tcW w:w="3473" w:type="dxa"/>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«Возьми флажок»</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29</w:t>
            </w:r>
          </w:p>
        </w:tc>
        <w:tc>
          <w:tcPr>
            <w:tcW w:w="3473" w:type="dxa"/>
            <w:shd w:val="clear" w:color="auto" w:fill="auto"/>
            <w:vAlign w:val="center"/>
          </w:tcPr>
          <w:p w:rsidR="009E0DCD" w:rsidRPr="00855B22" w:rsidRDefault="009E0DCD" w:rsidP="00855B22">
            <w:pPr>
              <w:tabs>
                <w:tab w:val="num" w:pos="-53"/>
              </w:tabs>
              <w:spacing w:after="0" w:line="240" w:lineRule="auto"/>
              <w:jc w:val="center"/>
              <w:rPr>
                <w:rFonts w:ascii="Times New Roman" w:hAnsi="Times New Roman"/>
              </w:rPr>
            </w:pPr>
            <w:r w:rsidRPr="00855B22">
              <w:rPr>
                <w:rFonts w:ascii="Times New Roman" w:hAnsi="Times New Roman"/>
              </w:rPr>
              <w:t>30</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31</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32</w:t>
            </w:r>
          </w:p>
        </w:tc>
      </w:tr>
      <w:tr w:rsidR="009E0DCD" w:rsidRPr="00855B22" w:rsidTr="009542F3">
        <w:trPr>
          <w:trHeight w:val="984"/>
        </w:trPr>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энергичному отталкиванию в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ходьбе и бегу со сменой ведущего. Повторить перебрасывание мяча друг другу.</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по кругу, взявшись за руки, врассыпную, с изменением направления, с остановкой по сигналу с заданием, перестроение в три звена, перестроение в пары. Ходьба и бег врассыпную между предметами, не задевая их.</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мячом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косичкой</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shd w:val="clear" w:color="auto" w:fill="auto"/>
          </w:tcPr>
          <w:p w:rsidR="009E0DCD" w:rsidRPr="00855B22" w:rsidRDefault="009E0DCD" w:rsidP="001E17F3">
            <w:pPr>
              <w:numPr>
                <w:ilvl w:val="0"/>
                <w:numId w:val="34"/>
              </w:numPr>
              <w:tabs>
                <w:tab w:val="clear" w:pos="780"/>
                <w:tab w:val="left" w:pos="230"/>
              </w:tabs>
              <w:spacing w:after="0" w:line="240" w:lineRule="auto"/>
              <w:ind w:left="0" w:firstLine="0"/>
              <w:rPr>
                <w:rFonts w:ascii="Times New Roman" w:hAnsi="Times New Roman"/>
              </w:rPr>
            </w:pPr>
            <w:r w:rsidRPr="00855B22">
              <w:rPr>
                <w:rFonts w:ascii="Times New Roman" w:hAnsi="Times New Roman"/>
              </w:rPr>
              <w:t>Прыжки в длину с места ( фронтально).</w:t>
            </w:r>
          </w:p>
          <w:p w:rsidR="009E0DCD" w:rsidRPr="00855B22" w:rsidRDefault="009E0DCD" w:rsidP="001E17F3">
            <w:pPr>
              <w:numPr>
                <w:ilvl w:val="0"/>
                <w:numId w:val="34"/>
              </w:numPr>
              <w:tabs>
                <w:tab w:val="clear" w:pos="780"/>
                <w:tab w:val="left" w:pos="230"/>
              </w:tabs>
              <w:spacing w:after="0" w:line="240" w:lineRule="auto"/>
              <w:ind w:left="0" w:firstLine="0"/>
              <w:rPr>
                <w:rFonts w:ascii="Times New Roman" w:hAnsi="Times New Roman"/>
              </w:rPr>
            </w:pPr>
            <w:r w:rsidRPr="00855B22">
              <w:rPr>
                <w:rFonts w:ascii="Times New Roman" w:hAnsi="Times New Roman"/>
              </w:rPr>
              <w:t>Бросание мешочков в гориз.цель ( 3-4 р) поточно.</w:t>
            </w:r>
          </w:p>
          <w:p w:rsidR="009E0DCD" w:rsidRPr="00855B22" w:rsidRDefault="009E0DCD" w:rsidP="001E17F3">
            <w:pPr>
              <w:numPr>
                <w:ilvl w:val="0"/>
                <w:numId w:val="34"/>
              </w:numPr>
              <w:tabs>
                <w:tab w:val="clear" w:pos="780"/>
                <w:tab w:val="left" w:pos="230"/>
              </w:tabs>
              <w:spacing w:after="0" w:line="240" w:lineRule="auto"/>
              <w:ind w:left="0" w:firstLine="0"/>
              <w:rPr>
                <w:rFonts w:ascii="Times New Roman" w:hAnsi="Times New Roman"/>
              </w:rPr>
            </w:pPr>
            <w:r w:rsidRPr="00855B22">
              <w:rPr>
                <w:rFonts w:ascii="Times New Roman" w:hAnsi="Times New Roman"/>
              </w:rPr>
              <w:t>Метание мячей в верт.цель.</w:t>
            </w:r>
          </w:p>
          <w:p w:rsidR="009E0DCD" w:rsidRPr="00855B22" w:rsidRDefault="009E0DCD" w:rsidP="001E17F3">
            <w:pPr>
              <w:numPr>
                <w:ilvl w:val="0"/>
                <w:numId w:val="34"/>
              </w:numPr>
              <w:tabs>
                <w:tab w:val="clear" w:pos="780"/>
                <w:tab w:val="left" w:pos="230"/>
              </w:tabs>
              <w:spacing w:after="0" w:line="240" w:lineRule="auto"/>
              <w:ind w:left="0" w:firstLine="0"/>
              <w:rPr>
                <w:rFonts w:ascii="Times New Roman" w:hAnsi="Times New Roman"/>
              </w:rPr>
            </w:pPr>
            <w:r w:rsidRPr="00855B22">
              <w:rPr>
                <w:rFonts w:ascii="Times New Roman" w:hAnsi="Times New Roman"/>
              </w:rPr>
              <w:lastRenderedPageBreak/>
              <w:t>Отбивание мяча о пол одной рукой несколько раз..</w:t>
            </w:r>
          </w:p>
        </w:tc>
        <w:tc>
          <w:tcPr>
            <w:tcW w:w="3473" w:type="dxa"/>
            <w:shd w:val="clear" w:color="auto" w:fill="auto"/>
          </w:tcPr>
          <w:p w:rsidR="009E0DCD" w:rsidRPr="00855B22" w:rsidRDefault="009E0DCD" w:rsidP="001E17F3">
            <w:pPr>
              <w:numPr>
                <w:ilvl w:val="0"/>
                <w:numId w:val="35"/>
              </w:numPr>
              <w:tabs>
                <w:tab w:val="clear" w:pos="720"/>
                <w:tab w:val="num" w:pos="0"/>
                <w:tab w:val="left" w:pos="366"/>
              </w:tabs>
              <w:spacing w:after="0" w:line="240" w:lineRule="auto"/>
              <w:ind w:left="0" w:firstLine="0"/>
              <w:rPr>
                <w:rFonts w:ascii="Times New Roman" w:hAnsi="Times New Roman"/>
              </w:rPr>
            </w:pPr>
            <w:r w:rsidRPr="00855B22">
              <w:rPr>
                <w:rFonts w:ascii="Times New Roman" w:hAnsi="Times New Roman"/>
              </w:rPr>
              <w:lastRenderedPageBreak/>
              <w:t>Метание мешочков на дальность.</w:t>
            </w:r>
          </w:p>
          <w:p w:rsidR="009E0DCD" w:rsidRPr="00855B22" w:rsidRDefault="009E0DCD" w:rsidP="001E17F3">
            <w:pPr>
              <w:numPr>
                <w:ilvl w:val="0"/>
                <w:numId w:val="35"/>
              </w:numPr>
              <w:tabs>
                <w:tab w:val="clear" w:pos="720"/>
                <w:tab w:val="num" w:pos="0"/>
                <w:tab w:val="left" w:pos="366"/>
              </w:tabs>
              <w:spacing w:after="0" w:line="240" w:lineRule="auto"/>
              <w:ind w:left="0" w:firstLine="0"/>
              <w:rPr>
                <w:rFonts w:ascii="Times New Roman" w:hAnsi="Times New Roman"/>
              </w:rPr>
            </w:pPr>
            <w:r w:rsidRPr="00855B22">
              <w:rPr>
                <w:rFonts w:ascii="Times New Roman" w:hAnsi="Times New Roman"/>
              </w:rPr>
              <w:t>Ползание по гимн скам на ладонях и коленях.</w:t>
            </w:r>
          </w:p>
          <w:p w:rsidR="009E0DCD" w:rsidRPr="00855B22" w:rsidRDefault="009E0DCD" w:rsidP="001E17F3">
            <w:pPr>
              <w:numPr>
                <w:ilvl w:val="0"/>
                <w:numId w:val="35"/>
              </w:numPr>
              <w:tabs>
                <w:tab w:val="clear" w:pos="720"/>
                <w:tab w:val="num" w:pos="0"/>
                <w:tab w:val="left" w:pos="366"/>
              </w:tabs>
              <w:spacing w:after="0" w:line="240" w:lineRule="auto"/>
              <w:ind w:left="0" w:firstLine="0"/>
              <w:rPr>
                <w:rFonts w:ascii="Times New Roman" w:hAnsi="Times New Roman"/>
              </w:rPr>
            </w:pPr>
            <w:r w:rsidRPr="00855B22">
              <w:rPr>
                <w:rFonts w:ascii="Times New Roman" w:hAnsi="Times New Roman"/>
              </w:rPr>
              <w:t xml:space="preserve">Прыжки на 2-х ногах-до </w:t>
            </w:r>
            <w:r w:rsidRPr="00855B22">
              <w:rPr>
                <w:rFonts w:ascii="Times New Roman" w:hAnsi="Times New Roman"/>
              </w:rPr>
              <w:lastRenderedPageBreak/>
              <w:t>флажка-между предметами, поставленными в один ряд.</w:t>
            </w:r>
          </w:p>
        </w:tc>
        <w:tc>
          <w:tcPr>
            <w:tcW w:w="3473" w:type="dxa"/>
            <w:shd w:val="clear" w:color="auto" w:fill="auto"/>
          </w:tcPr>
          <w:p w:rsidR="009E0DCD" w:rsidRPr="00855B22" w:rsidRDefault="009E0DCD" w:rsidP="001E17F3">
            <w:pPr>
              <w:numPr>
                <w:ilvl w:val="0"/>
                <w:numId w:val="36"/>
              </w:numPr>
              <w:tabs>
                <w:tab w:val="clear" w:pos="720"/>
                <w:tab w:val="num" w:pos="42"/>
                <w:tab w:val="left" w:pos="366"/>
              </w:tabs>
              <w:spacing w:after="0" w:line="240" w:lineRule="auto"/>
              <w:ind w:left="0" w:firstLine="0"/>
              <w:rPr>
                <w:rFonts w:ascii="Times New Roman" w:hAnsi="Times New Roman"/>
              </w:rPr>
            </w:pPr>
            <w:r w:rsidRPr="00855B22">
              <w:rPr>
                <w:rFonts w:ascii="Times New Roman" w:hAnsi="Times New Roman"/>
              </w:rPr>
              <w:lastRenderedPageBreak/>
              <w:t>Ходьба по гимнастической скамейке, перешагивание через кубики.</w:t>
            </w:r>
          </w:p>
          <w:p w:rsidR="009E0DCD" w:rsidRPr="00855B22" w:rsidRDefault="009E0DCD" w:rsidP="001E17F3">
            <w:pPr>
              <w:numPr>
                <w:ilvl w:val="0"/>
                <w:numId w:val="36"/>
              </w:numPr>
              <w:tabs>
                <w:tab w:val="clear" w:pos="720"/>
                <w:tab w:val="num" w:pos="42"/>
                <w:tab w:val="left" w:pos="366"/>
              </w:tabs>
              <w:spacing w:after="0" w:line="240" w:lineRule="auto"/>
              <w:ind w:left="0" w:firstLine="0"/>
              <w:rPr>
                <w:rFonts w:ascii="Times New Roman" w:hAnsi="Times New Roman"/>
              </w:rPr>
            </w:pPr>
            <w:r w:rsidRPr="00855B22">
              <w:rPr>
                <w:rFonts w:ascii="Times New Roman" w:hAnsi="Times New Roman"/>
              </w:rPr>
              <w:t>Прыжки на двух ногах из обруча в обруч.</w:t>
            </w:r>
          </w:p>
          <w:p w:rsidR="009E0DCD" w:rsidRPr="00855B22" w:rsidRDefault="009E0DCD" w:rsidP="001E17F3">
            <w:pPr>
              <w:numPr>
                <w:ilvl w:val="0"/>
                <w:numId w:val="36"/>
              </w:numPr>
              <w:tabs>
                <w:tab w:val="clear" w:pos="720"/>
                <w:tab w:val="num" w:pos="42"/>
                <w:tab w:val="left" w:pos="366"/>
              </w:tabs>
              <w:spacing w:after="0" w:line="240" w:lineRule="auto"/>
              <w:ind w:left="0" w:firstLine="0"/>
              <w:rPr>
                <w:rFonts w:ascii="Times New Roman" w:hAnsi="Times New Roman"/>
              </w:rPr>
            </w:pPr>
            <w:r w:rsidRPr="00855B22">
              <w:rPr>
                <w:rFonts w:ascii="Times New Roman" w:hAnsi="Times New Roman"/>
              </w:rPr>
              <w:lastRenderedPageBreak/>
              <w:t>Лазание по гимн.стенке.</w:t>
            </w:r>
          </w:p>
          <w:p w:rsidR="009E0DCD" w:rsidRPr="00855B22" w:rsidRDefault="009E0DCD" w:rsidP="001E17F3">
            <w:pPr>
              <w:numPr>
                <w:ilvl w:val="0"/>
                <w:numId w:val="36"/>
              </w:numPr>
              <w:tabs>
                <w:tab w:val="clear" w:pos="720"/>
                <w:tab w:val="num" w:pos="42"/>
                <w:tab w:val="left" w:pos="366"/>
              </w:tabs>
              <w:spacing w:after="0" w:line="240" w:lineRule="auto"/>
              <w:ind w:left="0" w:firstLine="0"/>
              <w:rPr>
                <w:rFonts w:ascii="Times New Roman" w:hAnsi="Times New Roman"/>
              </w:rPr>
            </w:pPr>
            <w:r w:rsidRPr="00855B22">
              <w:rPr>
                <w:rFonts w:ascii="Times New Roman" w:hAnsi="Times New Roman"/>
              </w:rPr>
              <w:t>Ходьба по гимн.скам.прист.шагом ( на середине присесть, встать. пройти)</w:t>
            </w:r>
          </w:p>
        </w:tc>
        <w:tc>
          <w:tcPr>
            <w:tcW w:w="3473" w:type="dxa"/>
            <w:shd w:val="clear" w:color="auto" w:fill="auto"/>
          </w:tcPr>
          <w:p w:rsidR="009E0DCD" w:rsidRPr="00855B22" w:rsidRDefault="009E0DCD" w:rsidP="001E17F3">
            <w:pPr>
              <w:numPr>
                <w:ilvl w:val="0"/>
                <w:numId w:val="37"/>
              </w:numPr>
              <w:tabs>
                <w:tab w:val="clear" w:pos="720"/>
                <w:tab w:val="num" w:pos="31"/>
                <w:tab w:val="left" w:pos="366"/>
              </w:tabs>
              <w:spacing w:after="0" w:line="240" w:lineRule="auto"/>
              <w:ind w:left="0" w:firstLine="0"/>
              <w:rPr>
                <w:rFonts w:ascii="Times New Roman" w:hAnsi="Times New Roman"/>
              </w:rPr>
            </w:pPr>
            <w:r w:rsidRPr="00855B22">
              <w:rPr>
                <w:rFonts w:ascii="Times New Roman" w:hAnsi="Times New Roman"/>
              </w:rPr>
              <w:lastRenderedPageBreak/>
              <w:t>Ходьба по наклонной доске (ширина 15, высота 35см).</w:t>
            </w:r>
          </w:p>
          <w:p w:rsidR="009E0DCD" w:rsidRPr="00855B22" w:rsidRDefault="009E0DCD" w:rsidP="001E17F3">
            <w:pPr>
              <w:numPr>
                <w:ilvl w:val="0"/>
                <w:numId w:val="37"/>
              </w:numPr>
              <w:tabs>
                <w:tab w:val="clear" w:pos="720"/>
                <w:tab w:val="num" w:pos="31"/>
                <w:tab w:val="left" w:pos="366"/>
              </w:tabs>
              <w:spacing w:after="0" w:line="240" w:lineRule="auto"/>
              <w:ind w:left="0" w:firstLine="0"/>
              <w:rPr>
                <w:rFonts w:ascii="Times New Roman" w:hAnsi="Times New Roman"/>
              </w:rPr>
            </w:pPr>
            <w:r w:rsidRPr="00855B22">
              <w:rPr>
                <w:rFonts w:ascii="Times New Roman" w:hAnsi="Times New Roman"/>
              </w:rPr>
              <w:t>Прыжки в длину с места.</w:t>
            </w:r>
          </w:p>
          <w:p w:rsidR="009E0DCD" w:rsidRPr="00855B22" w:rsidRDefault="009E0DCD" w:rsidP="001E17F3">
            <w:pPr>
              <w:numPr>
                <w:ilvl w:val="0"/>
                <w:numId w:val="37"/>
              </w:numPr>
              <w:tabs>
                <w:tab w:val="clear" w:pos="720"/>
                <w:tab w:val="num" w:pos="31"/>
                <w:tab w:val="left" w:pos="366"/>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w:t>
            </w:r>
          </w:p>
          <w:p w:rsidR="009E0DCD" w:rsidRPr="00855B22" w:rsidRDefault="009E0DCD" w:rsidP="001E17F3">
            <w:pPr>
              <w:numPr>
                <w:ilvl w:val="0"/>
                <w:numId w:val="37"/>
              </w:numPr>
              <w:tabs>
                <w:tab w:val="clear" w:pos="720"/>
                <w:tab w:val="num" w:pos="31"/>
                <w:tab w:val="left" w:pos="366"/>
              </w:tabs>
              <w:spacing w:after="0" w:line="240" w:lineRule="auto"/>
              <w:ind w:left="0" w:firstLine="0"/>
              <w:rPr>
                <w:rFonts w:ascii="Times New Roman" w:hAnsi="Times New Roman"/>
              </w:rPr>
            </w:pPr>
            <w:r w:rsidRPr="00855B22">
              <w:rPr>
                <w:rFonts w:ascii="Times New Roman" w:hAnsi="Times New Roman"/>
              </w:rPr>
              <w:lastRenderedPageBreak/>
              <w:t>Прокатывание мяча вокруг кегли двумя руками.</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Подвижные игры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«Совушка»</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«Воробышки и автомобили»</w:t>
            </w:r>
          </w:p>
        </w:tc>
        <w:tc>
          <w:tcPr>
            <w:tcW w:w="3473" w:type="dxa"/>
            <w:shd w:val="clear" w:color="auto" w:fill="auto"/>
          </w:tcPr>
          <w:p w:rsidR="009E0DCD" w:rsidRPr="00855B22" w:rsidRDefault="009E0DCD" w:rsidP="00855B22">
            <w:pPr>
              <w:tabs>
                <w:tab w:val="num" w:pos="42"/>
              </w:tabs>
              <w:spacing w:after="0" w:line="240" w:lineRule="auto"/>
              <w:rPr>
                <w:rFonts w:ascii="Times New Roman" w:hAnsi="Times New Roman"/>
              </w:rPr>
            </w:pPr>
            <w:r w:rsidRPr="00855B22">
              <w:rPr>
                <w:rFonts w:ascii="Times New Roman" w:hAnsi="Times New Roman"/>
              </w:rPr>
              <w:t>«Птички и кошки»</w:t>
            </w:r>
          </w:p>
        </w:tc>
        <w:tc>
          <w:tcPr>
            <w:tcW w:w="3473" w:type="dxa"/>
            <w:shd w:val="clear" w:color="auto" w:fill="auto"/>
          </w:tcPr>
          <w:p w:rsidR="009E0DCD" w:rsidRPr="00855B22" w:rsidRDefault="009E0DCD" w:rsidP="00855B22">
            <w:pPr>
              <w:tabs>
                <w:tab w:val="num" w:pos="31"/>
              </w:tabs>
              <w:spacing w:after="0" w:line="240" w:lineRule="auto"/>
              <w:rPr>
                <w:rFonts w:ascii="Times New Roman" w:hAnsi="Times New Roman"/>
              </w:rPr>
            </w:pPr>
            <w:r w:rsidRPr="00855B22">
              <w:rPr>
                <w:rFonts w:ascii="Times New Roman" w:hAnsi="Times New Roman"/>
              </w:rPr>
              <w:t>«Котята и щенята»</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одному на носках с дыхательными упражнениями</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«Стоп»</w:t>
            </w:r>
          </w:p>
        </w:tc>
        <w:tc>
          <w:tcPr>
            <w:tcW w:w="3473" w:type="dxa"/>
            <w:shd w:val="clear" w:color="auto" w:fill="auto"/>
          </w:tcPr>
          <w:p w:rsidR="009E0DCD" w:rsidRPr="00855B22" w:rsidRDefault="009E0DCD" w:rsidP="00855B22">
            <w:pPr>
              <w:tabs>
                <w:tab w:val="num" w:pos="42"/>
              </w:tabs>
              <w:spacing w:after="0" w:line="240" w:lineRule="auto"/>
              <w:rPr>
                <w:rFonts w:ascii="Times New Roman" w:hAnsi="Times New Roman"/>
              </w:rPr>
            </w:pPr>
            <w:r w:rsidRPr="00855B22">
              <w:rPr>
                <w:rFonts w:ascii="Times New Roman" w:hAnsi="Times New Roman"/>
              </w:rPr>
              <w:t>«Угадай по голосу»</w:t>
            </w:r>
          </w:p>
        </w:tc>
        <w:tc>
          <w:tcPr>
            <w:tcW w:w="3473" w:type="dxa"/>
            <w:shd w:val="clear" w:color="auto" w:fill="auto"/>
          </w:tcPr>
          <w:p w:rsidR="009E0DCD" w:rsidRPr="00855B22" w:rsidRDefault="009E0DCD" w:rsidP="00855B22">
            <w:pPr>
              <w:tabs>
                <w:tab w:val="num" w:pos="31"/>
              </w:tabs>
              <w:spacing w:after="0" w:line="240" w:lineRule="auto"/>
              <w:rPr>
                <w:rFonts w:ascii="Times New Roman" w:hAnsi="Times New Roman"/>
              </w:rPr>
            </w:pPr>
            <w:r w:rsidRPr="00855B22">
              <w:rPr>
                <w:rFonts w:ascii="Times New Roman" w:hAnsi="Times New Roman"/>
              </w:rPr>
              <w:t>Ходьба и танцевальные упражнения</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7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33</w:t>
            </w:r>
          </w:p>
        </w:tc>
        <w:tc>
          <w:tcPr>
            <w:tcW w:w="3473" w:type="dxa"/>
            <w:shd w:val="clear" w:color="auto" w:fill="auto"/>
            <w:vAlign w:val="center"/>
          </w:tcPr>
          <w:p w:rsidR="009E0DCD" w:rsidRPr="00855B22" w:rsidRDefault="009E0DCD" w:rsidP="00855B22">
            <w:pPr>
              <w:tabs>
                <w:tab w:val="num" w:pos="0"/>
              </w:tabs>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vAlign w:val="center"/>
          </w:tcPr>
          <w:p w:rsidR="009E0DCD" w:rsidRPr="00855B22" w:rsidRDefault="009E0DCD" w:rsidP="00855B22">
            <w:pPr>
              <w:tabs>
                <w:tab w:val="num" w:pos="42"/>
              </w:tabs>
              <w:spacing w:after="0" w:line="240" w:lineRule="auto"/>
              <w:jc w:val="center"/>
              <w:rPr>
                <w:rFonts w:ascii="Times New Roman" w:hAnsi="Times New Roman"/>
              </w:rPr>
            </w:pPr>
            <w:r w:rsidRPr="00855B22">
              <w:rPr>
                <w:rFonts w:ascii="Times New Roman" w:hAnsi="Times New Roman"/>
              </w:rPr>
              <w:t>35</w:t>
            </w:r>
          </w:p>
        </w:tc>
        <w:tc>
          <w:tcPr>
            <w:tcW w:w="3473" w:type="dxa"/>
            <w:shd w:val="clear" w:color="auto" w:fill="auto"/>
            <w:vAlign w:val="center"/>
          </w:tcPr>
          <w:p w:rsidR="009E0DCD" w:rsidRPr="00855B22" w:rsidRDefault="009E0DCD" w:rsidP="00855B22">
            <w:pPr>
              <w:tabs>
                <w:tab w:val="num" w:pos="31"/>
              </w:tabs>
              <w:spacing w:after="0" w:line="240" w:lineRule="auto"/>
              <w:jc w:val="center"/>
              <w:rPr>
                <w:rFonts w:ascii="Times New Roman" w:hAnsi="Times New Roman"/>
              </w:rPr>
            </w:pPr>
            <w:r w:rsidRPr="00855B22">
              <w:rPr>
                <w:rFonts w:ascii="Times New Roman" w:hAnsi="Times New Roman"/>
              </w:rPr>
              <w:t>36</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вертикальную цель, в ползании по скамейке на животе, в прыжках через скамейку в игре «Удочка»</w:t>
            </w:r>
          </w:p>
        </w:tc>
      </w:tr>
      <w:tr w:rsidR="009E0DCD" w:rsidRPr="00855B22" w:rsidTr="00795D02">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892"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со сменой ведущего, между предметами, высоко поднимая колени, в полуприседе, бег «Лошадки»</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кубиками</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гимнастической палкой</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7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73" w:type="dxa"/>
            <w:shd w:val="clear" w:color="auto" w:fill="auto"/>
          </w:tcPr>
          <w:p w:rsidR="009E0DCD" w:rsidRPr="00855B22" w:rsidRDefault="009E0DCD" w:rsidP="001E17F3">
            <w:pPr>
              <w:numPr>
                <w:ilvl w:val="0"/>
                <w:numId w:val="38"/>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прыжки через скакалку на 2-х ногах на месте.</w:t>
            </w:r>
          </w:p>
          <w:p w:rsidR="009E0DCD" w:rsidRPr="00855B22" w:rsidRDefault="009E0DCD" w:rsidP="001E17F3">
            <w:pPr>
              <w:numPr>
                <w:ilvl w:val="0"/>
                <w:numId w:val="38"/>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Перебрасывание мяча двумя руками снизу в шеренгах (2-3м)</w:t>
            </w:r>
          </w:p>
          <w:p w:rsidR="009E0DCD" w:rsidRPr="00855B22" w:rsidRDefault="009E0DCD" w:rsidP="001E17F3">
            <w:pPr>
              <w:numPr>
                <w:ilvl w:val="0"/>
                <w:numId w:val="38"/>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Метание правой и левой рукой на дальность.</w:t>
            </w:r>
          </w:p>
        </w:tc>
        <w:tc>
          <w:tcPr>
            <w:tcW w:w="3473" w:type="dxa"/>
            <w:shd w:val="clear" w:color="auto" w:fill="auto"/>
          </w:tcPr>
          <w:p w:rsidR="009E0DCD" w:rsidRPr="00855B22" w:rsidRDefault="009E0DCD" w:rsidP="001E17F3">
            <w:pPr>
              <w:numPr>
                <w:ilvl w:val="0"/>
                <w:numId w:val="39"/>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Метание в вертикальную цель правой и левой рукой.</w:t>
            </w:r>
          </w:p>
          <w:p w:rsidR="009E0DCD" w:rsidRPr="00855B22" w:rsidRDefault="009E0DCD" w:rsidP="001E17F3">
            <w:pPr>
              <w:numPr>
                <w:ilvl w:val="0"/>
                <w:numId w:val="39"/>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Ползание на животе по гимнастической скамейке, хват с боков.</w:t>
            </w:r>
          </w:p>
          <w:p w:rsidR="009E0DCD" w:rsidRPr="00855B22" w:rsidRDefault="009E0DCD" w:rsidP="001E17F3">
            <w:pPr>
              <w:numPr>
                <w:ilvl w:val="0"/>
                <w:numId w:val="39"/>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Прыжки через скакалку. Подвижная игра «Удочка»</w:t>
            </w:r>
          </w:p>
        </w:tc>
        <w:tc>
          <w:tcPr>
            <w:tcW w:w="3473" w:type="dxa"/>
            <w:shd w:val="clear" w:color="auto" w:fill="auto"/>
          </w:tcPr>
          <w:p w:rsidR="009E0DCD" w:rsidRPr="00855B22" w:rsidRDefault="009E0DCD" w:rsidP="001E17F3">
            <w:pPr>
              <w:numPr>
                <w:ilvl w:val="0"/>
                <w:numId w:val="40"/>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на носках, руки за головой, на середине присесть и пройти дальше.</w:t>
            </w:r>
          </w:p>
          <w:p w:rsidR="009E0DCD" w:rsidRPr="00855B22" w:rsidRDefault="009E0DCD" w:rsidP="001E17F3">
            <w:pPr>
              <w:numPr>
                <w:ilvl w:val="0"/>
                <w:numId w:val="40"/>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Прыжки на двух ногах  между предметами.</w:t>
            </w:r>
          </w:p>
          <w:p w:rsidR="009E0DCD" w:rsidRPr="00855B22" w:rsidRDefault="009E0DCD" w:rsidP="001E17F3">
            <w:pPr>
              <w:numPr>
                <w:ilvl w:val="0"/>
                <w:numId w:val="40"/>
              </w:numPr>
              <w:tabs>
                <w:tab w:val="clear" w:pos="720"/>
                <w:tab w:val="num" w:pos="0"/>
                <w:tab w:val="left" w:pos="228"/>
              </w:tabs>
              <w:spacing w:after="0" w:line="240" w:lineRule="auto"/>
              <w:ind w:left="0" w:firstLine="0"/>
              <w:rPr>
                <w:rFonts w:ascii="Times New Roman" w:hAnsi="Times New Roman"/>
              </w:rPr>
            </w:pPr>
            <w:r w:rsidRPr="00855B22">
              <w:rPr>
                <w:rFonts w:ascii="Times New Roman" w:hAnsi="Times New Roman"/>
              </w:rPr>
              <w:t>Лазание по гимнастической стенке, не пропуская реек.</w:t>
            </w:r>
          </w:p>
        </w:tc>
        <w:tc>
          <w:tcPr>
            <w:tcW w:w="3473" w:type="dxa"/>
            <w:shd w:val="clear" w:color="auto" w:fill="auto"/>
          </w:tcPr>
          <w:p w:rsidR="009E0DCD" w:rsidRPr="00855B22" w:rsidRDefault="009E0DCD" w:rsidP="001E17F3">
            <w:pPr>
              <w:numPr>
                <w:ilvl w:val="0"/>
                <w:numId w:val="41"/>
              </w:numPr>
              <w:tabs>
                <w:tab w:val="left" w:pos="228"/>
              </w:tabs>
              <w:spacing w:after="0" w:line="240" w:lineRule="auto"/>
              <w:ind w:left="0" w:firstLine="0"/>
              <w:rPr>
                <w:rFonts w:ascii="Times New Roman" w:hAnsi="Times New Roman"/>
              </w:rPr>
            </w:pPr>
            <w:r w:rsidRPr="00855B22">
              <w:rPr>
                <w:rFonts w:ascii="Times New Roman" w:hAnsi="Times New Roman"/>
              </w:rPr>
              <w:t>Прыжки на двух ногах через шнуры.</w:t>
            </w:r>
          </w:p>
          <w:p w:rsidR="009E0DCD" w:rsidRPr="00855B22" w:rsidRDefault="009E0DCD" w:rsidP="001E17F3">
            <w:pPr>
              <w:numPr>
                <w:ilvl w:val="0"/>
                <w:numId w:val="41"/>
              </w:numPr>
              <w:tabs>
                <w:tab w:val="left" w:pos="228"/>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боком, приставным шагом.</w:t>
            </w:r>
          </w:p>
          <w:p w:rsidR="009E0DCD" w:rsidRPr="00855B22" w:rsidRDefault="009E0DCD" w:rsidP="001E17F3">
            <w:pPr>
              <w:numPr>
                <w:ilvl w:val="0"/>
                <w:numId w:val="41"/>
              </w:numPr>
              <w:tabs>
                <w:tab w:val="left" w:pos="228"/>
              </w:tabs>
              <w:spacing w:after="0" w:line="240" w:lineRule="auto"/>
              <w:ind w:left="0" w:firstLine="0"/>
              <w:rPr>
                <w:rFonts w:ascii="Times New Roman" w:hAnsi="Times New Roman"/>
              </w:rPr>
            </w:pPr>
            <w:r w:rsidRPr="00855B22">
              <w:rPr>
                <w:rFonts w:ascii="Times New Roman" w:hAnsi="Times New Roman"/>
              </w:rPr>
              <w:t>Игровое задание «Один-двое».</w:t>
            </w:r>
          </w:p>
          <w:p w:rsidR="009E0DCD" w:rsidRPr="00855B22" w:rsidRDefault="009E0DCD" w:rsidP="001E17F3">
            <w:pPr>
              <w:numPr>
                <w:ilvl w:val="0"/>
                <w:numId w:val="41"/>
              </w:numPr>
              <w:tabs>
                <w:tab w:val="left" w:pos="228"/>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-двумя руками -ловля после отскока.</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«Котята и щенята»</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 xml:space="preserve">«Зайцы и волк» </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«Подарки»</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 медведя во бору»</w:t>
            </w:r>
          </w:p>
        </w:tc>
      </w:tr>
      <w:tr w:rsidR="009E0DCD" w:rsidRPr="00855B22" w:rsidTr="009542F3">
        <w:tc>
          <w:tcPr>
            <w:tcW w:w="166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«Узнай по голосу»</w:t>
            </w:r>
          </w:p>
        </w:tc>
        <w:tc>
          <w:tcPr>
            <w:tcW w:w="3473" w:type="dxa"/>
            <w:shd w:val="clear" w:color="auto" w:fill="auto"/>
          </w:tcPr>
          <w:p w:rsidR="009E0DCD" w:rsidRPr="00855B22" w:rsidRDefault="009E0DCD" w:rsidP="00855B22">
            <w:pPr>
              <w:tabs>
                <w:tab w:val="num" w:pos="0"/>
              </w:tabs>
              <w:spacing w:after="0" w:line="240" w:lineRule="auto"/>
              <w:rPr>
                <w:rFonts w:ascii="Times New Roman" w:hAnsi="Times New Roman"/>
              </w:rPr>
            </w:pPr>
            <w:r w:rsidRPr="00855B22">
              <w:rPr>
                <w:rFonts w:ascii="Times New Roman" w:hAnsi="Times New Roman"/>
              </w:rPr>
              <w:t>«Колпачок и палочка»</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«Ворота»</w:t>
            </w:r>
          </w:p>
        </w:tc>
        <w:tc>
          <w:tcPr>
            <w:tcW w:w="347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«Мишу»</w:t>
            </w:r>
          </w:p>
        </w:tc>
      </w:tr>
    </w:tbl>
    <w:p w:rsidR="009542F3" w:rsidRDefault="009542F3" w:rsidP="00D45FA9">
      <w:pPr>
        <w:spacing w:after="0" w:line="240" w:lineRule="auto"/>
        <w:jc w:val="right"/>
        <w:rPr>
          <w:rFonts w:ascii="Times New Roman" w:hAnsi="Times New Roman"/>
          <w:b/>
          <w:i/>
          <w:sz w:val="24"/>
          <w:szCs w:val="24"/>
        </w:rPr>
      </w:pPr>
    </w:p>
    <w:p w:rsidR="009542F3" w:rsidRDefault="009542F3">
      <w:pPr>
        <w:rPr>
          <w:rFonts w:ascii="Times New Roman" w:hAnsi="Times New Roman"/>
          <w:b/>
          <w:i/>
          <w:sz w:val="24"/>
          <w:szCs w:val="24"/>
        </w:rPr>
      </w:pPr>
      <w:r>
        <w:rPr>
          <w:rFonts w:ascii="Times New Roman" w:hAnsi="Times New Roman"/>
          <w:b/>
          <w:i/>
          <w:sz w:val="24"/>
          <w:szCs w:val="24"/>
        </w:rPr>
        <w:br w:type="page"/>
      </w:r>
    </w:p>
    <w:p w:rsidR="009542F3" w:rsidRDefault="009542F3" w:rsidP="00D45FA9">
      <w:pPr>
        <w:spacing w:after="0" w:line="240" w:lineRule="auto"/>
        <w:jc w:val="right"/>
        <w:rPr>
          <w:rFonts w:ascii="Times New Roman" w:hAnsi="Times New Roman"/>
          <w:b/>
          <w:i/>
          <w:sz w:val="24"/>
          <w:szCs w:val="24"/>
        </w:rPr>
      </w:pPr>
    </w:p>
    <w:p w:rsidR="00B4592D" w:rsidRPr="00886E76" w:rsidRDefault="00B4592D" w:rsidP="00D45FA9">
      <w:pPr>
        <w:spacing w:after="0" w:line="240" w:lineRule="auto"/>
        <w:jc w:val="right"/>
        <w:rPr>
          <w:rFonts w:ascii="Times New Roman" w:hAnsi="Times New Roman"/>
          <w:b/>
          <w:i/>
          <w:sz w:val="24"/>
          <w:szCs w:val="24"/>
        </w:rPr>
      </w:pPr>
      <w:r>
        <w:rPr>
          <w:rFonts w:ascii="Times New Roman" w:hAnsi="Times New Roman"/>
          <w:b/>
          <w:i/>
          <w:sz w:val="24"/>
          <w:szCs w:val="24"/>
        </w:rPr>
        <w:t>Приложение 2</w:t>
      </w:r>
    </w:p>
    <w:p w:rsidR="00B4592D" w:rsidRPr="00886E76"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B4592D"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B4592D" w:rsidRPr="00886E76"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B4592D" w:rsidRDefault="00B4592D" w:rsidP="00B4592D">
      <w:pPr>
        <w:spacing w:after="0" w:line="240" w:lineRule="auto"/>
        <w:ind w:firstLine="709"/>
        <w:jc w:val="both"/>
        <w:rPr>
          <w:rFonts w:ascii="Times New Roman" w:hAnsi="Times New Roman" w:cs="Times New Roman"/>
          <w:sz w:val="24"/>
          <w:szCs w:val="24"/>
        </w:rPr>
      </w:pPr>
    </w:p>
    <w:p w:rsidR="007F7394" w:rsidRPr="007F7394" w:rsidRDefault="007F7394" w:rsidP="007F7394">
      <w:pPr>
        <w:spacing w:after="0" w:line="240" w:lineRule="auto"/>
        <w:jc w:val="center"/>
        <w:rPr>
          <w:rFonts w:ascii="Times New Roman" w:hAnsi="Times New Roman"/>
          <w:b/>
          <w:color w:val="000000" w:themeColor="text1"/>
          <w:sz w:val="24"/>
          <w:szCs w:val="24"/>
        </w:rPr>
      </w:pPr>
      <w:r w:rsidRPr="007F7394">
        <w:rPr>
          <w:rFonts w:ascii="Times New Roman" w:hAnsi="Times New Roman"/>
          <w:b/>
          <w:color w:val="000000" w:themeColor="text1"/>
          <w:sz w:val="24"/>
          <w:szCs w:val="24"/>
        </w:rPr>
        <w:t>Календарный план образовательной работы по развитию двигательной активности детей группы общеразвивающей направленности для детей среднего дошкольного возраста и групп компенсирующей направленности для детей старшего дошкольного возраста (5-8 лет)</w:t>
      </w:r>
    </w:p>
    <w:p w:rsidR="009E0DCD" w:rsidRPr="0068028F" w:rsidRDefault="009E0DCD" w:rsidP="009E0DCD">
      <w:pPr>
        <w:spacing w:after="0" w:line="240" w:lineRule="auto"/>
        <w:ind w:firstLine="567"/>
        <w:jc w:val="center"/>
        <w:rPr>
          <w:rFonts w:ascii="Times New Roman" w:hAnsi="Times New Roman"/>
          <w:b/>
          <w:sz w:val="24"/>
          <w:szCs w:val="24"/>
        </w:rPr>
      </w:pPr>
    </w:p>
    <w:p w:rsidR="009E0DCD" w:rsidRDefault="009E0DCD" w:rsidP="009E0DCD">
      <w:pPr>
        <w:spacing w:after="0" w:line="240" w:lineRule="auto"/>
        <w:ind w:firstLine="567"/>
        <w:jc w:val="center"/>
        <w:rPr>
          <w:rFonts w:ascii="Times New Roman" w:hAnsi="Times New Roman"/>
          <w:b/>
          <w:sz w:val="24"/>
          <w:szCs w:val="24"/>
        </w:rPr>
      </w:pPr>
      <w:r w:rsidRPr="0068028F">
        <w:rPr>
          <w:rFonts w:ascii="Times New Roman" w:hAnsi="Times New Roman"/>
          <w:b/>
          <w:sz w:val="24"/>
          <w:szCs w:val="24"/>
        </w:rPr>
        <w:t>Группа компенсир</w:t>
      </w:r>
      <w:r w:rsidR="008B78D8">
        <w:rPr>
          <w:rFonts w:ascii="Times New Roman" w:hAnsi="Times New Roman"/>
          <w:b/>
          <w:sz w:val="24"/>
          <w:szCs w:val="24"/>
        </w:rPr>
        <w:t xml:space="preserve">ующей направленности для детей </w:t>
      </w:r>
      <w:r w:rsidRPr="0068028F">
        <w:rPr>
          <w:rFonts w:ascii="Times New Roman" w:hAnsi="Times New Roman"/>
          <w:b/>
          <w:sz w:val="24"/>
          <w:szCs w:val="24"/>
        </w:rPr>
        <w:t xml:space="preserve"> </w:t>
      </w:r>
      <w:r w:rsidR="008B78D8">
        <w:rPr>
          <w:rFonts w:ascii="Times New Roman" w:hAnsi="Times New Roman"/>
          <w:b/>
          <w:sz w:val="24"/>
          <w:szCs w:val="24"/>
        </w:rPr>
        <w:t>старшего дошкольного возраста (5-6 лет)</w:t>
      </w:r>
    </w:p>
    <w:p w:rsidR="009542F3" w:rsidRPr="0068028F" w:rsidRDefault="009542F3" w:rsidP="009E0DCD">
      <w:pPr>
        <w:spacing w:after="0" w:line="240" w:lineRule="auto"/>
        <w:ind w:firstLine="567"/>
        <w:jc w:val="center"/>
        <w:rPr>
          <w:rFonts w:ascii="Times New Roman" w:hAnsi="Times New Roman"/>
          <w:b/>
          <w:sz w:val="24"/>
          <w:szCs w:val="24"/>
        </w:rPr>
      </w:pPr>
    </w:p>
    <w:tbl>
      <w:tblPr>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44"/>
        <w:gridCol w:w="3426"/>
        <w:gridCol w:w="3404"/>
        <w:gridCol w:w="3401"/>
        <w:gridCol w:w="3401"/>
      </w:tblGrid>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4</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сохранять устойчивое равновесие при ходьбе по гимнастической скамейке, ходьбе на носках, энергичному отталкиванию двумя ногами от пола взмах рук в прыжке с доставанием до предмета, подбрасыванию мяча вверх, ходьбе с изменением темпа, пролезание в обруч, не задевая края. Упражнять в ходьбе и беге в колонне по одному, врассыпную, в перебрасывании мяча, в подбрасывании мяча двумя руками вверх,  в ходьбе с высоким подниманием колен, в непрерывном беге. Развивать ловкость и устойчивое равновесие при ходьбе по шнуру, в прыжках с продвижением вперед.</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 проверка осанки, ходьба в медленном, обычном и быстром темпах.</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м.мячом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палкой</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42"/>
              </w:numPr>
              <w:tabs>
                <w:tab w:val="clear" w:pos="720"/>
                <w:tab w:val="left" w:pos="208"/>
              </w:tabs>
              <w:spacing w:after="0" w:line="240" w:lineRule="auto"/>
              <w:ind w:left="0" w:firstLine="0"/>
              <w:rPr>
                <w:rFonts w:ascii="Times New Roman" w:hAnsi="Times New Roman"/>
              </w:rPr>
            </w:pPr>
            <w:r w:rsidRPr="00855B22">
              <w:rPr>
                <w:rFonts w:ascii="Times New Roman" w:hAnsi="Times New Roman"/>
              </w:rPr>
              <w:t>Ходьба с перешагиванием через кубики, через мячи.</w:t>
            </w:r>
          </w:p>
          <w:p w:rsidR="009E0DCD" w:rsidRPr="00855B22" w:rsidRDefault="009E0DCD" w:rsidP="001E17F3">
            <w:pPr>
              <w:numPr>
                <w:ilvl w:val="0"/>
                <w:numId w:val="42"/>
              </w:numPr>
              <w:tabs>
                <w:tab w:val="clear" w:pos="720"/>
                <w:tab w:val="left" w:pos="208"/>
              </w:tabs>
              <w:spacing w:after="0" w:line="240" w:lineRule="auto"/>
              <w:ind w:left="0" w:firstLine="0"/>
              <w:rPr>
                <w:rFonts w:ascii="Times New Roman" w:hAnsi="Times New Roman"/>
              </w:rPr>
            </w:pPr>
            <w:r w:rsidRPr="00855B22">
              <w:rPr>
                <w:rFonts w:ascii="Times New Roman" w:hAnsi="Times New Roman"/>
              </w:rPr>
              <w:t>Прыжки на двух ногах с продвижением вперед, змейкой между предметами.</w:t>
            </w:r>
          </w:p>
          <w:p w:rsidR="009E0DCD" w:rsidRPr="00855B22" w:rsidRDefault="009E0DCD" w:rsidP="001E17F3">
            <w:pPr>
              <w:numPr>
                <w:ilvl w:val="0"/>
                <w:numId w:val="42"/>
              </w:numPr>
              <w:tabs>
                <w:tab w:val="clear" w:pos="720"/>
                <w:tab w:val="left" w:pos="208"/>
              </w:tabs>
              <w:spacing w:after="0" w:line="240" w:lineRule="auto"/>
              <w:ind w:left="0" w:firstLine="0"/>
              <w:rPr>
                <w:rFonts w:ascii="Times New Roman" w:hAnsi="Times New Roman"/>
              </w:rPr>
            </w:pPr>
            <w:r w:rsidRPr="00855B22">
              <w:rPr>
                <w:rFonts w:ascii="Times New Roman" w:hAnsi="Times New Roman"/>
              </w:rPr>
              <w:t>Перебрасывание мячей, стоя в шеренгах, двумя руками снизу, после удара мяча о пол подбрасывание вверх двумя руками ( не прижимая к груди)</w:t>
            </w:r>
          </w:p>
          <w:p w:rsidR="009E0DCD" w:rsidRPr="00855B22" w:rsidRDefault="009E0DCD" w:rsidP="001E17F3">
            <w:pPr>
              <w:numPr>
                <w:ilvl w:val="0"/>
                <w:numId w:val="42"/>
              </w:numPr>
              <w:tabs>
                <w:tab w:val="clear" w:pos="720"/>
                <w:tab w:val="left" w:pos="208"/>
              </w:tabs>
              <w:spacing w:after="0" w:line="240" w:lineRule="auto"/>
              <w:ind w:left="0" w:firstLine="0"/>
              <w:rPr>
                <w:rFonts w:ascii="Times New Roman" w:hAnsi="Times New Roman"/>
              </w:rPr>
            </w:pPr>
            <w:r w:rsidRPr="00855B22">
              <w:rPr>
                <w:rFonts w:ascii="Times New Roman" w:hAnsi="Times New Roman"/>
              </w:rPr>
              <w:t>Бег в среднем темпе до 1 минуты, чередование с ходьбой, ползание на четвереньках.</w:t>
            </w:r>
          </w:p>
        </w:tc>
        <w:tc>
          <w:tcPr>
            <w:tcW w:w="3405" w:type="dxa"/>
            <w:shd w:val="clear" w:color="auto" w:fill="auto"/>
          </w:tcPr>
          <w:p w:rsidR="009E0DCD" w:rsidRPr="00855B22" w:rsidRDefault="009E0DCD" w:rsidP="001E17F3">
            <w:pPr>
              <w:numPr>
                <w:ilvl w:val="0"/>
                <w:numId w:val="43"/>
              </w:numPr>
              <w:tabs>
                <w:tab w:val="clear" w:pos="720"/>
                <w:tab w:val="num" w:pos="50"/>
                <w:tab w:val="left" w:pos="208"/>
              </w:tabs>
              <w:spacing w:after="0" w:line="240" w:lineRule="auto"/>
              <w:ind w:left="0" w:firstLine="0"/>
              <w:rPr>
                <w:rFonts w:ascii="Times New Roman" w:hAnsi="Times New Roman"/>
              </w:rPr>
            </w:pPr>
            <w:r w:rsidRPr="00855B22">
              <w:rPr>
                <w:rFonts w:ascii="Times New Roman" w:hAnsi="Times New Roman"/>
              </w:rPr>
              <w:t>Подпрыгивание на 2-хногах «Достань до предмета» (4-6 р)</w:t>
            </w:r>
          </w:p>
          <w:p w:rsidR="009E0DCD" w:rsidRPr="00855B22" w:rsidRDefault="009E0DCD" w:rsidP="001E17F3">
            <w:pPr>
              <w:numPr>
                <w:ilvl w:val="0"/>
                <w:numId w:val="43"/>
              </w:numPr>
              <w:tabs>
                <w:tab w:val="clear" w:pos="720"/>
                <w:tab w:val="num" w:pos="50"/>
                <w:tab w:val="left" w:pos="208"/>
              </w:tabs>
              <w:spacing w:after="0" w:line="240" w:lineRule="auto"/>
              <w:ind w:left="0" w:firstLine="0"/>
              <w:rPr>
                <w:rFonts w:ascii="Times New Roman" w:hAnsi="Times New Roman"/>
              </w:rPr>
            </w:pPr>
            <w:r w:rsidRPr="00855B22">
              <w:rPr>
                <w:rFonts w:ascii="Times New Roman" w:hAnsi="Times New Roman"/>
              </w:rPr>
              <w:t>Подбрасывание мяча вверх и ловля после хлопка.</w:t>
            </w:r>
          </w:p>
          <w:p w:rsidR="009E0DCD" w:rsidRPr="00855B22" w:rsidRDefault="009E0DCD" w:rsidP="001E17F3">
            <w:pPr>
              <w:numPr>
                <w:ilvl w:val="0"/>
                <w:numId w:val="43"/>
              </w:numPr>
              <w:tabs>
                <w:tab w:val="clear" w:pos="720"/>
                <w:tab w:val="num" w:pos="50"/>
                <w:tab w:val="left" w:pos="208"/>
              </w:tabs>
              <w:spacing w:after="0" w:line="240" w:lineRule="auto"/>
              <w:ind w:left="0" w:firstLine="0"/>
              <w:rPr>
                <w:rFonts w:ascii="Times New Roman" w:hAnsi="Times New Roman"/>
              </w:rPr>
            </w:pPr>
            <w:r w:rsidRPr="00855B22">
              <w:rPr>
                <w:rFonts w:ascii="Times New Roman" w:hAnsi="Times New Roman"/>
              </w:rPr>
              <w:t>Ползание по гимнастической скамейке на ладонях и коленях, на предпл. и коленях .</w:t>
            </w:r>
          </w:p>
          <w:p w:rsidR="009E0DCD" w:rsidRPr="00855B22" w:rsidRDefault="009E0DCD" w:rsidP="001E17F3">
            <w:pPr>
              <w:numPr>
                <w:ilvl w:val="0"/>
                <w:numId w:val="43"/>
              </w:numPr>
              <w:tabs>
                <w:tab w:val="clear" w:pos="720"/>
                <w:tab w:val="num" w:pos="50"/>
                <w:tab w:val="left" w:pos="208"/>
              </w:tabs>
              <w:spacing w:after="0" w:line="240" w:lineRule="auto"/>
              <w:ind w:left="0" w:firstLine="0"/>
              <w:rPr>
                <w:rFonts w:ascii="Times New Roman" w:hAnsi="Times New Roman"/>
              </w:rPr>
            </w:pPr>
            <w:r w:rsidRPr="00855B22">
              <w:rPr>
                <w:rFonts w:ascii="Times New Roman" w:hAnsi="Times New Roman"/>
              </w:rPr>
              <w:t>Ходьба по канату, боковым приставным шагом, руки на поясе, с мешочком на голове.</w:t>
            </w:r>
          </w:p>
          <w:p w:rsidR="009E0DCD" w:rsidRPr="00855B22" w:rsidRDefault="009E0DCD" w:rsidP="001E17F3">
            <w:pPr>
              <w:numPr>
                <w:ilvl w:val="0"/>
                <w:numId w:val="43"/>
              </w:numPr>
              <w:tabs>
                <w:tab w:val="clear" w:pos="720"/>
                <w:tab w:val="num" w:pos="50"/>
                <w:tab w:val="left" w:pos="208"/>
              </w:tabs>
              <w:spacing w:after="0" w:line="240" w:lineRule="auto"/>
              <w:ind w:left="0" w:firstLine="0"/>
              <w:rPr>
                <w:rFonts w:ascii="Times New Roman" w:hAnsi="Times New Roman"/>
              </w:rPr>
            </w:pPr>
            <w:r w:rsidRPr="00855B22">
              <w:rPr>
                <w:rFonts w:ascii="Times New Roman" w:hAnsi="Times New Roman"/>
              </w:rPr>
              <w:t>Перебрасывание мяча друг другу двумя руками из-за головы.</w:t>
            </w:r>
          </w:p>
        </w:tc>
        <w:tc>
          <w:tcPr>
            <w:tcW w:w="3402" w:type="dxa"/>
            <w:shd w:val="clear" w:color="auto" w:fill="auto"/>
          </w:tcPr>
          <w:p w:rsidR="009E0DCD" w:rsidRPr="00855B22" w:rsidRDefault="009E0DCD" w:rsidP="001E17F3">
            <w:pPr>
              <w:numPr>
                <w:ilvl w:val="0"/>
                <w:numId w:val="44"/>
              </w:numPr>
              <w:tabs>
                <w:tab w:val="clear" w:pos="720"/>
                <w:tab w:val="num" w:pos="17"/>
                <w:tab w:val="left" w:pos="208"/>
              </w:tabs>
              <w:spacing w:after="0" w:line="240" w:lineRule="auto"/>
              <w:ind w:left="0" w:firstLine="0"/>
              <w:rPr>
                <w:rFonts w:ascii="Times New Roman" w:hAnsi="Times New Roman"/>
              </w:rPr>
            </w:pPr>
            <w:r w:rsidRPr="00855B22">
              <w:rPr>
                <w:rFonts w:ascii="Times New Roman" w:hAnsi="Times New Roman"/>
              </w:rPr>
              <w:t>Пролезание в обруч в группировке, боком , прямо.</w:t>
            </w:r>
          </w:p>
          <w:p w:rsidR="009E0DCD" w:rsidRPr="00855B22" w:rsidRDefault="009E0DCD" w:rsidP="001E17F3">
            <w:pPr>
              <w:numPr>
                <w:ilvl w:val="0"/>
                <w:numId w:val="44"/>
              </w:numPr>
              <w:tabs>
                <w:tab w:val="clear" w:pos="720"/>
                <w:tab w:val="num" w:pos="17"/>
                <w:tab w:val="left" w:pos="208"/>
              </w:tabs>
              <w:spacing w:after="0" w:line="240" w:lineRule="auto"/>
              <w:ind w:left="0" w:firstLine="0"/>
              <w:rPr>
                <w:rFonts w:ascii="Times New Roman" w:hAnsi="Times New Roman"/>
              </w:rPr>
            </w:pPr>
            <w:r w:rsidRPr="00855B22">
              <w:rPr>
                <w:rFonts w:ascii="Times New Roman" w:hAnsi="Times New Roman"/>
              </w:rPr>
              <w:t>Перешагивание через бруски с мешочком на голове.</w:t>
            </w:r>
          </w:p>
          <w:p w:rsidR="009E0DCD" w:rsidRPr="00855B22" w:rsidRDefault="009E0DCD" w:rsidP="001E17F3">
            <w:pPr>
              <w:numPr>
                <w:ilvl w:val="0"/>
                <w:numId w:val="44"/>
              </w:numPr>
              <w:tabs>
                <w:tab w:val="clear" w:pos="720"/>
                <w:tab w:val="num" w:pos="17"/>
                <w:tab w:val="left" w:pos="208"/>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с мешочком на голове.</w:t>
            </w:r>
          </w:p>
          <w:p w:rsidR="009E0DCD" w:rsidRPr="00855B22" w:rsidRDefault="009E0DCD" w:rsidP="001E17F3">
            <w:pPr>
              <w:numPr>
                <w:ilvl w:val="0"/>
                <w:numId w:val="44"/>
              </w:numPr>
              <w:tabs>
                <w:tab w:val="clear" w:pos="720"/>
                <w:tab w:val="num" w:pos="17"/>
                <w:tab w:val="left" w:pos="208"/>
              </w:tabs>
              <w:spacing w:after="0" w:line="240" w:lineRule="auto"/>
              <w:ind w:left="0" w:firstLine="0"/>
              <w:rPr>
                <w:rFonts w:ascii="Times New Roman" w:hAnsi="Times New Roman"/>
              </w:rPr>
            </w:pPr>
            <w:r w:rsidRPr="00855B22">
              <w:rPr>
                <w:rFonts w:ascii="Times New Roman" w:hAnsi="Times New Roman"/>
              </w:rPr>
              <w:t>Прыжки на двух ногах с мешочком между коленями и ходьба «Пингвин».</w:t>
            </w:r>
          </w:p>
        </w:tc>
        <w:tc>
          <w:tcPr>
            <w:tcW w:w="3402" w:type="dxa"/>
            <w:vMerge w:val="restart"/>
            <w:shd w:val="clear" w:color="auto" w:fill="auto"/>
          </w:tcPr>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Игровые задания</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1.Быстро в колонну</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2.«Пингвин»</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3.«Не промахнись» (кегли, мешки)</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4.По мостику (с мешочком на голове)</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5.Мяч о стенку</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6.«Поймай мяч» («Собачка»)</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7.«Достань до колокольчика»</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Подвижные игры «Проползи, не задень»</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Ловишки с ленточкой «Найди свой цвет»</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lastRenderedPageBreak/>
              <w:t>«Найди свою пару»</w:t>
            </w:r>
          </w:p>
          <w:p w:rsidR="009E0DCD" w:rsidRPr="00855B22" w:rsidRDefault="009E0DCD" w:rsidP="00855B22">
            <w:pPr>
              <w:tabs>
                <w:tab w:val="left" w:pos="208"/>
              </w:tabs>
              <w:spacing w:after="0" w:line="240" w:lineRule="auto"/>
              <w:jc w:val="both"/>
              <w:rPr>
                <w:rFonts w:ascii="Times New Roman" w:hAnsi="Times New Roman"/>
              </w:rPr>
            </w:pPr>
            <w:r w:rsidRPr="00855B22">
              <w:rPr>
                <w:rFonts w:ascii="Times New Roman" w:hAnsi="Times New Roman"/>
              </w:rPr>
              <w:t>Передача мяча над головой</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xml:space="preserve">Подвижные </w:t>
            </w:r>
            <w:r w:rsidRPr="00855B22">
              <w:rPr>
                <w:rFonts w:ascii="Times New Roman" w:hAnsi="Times New Roman"/>
              </w:rPr>
              <w:lastRenderedPageBreak/>
              <w:t>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«Мышеловка»</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«Удочка»</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«Мы веселые ребята»</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 кого мяч»</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по одному</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по 1 с выполнением заданий руками</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6</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8</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перестроению в колонну по два, ходьба приставным шагом по гимнастической скамейке, повороту во время ходьбы по сигналу, делать поворот во время ходьбы и бега в колонну по два (парами). Упражнять в беге до 1 минуты, в перешагивании через шнуры и метанию мяча в цель, в равновесии и прыжках. Повторить пролезание в обруч боком, перебрасывании мяча друг другу, переползание через препятствие.</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Перестроение в колонну по одному и по два, ходьба и бег врассыпную, бег до 1 минуты, с перешагиванием через бруски, ходьба по сигналу поворот в другую сторону, на носках, пятках, в чередовании, на внешней стороне стопы.</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б.мячом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45"/>
              </w:numPr>
              <w:tabs>
                <w:tab w:val="clear" w:pos="720"/>
                <w:tab w:val="num" w:pos="275"/>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приставным шагом, перешагивая через кубики.</w:t>
            </w:r>
          </w:p>
          <w:p w:rsidR="009E0DCD" w:rsidRPr="00855B22" w:rsidRDefault="009E0DCD" w:rsidP="001E17F3">
            <w:pPr>
              <w:numPr>
                <w:ilvl w:val="0"/>
                <w:numId w:val="45"/>
              </w:numPr>
              <w:tabs>
                <w:tab w:val="clear" w:pos="720"/>
                <w:tab w:val="num" w:pos="275"/>
              </w:tabs>
              <w:spacing w:after="0" w:line="240" w:lineRule="auto"/>
              <w:ind w:left="0" w:firstLine="0"/>
              <w:rPr>
                <w:rFonts w:ascii="Times New Roman" w:hAnsi="Times New Roman"/>
              </w:rPr>
            </w:pPr>
            <w:r w:rsidRPr="00855B22">
              <w:rPr>
                <w:rFonts w:ascii="Times New Roman" w:hAnsi="Times New Roman"/>
              </w:rPr>
              <w:t>Прыжки на двух ногах через шнуры, прямо, боком.</w:t>
            </w:r>
          </w:p>
          <w:p w:rsidR="009E0DCD" w:rsidRPr="00855B22" w:rsidRDefault="009E0DCD" w:rsidP="001E17F3">
            <w:pPr>
              <w:numPr>
                <w:ilvl w:val="0"/>
                <w:numId w:val="45"/>
              </w:numPr>
              <w:tabs>
                <w:tab w:val="clear" w:pos="720"/>
                <w:tab w:val="num" w:pos="275"/>
              </w:tabs>
              <w:spacing w:after="0" w:line="240" w:lineRule="auto"/>
              <w:ind w:left="0" w:firstLine="0"/>
              <w:rPr>
                <w:rFonts w:ascii="Times New Roman" w:hAnsi="Times New Roman"/>
              </w:rPr>
            </w:pPr>
            <w:r w:rsidRPr="00855B22">
              <w:rPr>
                <w:rFonts w:ascii="Times New Roman" w:hAnsi="Times New Roman"/>
              </w:rPr>
              <w:t>Броски мяча двумя руками от груди, перебрасывать друг другу двумя руками из-за головы.</w:t>
            </w:r>
          </w:p>
          <w:p w:rsidR="009E0DCD" w:rsidRPr="00855B22" w:rsidRDefault="009E0DCD" w:rsidP="001E17F3">
            <w:pPr>
              <w:numPr>
                <w:ilvl w:val="0"/>
                <w:numId w:val="45"/>
              </w:numPr>
              <w:tabs>
                <w:tab w:val="clear" w:pos="720"/>
                <w:tab w:val="num" w:pos="275"/>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на середине присесть, встать и пройти дальше.</w:t>
            </w:r>
          </w:p>
        </w:tc>
        <w:tc>
          <w:tcPr>
            <w:tcW w:w="3405" w:type="dxa"/>
            <w:shd w:val="clear" w:color="auto" w:fill="auto"/>
          </w:tcPr>
          <w:p w:rsidR="009E0DCD" w:rsidRPr="00855B22" w:rsidRDefault="009E0DCD" w:rsidP="001E17F3">
            <w:pPr>
              <w:numPr>
                <w:ilvl w:val="0"/>
                <w:numId w:val="46"/>
              </w:numPr>
              <w:tabs>
                <w:tab w:val="num" w:pos="275"/>
              </w:tabs>
              <w:spacing w:after="0" w:line="240" w:lineRule="auto"/>
              <w:ind w:left="0" w:firstLine="0"/>
              <w:rPr>
                <w:rFonts w:ascii="Times New Roman" w:hAnsi="Times New Roman"/>
              </w:rPr>
            </w:pPr>
            <w:r w:rsidRPr="00855B22">
              <w:rPr>
                <w:rFonts w:ascii="Times New Roman" w:hAnsi="Times New Roman"/>
              </w:rPr>
              <w:t>Прыжки, спрыгивание со скамейки на полусогнутые ноги.</w:t>
            </w:r>
          </w:p>
          <w:p w:rsidR="009E0DCD" w:rsidRPr="00855B22" w:rsidRDefault="009E0DCD" w:rsidP="001E17F3">
            <w:pPr>
              <w:numPr>
                <w:ilvl w:val="0"/>
                <w:numId w:val="46"/>
              </w:numPr>
              <w:tabs>
                <w:tab w:val="num" w:pos="275"/>
              </w:tabs>
              <w:spacing w:after="0" w:line="240" w:lineRule="auto"/>
              <w:ind w:left="0" w:firstLine="0"/>
              <w:rPr>
                <w:rFonts w:ascii="Times New Roman" w:hAnsi="Times New Roman"/>
              </w:rPr>
            </w:pPr>
            <w:r w:rsidRPr="00855B22">
              <w:rPr>
                <w:rFonts w:ascii="Times New Roman" w:hAnsi="Times New Roman"/>
              </w:rPr>
              <w:t>Переползание через препятствие .</w:t>
            </w:r>
          </w:p>
          <w:p w:rsidR="009E0DCD" w:rsidRPr="00855B22" w:rsidRDefault="009E0DCD" w:rsidP="001E17F3">
            <w:pPr>
              <w:numPr>
                <w:ilvl w:val="0"/>
                <w:numId w:val="46"/>
              </w:numPr>
              <w:tabs>
                <w:tab w:val="num" w:pos="275"/>
              </w:tabs>
              <w:spacing w:after="0" w:line="240" w:lineRule="auto"/>
              <w:ind w:left="0" w:firstLine="0"/>
              <w:rPr>
                <w:rFonts w:ascii="Times New Roman" w:hAnsi="Times New Roman"/>
              </w:rPr>
            </w:pPr>
            <w:r w:rsidRPr="00855B22">
              <w:rPr>
                <w:rFonts w:ascii="Times New Roman" w:hAnsi="Times New Roman"/>
              </w:rPr>
              <w:t>Метание в горизонтальную цель правой, левой рукой.</w:t>
            </w:r>
          </w:p>
          <w:p w:rsidR="009E0DCD" w:rsidRPr="00855B22" w:rsidRDefault="009E0DCD" w:rsidP="001E17F3">
            <w:pPr>
              <w:numPr>
                <w:ilvl w:val="0"/>
                <w:numId w:val="46"/>
              </w:numPr>
              <w:tabs>
                <w:tab w:val="num" w:pos="275"/>
              </w:tabs>
              <w:spacing w:after="0" w:line="240" w:lineRule="auto"/>
              <w:ind w:left="0" w:firstLine="0"/>
              <w:rPr>
                <w:rFonts w:ascii="Times New Roman" w:hAnsi="Times New Roman"/>
              </w:rPr>
            </w:pPr>
            <w:r w:rsidRPr="00855B22">
              <w:rPr>
                <w:rFonts w:ascii="Times New Roman" w:hAnsi="Times New Roman"/>
              </w:rPr>
              <w:t>Ползание на четвереньках между предметами, подлезание под дугу прямо и боком, не касаясь, пола.</w:t>
            </w:r>
          </w:p>
          <w:p w:rsidR="009E0DCD" w:rsidRPr="00855B22" w:rsidRDefault="009E0DCD" w:rsidP="00855B22">
            <w:pPr>
              <w:tabs>
                <w:tab w:val="num" w:pos="275"/>
              </w:tabs>
              <w:spacing w:after="0" w:line="240" w:lineRule="auto"/>
              <w:rPr>
                <w:rFonts w:ascii="Times New Roman" w:hAnsi="Times New Roman"/>
              </w:rPr>
            </w:pPr>
          </w:p>
        </w:tc>
        <w:tc>
          <w:tcPr>
            <w:tcW w:w="3402" w:type="dxa"/>
            <w:shd w:val="clear" w:color="auto" w:fill="auto"/>
          </w:tcPr>
          <w:p w:rsidR="009E0DCD" w:rsidRPr="00855B22" w:rsidRDefault="009E0DCD" w:rsidP="001E17F3">
            <w:pPr>
              <w:numPr>
                <w:ilvl w:val="0"/>
                <w:numId w:val="47"/>
              </w:numPr>
              <w:tabs>
                <w:tab w:val="clear" w:pos="720"/>
                <w:tab w:val="num" w:pos="275"/>
                <w:tab w:val="num" w:pos="391"/>
              </w:tabs>
              <w:spacing w:after="0" w:line="240" w:lineRule="auto"/>
              <w:ind w:left="0" w:firstLine="0"/>
              <w:rPr>
                <w:rFonts w:ascii="Times New Roman" w:hAnsi="Times New Roman"/>
              </w:rPr>
            </w:pPr>
            <w:r w:rsidRPr="00855B22">
              <w:rPr>
                <w:rFonts w:ascii="Times New Roman" w:hAnsi="Times New Roman"/>
              </w:rPr>
              <w:t>Пролезание через три обруча ( прямо, правым, левым боком.)</w:t>
            </w:r>
          </w:p>
          <w:p w:rsidR="009E0DCD" w:rsidRPr="00855B22" w:rsidRDefault="009E0DCD" w:rsidP="001E17F3">
            <w:pPr>
              <w:numPr>
                <w:ilvl w:val="0"/>
                <w:numId w:val="47"/>
              </w:numPr>
              <w:tabs>
                <w:tab w:val="clear" w:pos="720"/>
                <w:tab w:val="num" w:pos="275"/>
                <w:tab w:val="num" w:pos="391"/>
              </w:tabs>
              <w:spacing w:after="0" w:line="240" w:lineRule="auto"/>
              <w:ind w:left="0" w:firstLine="0"/>
              <w:rPr>
                <w:rFonts w:ascii="Times New Roman" w:hAnsi="Times New Roman"/>
              </w:rPr>
            </w:pPr>
            <w:r w:rsidRPr="00855B22">
              <w:rPr>
                <w:rFonts w:ascii="Times New Roman" w:hAnsi="Times New Roman"/>
              </w:rPr>
              <w:t xml:space="preserve">Прыжки на двух ногах на препятствие ( высота </w:t>
            </w:r>
            <w:smartTag w:uri="urn:schemas-microsoft-com:office:smarttags" w:element="metricconverter">
              <w:smartTagPr>
                <w:attr w:name="ProductID" w:val="20 см"/>
              </w:smartTagPr>
              <w:r w:rsidRPr="00855B22">
                <w:rPr>
                  <w:rFonts w:ascii="Times New Roman" w:hAnsi="Times New Roman"/>
                </w:rPr>
                <w:t>20 см</w:t>
              </w:r>
            </w:smartTag>
            <w:r w:rsidRPr="00855B22">
              <w:rPr>
                <w:rFonts w:ascii="Times New Roman" w:hAnsi="Times New Roman"/>
              </w:rPr>
              <w:t>) с 3 шагов на препятствие.</w:t>
            </w:r>
          </w:p>
          <w:p w:rsidR="009E0DCD" w:rsidRPr="00855B22" w:rsidRDefault="009E0DCD" w:rsidP="001E17F3">
            <w:pPr>
              <w:numPr>
                <w:ilvl w:val="0"/>
                <w:numId w:val="47"/>
              </w:numPr>
              <w:tabs>
                <w:tab w:val="clear" w:pos="720"/>
                <w:tab w:val="num" w:pos="275"/>
                <w:tab w:val="num" w:pos="391"/>
              </w:tabs>
              <w:spacing w:after="0" w:line="240" w:lineRule="auto"/>
              <w:ind w:left="0" w:firstLine="0"/>
              <w:rPr>
                <w:rFonts w:ascii="Times New Roman" w:hAnsi="Times New Roman"/>
              </w:rPr>
            </w:pPr>
            <w:r w:rsidRPr="00855B22">
              <w:rPr>
                <w:rFonts w:ascii="Times New Roman" w:hAnsi="Times New Roman"/>
              </w:rPr>
              <w:t>Перелезание с преодолением препятствия.</w:t>
            </w:r>
          </w:p>
          <w:p w:rsidR="009E0DCD" w:rsidRPr="00855B22" w:rsidRDefault="009E0DCD" w:rsidP="001E17F3">
            <w:pPr>
              <w:numPr>
                <w:ilvl w:val="0"/>
                <w:numId w:val="47"/>
              </w:numPr>
              <w:tabs>
                <w:tab w:val="clear" w:pos="720"/>
                <w:tab w:val="num" w:pos="275"/>
                <w:tab w:val="num" w:pos="391"/>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на середине повернуться, присесть, перешагнуть через мяч.</w:t>
            </w:r>
          </w:p>
        </w:tc>
        <w:tc>
          <w:tcPr>
            <w:tcW w:w="3402" w:type="dxa"/>
            <w:vMerge w:val="restart"/>
            <w:shd w:val="clear" w:color="auto" w:fill="auto"/>
          </w:tcPr>
          <w:p w:rsidR="009E0DCD" w:rsidRPr="00855B22" w:rsidRDefault="009E0DCD" w:rsidP="00855B22">
            <w:pPr>
              <w:tabs>
                <w:tab w:val="num" w:pos="275"/>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48"/>
              </w:numPr>
              <w:tabs>
                <w:tab w:val="num" w:pos="275"/>
              </w:tabs>
              <w:spacing w:after="0" w:line="240" w:lineRule="auto"/>
              <w:ind w:left="0" w:firstLine="0"/>
              <w:rPr>
                <w:rFonts w:ascii="Times New Roman" w:hAnsi="Times New Roman"/>
              </w:rPr>
            </w:pPr>
            <w:r w:rsidRPr="00855B22">
              <w:rPr>
                <w:rFonts w:ascii="Times New Roman" w:hAnsi="Times New Roman"/>
              </w:rPr>
              <w:t>«попади в корзину»</w:t>
            </w:r>
          </w:p>
          <w:p w:rsidR="009E0DCD" w:rsidRPr="00855B22" w:rsidRDefault="009E0DCD" w:rsidP="001E17F3">
            <w:pPr>
              <w:numPr>
                <w:ilvl w:val="0"/>
                <w:numId w:val="48"/>
              </w:numPr>
              <w:tabs>
                <w:tab w:val="num" w:pos="275"/>
              </w:tabs>
              <w:spacing w:after="0" w:line="240" w:lineRule="auto"/>
              <w:ind w:left="0" w:firstLine="0"/>
              <w:rPr>
                <w:rFonts w:ascii="Times New Roman" w:hAnsi="Times New Roman"/>
              </w:rPr>
            </w:pPr>
            <w:r w:rsidRPr="00855B22">
              <w:rPr>
                <w:rFonts w:ascii="Times New Roman" w:hAnsi="Times New Roman"/>
              </w:rPr>
              <w:t>«Проползи, не задень»</w:t>
            </w:r>
          </w:p>
          <w:p w:rsidR="009E0DCD" w:rsidRPr="00855B22" w:rsidRDefault="009E0DCD" w:rsidP="001E17F3">
            <w:pPr>
              <w:numPr>
                <w:ilvl w:val="0"/>
                <w:numId w:val="48"/>
              </w:numPr>
              <w:tabs>
                <w:tab w:val="num" w:pos="275"/>
              </w:tabs>
              <w:spacing w:after="0" w:line="240" w:lineRule="auto"/>
              <w:ind w:left="0" w:firstLine="0"/>
              <w:rPr>
                <w:rFonts w:ascii="Times New Roman" w:hAnsi="Times New Roman"/>
              </w:rPr>
            </w:pPr>
            <w:r w:rsidRPr="00855B22">
              <w:rPr>
                <w:rFonts w:ascii="Times New Roman" w:hAnsi="Times New Roman"/>
              </w:rPr>
              <w:t>«Не упади в ручей»</w:t>
            </w:r>
          </w:p>
          <w:p w:rsidR="009E0DCD" w:rsidRPr="00855B22" w:rsidRDefault="009E0DCD" w:rsidP="001E17F3">
            <w:pPr>
              <w:numPr>
                <w:ilvl w:val="0"/>
                <w:numId w:val="48"/>
              </w:numPr>
              <w:tabs>
                <w:tab w:val="num" w:pos="275"/>
              </w:tabs>
              <w:spacing w:after="0" w:line="240" w:lineRule="auto"/>
              <w:ind w:left="0" w:firstLine="0"/>
              <w:rPr>
                <w:rFonts w:ascii="Times New Roman" w:hAnsi="Times New Roman"/>
              </w:rPr>
            </w:pPr>
            <w:r w:rsidRPr="00855B22">
              <w:rPr>
                <w:rFonts w:ascii="Times New Roman" w:hAnsi="Times New Roman"/>
              </w:rPr>
              <w:t>На одной ножке по дорожке</w:t>
            </w:r>
          </w:p>
          <w:p w:rsidR="009E0DCD" w:rsidRPr="00855B22" w:rsidRDefault="009E0DCD" w:rsidP="001E17F3">
            <w:pPr>
              <w:numPr>
                <w:ilvl w:val="0"/>
                <w:numId w:val="48"/>
              </w:numPr>
              <w:tabs>
                <w:tab w:val="num" w:pos="275"/>
              </w:tabs>
              <w:spacing w:after="0" w:line="240" w:lineRule="auto"/>
              <w:ind w:left="0" w:firstLine="0"/>
              <w:rPr>
                <w:rFonts w:ascii="Times New Roman" w:hAnsi="Times New Roman"/>
              </w:rPr>
            </w:pPr>
            <w:r w:rsidRPr="00855B22">
              <w:rPr>
                <w:rFonts w:ascii="Times New Roman" w:hAnsi="Times New Roman"/>
              </w:rPr>
              <w:t>«Ловкие ребята» ( с мячом)</w:t>
            </w:r>
          </w:p>
          <w:p w:rsidR="009E0DCD" w:rsidRPr="00855B22" w:rsidRDefault="009E0DCD" w:rsidP="001E17F3">
            <w:pPr>
              <w:numPr>
                <w:ilvl w:val="0"/>
                <w:numId w:val="48"/>
              </w:numPr>
              <w:tabs>
                <w:tab w:val="num" w:pos="275"/>
              </w:tabs>
              <w:spacing w:after="0" w:line="240" w:lineRule="auto"/>
              <w:ind w:left="0" w:firstLine="0"/>
              <w:rPr>
                <w:rFonts w:ascii="Times New Roman" w:hAnsi="Times New Roman"/>
              </w:rPr>
            </w:pPr>
            <w:r w:rsidRPr="00855B22">
              <w:rPr>
                <w:rFonts w:ascii="Times New Roman" w:hAnsi="Times New Roman"/>
              </w:rPr>
              <w:t>«Перешагни, не задень»</w:t>
            </w:r>
          </w:p>
          <w:p w:rsidR="009E0DCD" w:rsidRPr="00855B22" w:rsidRDefault="009E0DCD" w:rsidP="00855B22">
            <w:pPr>
              <w:tabs>
                <w:tab w:val="num" w:pos="275"/>
              </w:tabs>
              <w:spacing w:after="0" w:line="240" w:lineRule="auto"/>
              <w:rPr>
                <w:rFonts w:ascii="Times New Roman" w:hAnsi="Times New Roman"/>
              </w:rPr>
            </w:pPr>
            <w:r w:rsidRPr="00855B22">
              <w:rPr>
                <w:rFonts w:ascii="Times New Roman" w:hAnsi="Times New Roman"/>
              </w:rPr>
              <w:t>Подвижные игры</w:t>
            </w:r>
          </w:p>
          <w:p w:rsidR="009E0DCD" w:rsidRPr="00855B22" w:rsidRDefault="009E0DCD" w:rsidP="001E17F3">
            <w:pPr>
              <w:numPr>
                <w:ilvl w:val="0"/>
                <w:numId w:val="49"/>
              </w:numPr>
              <w:tabs>
                <w:tab w:val="num" w:pos="275"/>
              </w:tabs>
              <w:spacing w:after="0" w:line="240" w:lineRule="auto"/>
              <w:ind w:left="0" w:firstLine="0"/>
              <w:rPr>
                <w:rFonts w:ascii="Times New Roman" w:hAnsi="Times New Roman"/>
              </w:rPr>
            </w:pPr>
            <w:r w:rsidRPr="00855B22">
              <w:rPr>
                <w:rFonts w:ascii="Times New Roman" w:hAnsi="Times New Roman"/>
              </w:rPr>
              <w:t>Ловишки</w:t>
            </w:r>
          </w:p>
          <w:p w:rsidR="009E0DCD" w:rsidRPr="00855B22" w:rsidRDefault="009E0DCD" w:rsidP="001E17F3">
            <w:pPr>
              <w:numPr>
                <w:ilvl w:val="0"/>
                <w:numId w:val="49"/>
              </w:numPr>
              <w:tabs>
                <w:tab w:val="num" w:pos="275"/>
              </w:tabs>
              <w:spacing w:after="0" w:line="240" w:lineRule="auto"/>
              <w:ind w:left="0" w:firstLine="0"/>
              <w:rPr>
                <w:rFonts w:ascii="Times New Roman" w:hAnsi="Times New Roman"/>
              </w:rPr>
            </w:pPr>
            <w:r w:rsidRPr="00855B22">
              <w:rPr>
                <w:rFonts w:ascii="Times New Roman" w:hAnsi="Times New Roman"/>
              </w:rPr>
              <w:t>«Мы веселые ребята»</w:t>
            </w:r>
          </w:p>
          <w:p w:rsidR="009E0DCD" w:rsidRPr="00855B22" w:rsidRDefault="009E0DCD" w:rsidP="001E17F3">
            <w:pPr>
              <w:numPr>
                <w:ilvl w:val="0"/>
                <w:numId w:val="49"/>
              </w:numPr>
              <w:tabs>
                <w:tab w:val="num" w:pos="275"/>
              </w:tabs>
              <w:spacing w:after="0" w:line="240" w:lineRule="auto"/>
              <w:ind w:left="0" w:firstLine="0"/>
              <w:rPr>
                <w:rFonts w:ascii="Times New Roman" w:hAnsi="Times New Roman"/>
              </w:rPr>
            </w:pPr>
            <w:r w:rsidRPr="00855B22">
              <w:rPr>
                <w:rFonts w:ascii="Times New Roman" w:hAnsi="Times New Roman"/>
              </w:rPr>
              <w:t>«Удочка»</w:t>
            </w:r>
          </w:p>
          <w:p w:rsidR="009E0DCD" w:rsidRPr="00855B22" w:rsidRDefault="009E0DCD" w:rsidP="001E17F3">
            <w:pPr>
              <w:numPr>
                <w:ilvl w:val="0"/>
                <w:numId w:val="49"/>
              </w:numPr>
              <w:tabs>
                <w:tab w:val="num" w:pos="275"/>
              </w:tabs>
              <w:spacing w:after="0" w:line="240" w:lineRule="auto"/>
              <w:ind w:left="0" w:firstLine="0"/>
              <w:rPr>
                <w:rFonts w:ascii="Times New Roman" w:hAnsi="Times New Roman"/>
              </w:rPr>
            </w:pPr>
            <w:r w:rsidRPr="00855B22">
              <w:rPr>
                <w:rFonts w:ascii="Times New Roman" w:hAnsi="Times New Roman"/>
              </w:rPr>
              <w:t>«Защита товарища»</w:t>
            </w:r>
          </w:p>
          <w:p w:rsidR="009E0DCD" w:rsidRPr="00855B22" w:rsidRDefault="009E0DCD" w:rsidP="001E17F3">
            <w:pPr>
              <w:numPr>
                <w:ilvl w:val="0"/>
                <w:numId w:val="49"/>
              </w:numPr>
              <w:tabs>
                <w:tab w:val="num" w:pos="275"/>
              </w:tabs>
              <w:spacing w:after="0" w:line="240" w:lineRule="auto"/>
              <w:ind w:left="0" w:firstLine="0"/>
              <w:rPr>
                <w:rFonts w:ascii="Times New Roman" w:hAnsi="Times New Roman"/>
              </w:rPr>
            </w:pPr>
            <w:r w:rsidRPr="00855B22">
              <w:rPr>
                <w:rFonts w:ascii="Times New Roman" w:hAnsi="Times New Roman"/>
              </w:rPr>
              <w:t>«Посади картофель»</w:t>
            </w:r>
          </w:p>
          <w:p w:rsidR="009E0DCD" w:rsidRPr="00855B22" w:rsidRDefault="009E0DCD" w:rsidP="001E17F3">
            <w:pPr>
              <w:numPr>
                <w:ilvl w:val="0"/>
                <w:numId w:val="49"/>
              </w:numPr>
              <w:tabs>
                <w:tab w:val="num" w:pos="275"/>
              </w:tabs>
              <w:spacing w:after="0" w:line="240" w:lineRule="auto"/>
              <w:ind w:left="0" w:firstLine="0"/>
              <w:rPr>
                <w:rFonts w:ascii="Times New Roman" w:hAnsi="Times New Roman"/>
              </w:rPr>
            </w:pPr>
            <w:r w:rsidRPr="00855B22">
              <w:rPr>
                <w:rFonts w:ascii="Times New Roman" w:hAnsi="Times New Roman"/>
              </w:rPr>
              <w:t>«Затейники»</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Перелет птиц</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Удочка</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«Гуси-гуси…»</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и промолчи</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Эхо</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«Летает - не летает»</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9</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10</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11</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r>
      <w:tr w:rsidR="009E0DCD" w:rsidRPr="00855B22" w:rsidTr="005353C1">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перекладывать мяч ( мал) из одной руки в другую во время ходьбы по гимнастической скамейке, прыжкам на правой и левой ноге попеременно с продвижением вперед. Отработать навыки ходьбы с высоким подниманием колен; бег врассыпную, перебрасывания мяча в шеренге, ползание по скамейке на животе и ведение мяча между предметами, пролезание через обручи с мячом в руках, ходьба с остановкой по сигналу. Закреплять подлезание под шнур боком и прямо, ходьбу «змейкой». Развивать ловкость и координацию движений, устойчивое равновесие.</w:t>
            </w:r>
          </w:p>
        </w:tc>
      </w:tr>
      <w:tr w:rsidR="009E0DCD" w:rsidRPr="00855B22" w:rsidTr="005353C1">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Перестроение с шеренгу, колонну,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w:t>
            </w:r>
          </w:p>
        </w:tc>
      </w:tr>
      <w:tr w:rsidR="009E0DCD" w:rsidRPr="00855B22" w:rsidTr="005353C1">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маленьким мячом</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большим мячом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На гимнастической скамейке</w:t>
            </w:r>
          </w:p>
        </w:tc>
      </w:tr>
      <w:tr w:rsidR="009E0DCD" w:rsidRPr="00855B22" w:rsidTr="005353C1">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rPr>
          <w:trHeight w:val="3660"/>
        </w:trPr>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50"/>
              </w:numPr>
              <w:tabs>
                <w:tab w:val="clear" w:pos="720"/>
                <w:tab w:val="num" w:pos="203"/>
              </w:tabs>
              <w:spacing w:after="0" w:line="240" w:lineRule="auto"/>
              <w:ind w:left="0" w:firstLine="0"/>
              <w:rPr>
                <w:rFonts w:ascii="Times New Roman" w:hAnsi="Times New Roman"/>
              </w:rPr>
            </w:pPr>
            <w:r w:rsidRPr="00855B22">
              <w:rPr>
                <w:rFonts w:ascii="Times New Roman" w:hAnsi="Times New Roman"/>
              </w:rPr>
              <w:t>Ходьба по гимн. скамейке с перекладыванием маленького мяча из правой руки в левую: перед собой и за спиной.</w:t>
            </w:r>
          </w:p>
          <w:p w:rsidR="009E0DCD" w:rsidRPr="00855B22" w:rsidRDefault="009E0DCD" w:rsidP="001E17F3">
            <w:pPr>
              <w:numPr>
                <w:ilvl w:val="0"/>
                <w:numId w:val="50"/>
              </w:numPr>
              <w:tabs>
                <w:tab w:val="clear" w:pos="720"/>
                <w:tab w:val="num" w:pos="203"/>
              </w:tabs>
              <w:spacing w:after="0" w:line="240" w:lineRule="auto"/>
              <w:ind w:left="0" w:firstLine="0"/>
              <w:rPr>
                <w:rFonts w:ascii="Times New Roman" w:hAnsi="Times New Roman"/>
              </w:rPr>
            </w:pPr>
            <w:r w:rsidRPr="00855B22">
              <w:rPr>
                <w:rFonts w:ascii="Times New Roman" w:hAnsi="Times New Roman"/>
              </w:rPr>
              <w:t>Прыжки на пр.и лев. ноге между кеглями, по 2 прыжка на пр.и лев.ногах.</w:t>
            </w:r>
          </w:p>
          <w:p w:rsidR="009E0DCD" w:rsidRPr="00855B22" w:rsidRDefault="009E0DCD" w:rsidP="001E17F3">
            <w:pPr>
              <w:numPr>
                <w:ilvl w:val="0"/>
                <w:numId w:val="50"/>
              </w:numPr>
              <w:tabs>
                <w:tab w:val="clear" w:pos="720"/>
                <w:tab w:val="num" w:pos="203"/>
              </w:tabs>
              <w:spacing w:after="0" w:line="240" w:lineRule="auto"/>
              <w:ind w:left="0" w:firstLine="0"/>
              <w:rPr>
                <w:rFonts w:ascii="Times New Roman" w:hAnsi="Times New Roman"/>
              </w:rPr>
            </w:pPr>
            <w:r w:rsidRPr="00855B22">
              <w:rPr>
                <w:rFonts w:ascii="Times New Roman" w:hAnsi="Times New Roman"/>
              </w:rPr>
              <w:t>перебрасывание мяча 2 рук снизу, из-за головы.</w:t>
            </w:r>
          </w:p>
          <w:p w:rsidR="009E0DCD" w:rsidRPr="00855B22" w:rsidRDefault="009E0DCD" w:rsidP="001E17F3">
            <w:pPr>
              <w:numPr>
                <w:ilvl w:val="0"/>
                <w:numId w:val="50"/>
              </w:numPr>
              <w:tabs>
                <w:tab w:val="clear" w:pos="720"/>
                <w:tab w:val="num" w:pos="203"/>
              </w:tabs>
              <w:spacing w:after="0" w:line="240" w:lineRule="auto"/>
              <w:ind w:left="0" w:firstLine="0"/>
              <w:rPr>
                <w:rFonts w:ascii="Times New Roman" w:hAnsi="Times New Roman"/>
              </w:rPr>
            </w:pPr>
            <w:r w:rsidRPr="00855B22">
              <w:rPr>
                <w:rFonts w:ascii="Times New Roman" w:hAnsi="Times New Roman"/>
              </w:rPr>
              <w:t>Ходьба на носках, руки за голову, между набивными мячами.</w:t>
            </w:r>
          </w:p>
        </w:tc>
        <w:tc>
          <w:tcPr>
            <w:tcW w:w="3405" w:type="dxa"/>
            <w:shd w:val="clear" w:color="auto" w:fill="auto"/>
          </w:tcPr>
          <w:p w:rsidR="009E0DCD" w:rsidRPr="00855B22" w:rsidRDefault="009E0DCD" w:rsidP="001E17F3">
            <w:pPr>
              <w:numPr>
                <w:ilvl w:val="0"/>
                <w:numId w:val="51"/>
              </w:numPr>
              <w:tabs>
                <w:tab w:val="clear" w:pos="720"/>
                <w:tab w:val="num" w:pos="203"/>
                <w:tab w:val="num" w:pos="254"/>
              </w:tabs>
              <w:spacing w:after="0" w:line="240" w:lineRule="auto"/>
              <w:ind w:left="0" w:firstLine="0"/>
              <w:rPr>
                <w:rFonts w:ascii="Times New Roman" w:hAnsi="Times New Roman"/>
              </w:rPr>
            </w:pPr>
            <w:r w:rsidRPr="00855B22">
              <w:rPr>
                <w:rFonts w:ascii="Times New Roman" w:hAnsi="Times New Roman"/>
              </w:rPr>
              <w:t>Ползание по гимн. скамейке на животе, подтягивание двумя руками.</w:t>
            </w:r>
          </w:p>
          <w:p w:rsidR="009E0DCD" w:rsidRPr="00855B22" w:rsidRDefault="009E0DCD" w:rsidP="001E17F3">
            <w:pPr>
              <w:numPr>
                <w:ilvl w:val="0"/>
                <w:numId w:val="51"/>
              </w:numPr>
              <w:tabs>
                <w:tab w:val="clear" w:pos="720"/>
                <w:tab w:val="num" w:pos="203"/>
                <w:tab w:val="num" w:pos="254"/>
              </w:tabs>
              <w:spacing w:after="0" w:line="240" w:lineRule="auto"/>
              <w:ind w:left="0" w:firstLine="0"/>
              <w:rPr>
                <w:rFonts w:ascii="Times New Roman" w:hAnsi="Times New Roman"/>
              </w:rPr>
            </w:pPr>
            <w:r w:rsidRPr="00855B22">
              <w:rPr>
                <w:rFonts w:ascii="Times New Roman" w:hAnsi="Times New Roman"/>
              </w:rPr>
              <w:t>Ведение мяча с продвижением вперед.</w:t>
            </w:r>
          </w:p>
          <w:p w:rsidR="009E0DCD" w:rsidRPr="00855B22" w:rsidRDefault="009E0DCD" w:rsidP="001E17F3">
            <w:pPr>
              <w:numPr>
                <w:ilvl w:val="0"/>
                <w:numId w:val="51"/>
              </w:numPr>
              <w:tabs>
                <w:tab w:val="clear" w:pos="720"/>
                <w:tab w:val="num" w:pos="203"/>
                <w:tab w:val="num" w:pos="254"/>
              </w:tabs>
              <w:spacing w:after="0" w:line="240" w:lineRule="auto"/>
              <w:ind w:left="0" w:firstLine="0"/>
              <w:rPr>
                <w:rFonts w:ascii="Times New Roman" w:hAnsi="Times New Roman"/>
              </w:rPr>
            </w:pPr>
            <w:r w:rsidRPr="00855B22">
              <w:rPr>
                <w:rFonts w:ascii="Times New Roman" w:hAnsi="Times New Roman"/>
              </w:rPr>
              <w:t>Ползание на четвереньках, подталкивая головой набивной мяч.</w:t>
            </w:r>
          </w:p>
          <w:p w:rsidR="009E0DCD" w:rsidRPr="00855B22" w:rsidRDefault="009E0DCD" w:rsidP="001E17F3">
            <w:pPr>
              <w:numPr>
                <w:ilvl w:val="0"/>
                <w:numId w:val="51"/>
              </w:numPr>
              <w:tabs>
                <w:tab w:val="clear" w:pos="720"/>
                <w:tab w:val="num" w:pos="203"/>
                <w:tab w:val="num" w:pos="254"/>
              </w:tabs>
              <w:spacing w:after="0" w:line="240" w:lineRule="auto"/>
              <w:ind w:left="0" w:firstLine="0"/>
              <w:rPr>
                <w:rFonts w:ascii="Times New Roman" w:hAnsi="Times New Roman"/>
              </w:rPr>
            </w:pPr>
            <w:r w:rsidRPr="00855B22">
              <w:rPr>
                <w:rFonts w:ascii="Times New Roman" w:hAnsi="Times New Roman"/>
              </w:rPr>
              <w:t>Ползание по гимнастической скамейке с опорой на предплечье</w:t>
            </w:r>
          </w:p>
        </w:tc>
        <w:tc>
          <w:tcPr>
            <w:tcW w:w="3402" w:type="dxa"/>
            <w:shd w:val="clear" w:color="auto" w:fill="auto"/>
          </w:tcPr>
          <w:p w:rsidR="009E0DCD" w:rsidRPr="00855B22" w:rsidRDefault="009E0DCD" w:rsidP="001E17F3">
            <w:pPr>
              <w:numPr>
                <w:ilvl w:val="0"/>
                <w:numId w:val="52"/>
              </w:numPr>
              <w:tabs>
                <w:tab w:val="num" w:pos="203"/>
              </w:tabs>
              <w:spacing w:after="0" w:line="240" w:lineRule="auto"/>
              <w:ind w:left="0" w:firstLine="0"/>
              <w:rPr>
                <w:rFonts w:ascii="Times New Roman" w:hAnsi="Times New Roman"/>
              </w:rPr>
            </w:pPr>
            <w:r w:rsidRPr="00855B22">
              <w:rPr>
                <w:rFonts w:ascii="Times New Roman" w:hAnsi="Times New Roman"/>
              </w:rPr>
              <w:t>Подлезание под шнур боком, прямо, не касаясь руками пола.</w:t>
            </w:r>
          </w:p>
          <w:p w:rsidR="009E0DCD" w:rsidRPr="00855B22" w:rsidRDefault="009E0DCD" w:rsidP="001E17F3">
            <w:pPr>
              <w:numPr>
                <w:ilvl w:val="0"/>
                <w:numId w:val="52"/>
              </w:numPr>
              <w:tabs>
                <w:tab w:val="num" w:pos="203"/>
              </w:tabs>
              <w:spacing w:after="0" w:line="240" w:lineRule="auto"/>
              <w:ind w:left="0" w:firstLine="0"/>
              <w:rPr>
                <w:rFonts w:ascii="Times New Roman" w:hAnsi="Times New Roman"/>
              </w:rPr>
            </w:pPr>
            <w:r w:rsidRPr="00855B22">
              <w:rPr>
                <w:rFonts w:ascii="Times New Roman" w:hAnsi="Times New Roman"/>
              </w:rPr>
              <w:t>Ходьба по гимн. Скамейке с мешочком на голове, руки на поясе.</w:t>
            </w:r>
          </w:p>
          <w:p w:rsidR="009E0DCD" w:rsidRPr="00855B22" w:rsidRDefault="009E0DCD" w:rsidP="001E17F3">
            <w:pPr>
              <w:numPr>
                <w:ilvl w:val="0"/>
                <w:numId w:val="52"/>
              </w:numPr>
              <w:tabs>
                <w:tab w:val="num" w:pos="203"/>
              </w:tabs>
              <w:spacing w:after="0" w:line="240" w:lineRule="auto"/>
              <w:ind w:left="0" w:firstLine="0"/>
              <w:rPr>
                <w:rFonts w:ascii="Times New Roman" w:hAnsi="Times New Roman"/>
              </w:rPr>
            </w:pPr>
            <w:r w:rsidRPr="00855B22">
              <w:rPr>
                <w:rFonts w:ascii="Times New Roman" w:hAnsi="Times New Roman"/>
              </w:rPr>
              <w:t>Прыжки на правой и левой ноге между предметами.</w:t>
            </w:r>
          </w:p>
          <w:p w:rsidR="009E0DCD" w:rsidRPr="00855B22" w:rsidRDefault="009E0DCD" w:rsidP="001E17F3">
            <w:pPr>
              <w:numPr>
                <w:ilvl w:val="0"/>
                <w:numId w:val="52"/>
              </w:numPr>
              <w:tabs>
                <w:tab w:val="num" w:pos="203"/>
              </w:tabs>
              <w:spacing w:after="0" w:line="240" w:lineRule="auto"/>
              <w:ind w:left="0" w:firstLine="0"/>
              <w:rPr>
                <w:rFonts w:ascii="Times New Roman" w:hAnsi="Times New Roman"/>
              </w:rPr>
            </w:pPr>
            <w:r w:rsidRPr="00855B22">
              <w:rPr>
                <w:rFonts w:ascii="Times New Roman" w:hAnsi="Times New Roman"/>
              </w:rPr>
              <w:t>Игра «Волейбол» двумя мячами</w:t>
            </w:r>
          </w:p>
        </w:tc>
        <w:tc>
          <w:tcPr>
            <w:tcW w:w="3402" w:type="dxa"/>
            <w:vMerge w:val="restart"/>
            <w:shd w:val="clear" w:color="auto" w:fill="auto"/>
          </w:tcPr>
          <w:p w:rsidR="009E0DCD" w:rsidRPr="00855B22" w:rsidRDefault="009E0DCD" w:rsidP="00855B22">
            <w:pPr>
              <w:tabs>
                <w:tab w:val="num" w:pos="203"/>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54"/>
              </w:numPr>
              <w:tabs>
                <w:tab w:val="num" w:pos="203"/>
              </w:tabs>
              <w:spacing w:after="0" w:line="240" w:lineRule="auto"/>
              <w:ind w:left="0" w:firstLine="0"/>
              <w:rPr>
                <w:rFonts w:ascii="Times New Roman" w:hAnsi="Times New Roman"/>
              </w:rPr>
            </w:pPr>
            <w:r w:rsidRPr="00855B22">
              <w:rPr>
                <w:rFonts w:ascii="Times New Roman" w:hAnsi="Times New Roman"/>
              </w:rPr>
              <w:t>«Брось и поймай»</w:t>
            </w:r>
          </w:p>
          <w:p w:rsidR="009E0DCD" w:rsidRPr="00855B22" w:rsidRDefault="009E0DCD" w:rsidP="001E17F3">
            <w:pPr>
              <w:numPr>
                <w:ilvl w:val="0"/>
                <w:numId w:val="54"/>
              </w:numPr>
              <w:tabs>
                <w:tab w:val="num" w:pos="203"/>
              </w:tabs>
              <w:spacing w:after="0" w:line="240" w:lineRule="auto"/>
              <w:ind w:left="0" w:firstLine="0"/>
              <w:rPr>
                <w:rFonts w:ascii="Times New Roman" w:hAnsi="Times New Roman"/>
              </w:rPr>
            </w:pPr>
            <w:r w:rsidRPr="00855B22">
              <w:rPr>
                <w:rFonts w:ascii="Times New Roman" w:hAnsi="Times New Roman"/>
              </w:rPr>
              <w:t>«Высоко и далеко»</w:t>
            </w:r>
          </w:p>
          <w:p w:rsidR="009E0DCD" w:rsidRPr="00855B22" w:rsidRDefault="009E0DCD" w:rsidP="001E17F3">
            <w:pPr>
              <w:numPr>
                <w:ilvl w:val="0"/>
                <w:numId w:val="54"/>
              </w:numPr>
              <w:tabs>
                <w:tab w:val="num" w:pos="203"/>
              </w:tabs>
              <w:spacing w:after="0" w:line="240" w:lineRule="auto"/>
              <w:ind w:left="0" w:firstLine="0"/>
              <w:rPr>
                <w:rFonts w:ascii="Times New Roman" w:hAnsi="Times New Roman"/>
              </w:rPr>
            </w:pPr>
            <w:r w:rsidRPr="00855B22">
              <w:rPr>
                <w:rFonts w:ascii="Times New Roman" w:hAnsi="Times New Roman"/>
              </w:rPr>
              <w:t xml:space="preserve">«Ловкие ребята </w:t>
            </w:r>
          </w:p>
          <w:p w:rsidR="009E0DCD" w:rsidRPr="00855B22" w:rsidRDefault="009E0DCD" w:rsidP="00855B22">
            <w:pPr>
              <w:tabs>
                <w:tab w:val="num" w:pos="203"/>
              </w:tabs>
              <w:spacing w:after="0" w:line="240" w:lineRule="auto"/>
              <w:rPr>
                <w:rFonts w:ascii="Times New Roman" w:hAnsi="Times New Roman"/>
              </w:rPr>
            </w:pPr>
            <w:r w:rsidRPr="00855B22">
              <w:rPr>
                <w:rFonts w:ascii="Times New Roman" w:hAnsi="Times New Roman"/>
              </w:rPr>
              <w:t>(прыжки через препятствие и на возвышение)</w:t>
            </w:r>
          </w:p>
          <w:p w:rsidR="009E0DCD" w:rsidRPr="00855B22" w:rsidRDefault="009E0DCD" w:rsidP="00855B22">
            <w:pPr>
              <w:tabs>
                <w:tab w:val="num" w:pos="203"/>
              </w:tabs>
              <w:spacing w:after="0" w:line="240" w:lineRule="auto"/>
              <w:rPr>
                <w:rFonts w:ascii="Times New Roman" w:hAnsi="Times New Roman"/>
              </w:rPr>
            </w:pPr>
            <w:r w:rsidRPr="00855B22">
              <w:rPr>
                <w:rFonts w:ascii="Times New Roman" w:hAnsi="Times New Roman"/>
              </w:rPr>
              <w:t>Подвижные игры</w:t>
            </w:r>
          </w:p>
          <w:p w:rsidR="009E0DCD" w:rsidRPr="00855B22" w:rsidRDefault="009E0DCD" w:rsidP="001E17F3">
            <w:pPr>
              <w:numPr>
                <w:ilvl w:val="0"/>
                <w:numId w:val="55"/>
              </w:numPr>
              <w:tabs>
                <w:tab w:val="num" w:pos="203"/>
              </w:tabs>
              <w:spacing w:after="0" w:line="240" w:lineRule="auto"/>
              <w:ind w:left="0" w:firstLine="0"/>
              <w:rPr>
                <w:rFonts w:ascii="Times New Roman" w:hAnsi="Times New Roman"/>
              </w:rPr>
            </w:pPr>
            <w:r w:rsidRPr="00855B22">
              <w:rPr>
                <w:rFonts w:ascii="Times New Roman" w:hAnsi="Times New Roman"/>
              </w:rPr>
              <w:t>«Больная птица»</w:t>
            </w:r>
          </w:p>
          <w:p w:rsidR="009E0DCD" w:rsidRPr="00855B22" w:rsidRDefault="009E0DCD" w:rsidP="001E17F3">
            <w:pPr>
              <w:numPr>
                <w:ilvl w:val="0"/>
                <w:numId w:val="55"/>
              </w:numPr>
              <w:tabs>
                <w:tab w:val="num" w:pos="203"/>
              </w:tabs>
              <w:spacing w:after="0" w:line="240" w:lineRule="auto"/>
              <w:ind w:left="0" w:firstLine="0"/>
              <w:rPr>
                <w:rFonts w:ascii="Times New Roman" w:hAnsi="Times New Roman"/>
              </w:rPr>
            </w:pPr>
            <w:r w:rsidRPr="00855B22">
              <w:rPr>
                <w:rFonts w:ascii="Times New Roman" w:hAnsi="Times New Roman"/>
              </w:rPr>
              <w:t>«Мяч водящему»</w:t>
            </w:r>
          </w:p>
          <w:p w:rsidR="009E0DCD" w:rsidRPr="00855B22" w:rsidRDefault="009E0DCD" w:rsidP="001E17F3">
            <w:pPr>
              <w:numPr>
                <w:ilvl w:val="0"/>
                <w:numId w:val="55"/>
              </w:numPr>
              <w:tabs>
                <w:tab w:val="num" w:pos="203"/>
              </w:tabs>
              <w:spacing w:after="0" w:line="240" w:lineRule="auto"/>
              <w:ind w:left="0" w:firstLine="0"/>
              <w:rPr>
                <w:rFonts w:ascii="Times New Roman" w:hAnsi="Times New Roman"/>
              </w:rPr>
            </w:pPr>
            <w:r w:rsidRPr="00855B22">
              <w:rPr>
                <w:rFonts w:ascii="Times New Roman" w:hAnsi="Times New Roman"/>
              </w:rPr>
              <w:t>«Горелки»</w:t>
            </w:r>
          </w:p>
          <w:p w:rsidR="009E0DCD" w:rsidRPr="00855B22" w:rsidRDefault="009E0DCD" w:rsidP="001E17F3">
            <w:pPr>
              <w:numPr>
                <w:ilvl w:val="0"/>
                <w:numId w:val="55"/>
              </w:numPr>
              <w:tabs>
                <w:tab w:val="num" w:pos="203"/>
              </w:tabs>
              <w:spacing w:after="0" w:line="240" w:lineRule="auto"/>
              <w:ind w:left="0" w:firstLine="0"/>
              <w:rPr>
                <w:rFonts w:ascii="Times New Roman" w:hAnsi="Times New Roman"/>
              </w:rPr>
            </w:pPr>
            <w:r w:rsidRPr="00855B22">
              <w:rPr>
                <w:rFonts w:ascii="Times New Roman" w:hAnsi="Times New Roman"/>
              </w:rPr>
              <w:t>«Ловишки с ленточками»</w:t>
            </w:r>
          </w:p>
          <w:p w:rsidR="009E0DCD" w:rsidRPr="00855B22" w:rsidRDefault="009E0DCD" w:rsidP="001E17F3">
            <w:pPr>
              <w:numPr>
                <w:ilvl w:val="0"/>
                <w:numId w:val="55"/>
              </w:numPr>
              <w:tabs>
                <w:tab w:val="num" w:pos="203"/>
              </w:tabs>
              <w:spacing w:after="0" w:line="240" w:lineRule="auto"/>
              <w:ind w:left="0" w:firstLine="0"/>
              <w:rPr>
                <w:rFonts w:ascii="Times New Roman" w:hAnsi="Times New Roman"/>
              </w:rPr>
            </w:pPr>
            <w:r w:rsidRPr="00855B22">
              <w:rPr>
                <w:rFonts w:ascii="Times New Roman" w:hAnsi="Times New Roman"/>
              </w:rPr>
              <w:t>«Найди свою пару»</w:t>
            </w:r>
          </w:p>
          <w:p w:rsidR="009E0DCD" w:rsidRPr="009542F3" w:rsidRDefault="009E0DCD" w:rsidP="001E17F3">
            <w:pPr>
              <w:numPr>
                <w:ilvl w:val="0"/>
                <w:numId w:val="55"/>
              </w:numPr>
              <w:tabs>
                <w:tab w:val="num" w:pos="203"/>
              </w:tabs>
              <w:spacing w:after="0" w:line="240" w:lineRule="auto"/>
              <w:ind w:left="0" w:firstLine="0"/>
              <w:rPr>
                <w:rFonts w:ascii="Times New Roman" w:hAnsi="Times New Roman"/>
              </w:rPr>
            </w:pPr>
            <w:r w:rsidRPr="00855B22">
              <w:rPr>
                <w:rFonts w:ascii="Times New Roman" w:hAnsi="Times New Roman"/>
              </w:rPr>
              <w:t>«Кто скорее до флажка» (ползание по скамейке)</w:t>
            </w:r>
          </w:p>
        </w:tc>
      </w:tr>
      <w:tr w:rsidR="009E0DCD" w:rsidRPr="00855B22" w:rsidTr="005353C1">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«Пожарные на учениях»</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«Не оставайся на полу»</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«Удочка»</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и промолчи»</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«Угадай по голосу»</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«Летает - не летает»</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13</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14</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15</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16</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ходьбе по наклонной доске, прыжкам с ноги на ногу с продвижением вперед, лазать по гимнастической стенке. Совершенствовать: бег в колонне по одному с сохранением дистанции, прыжки на двух ногах с преодолением препятствий, ползание на четвереньках между кеглями, подбрасывание и ловля мяча; развивать ловкость и глазомер, ползание по гимнастической скамейке на животе. Закреплять: равновесие в прыжке, бег врассыпную и по кругу с поворотом в другую сторону.</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Бег и ходьба между предметами, построение в шеренгу, проверка осанки, по кругу с поворотом в другую сторону, на сигнал «сделать фигуру». Ходьба в полуприседе, широким шагом.</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палкой</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56"/>
              </w:numPr>
              <w:tabs>
                <w:tab w:val="clear" w:pos="720"/>
                <w:tab w:val="num" w:pos="214"/>
              </w:tabs>
              <w:spacing w:after="0" w:line="240" w:lineRule="auto"/>
              <w:ind w:left="0" w:firstLine="0"/>
              <w:rPr>
                <w:rFonts w:ascii="Times New Roman" w:hAnsi="Times New Roman"/>
              </w:rPr>
            </w:pPr>
            <w:r w:rsidRPr="00855B22">
              <w:rPr>
                <w:rFonts w:ascii="Times New Roman" w:hAnsi="Times New Roman"/>
              </w:rPr>
              <w:t>Ходьба по наклонной доске, закрепленной на гимнастической стенке, спуск по гимнастической стенке.</w:t>
            </w:r>
          </w:p>
          <w:p w:rsidR="009E0DCD" w:rsidRPr="00855B22" w:rsidRDefault="009E0DCD" w:rsidP="001E17F3">
            <w:pPr>
              <w:numPr>
                <w:ilvl w:val="0"/>
                <w:numId w:val="56"/>
              </w:numPr>
              <w:tabs>
                <w:tab w:val="clear" w:pos="720"/>
                <w:tab w:val="num" w:pos="214"/>
              </w:tabs>
              <w:spacing w:after="0" w:line="240" w:lineRule="auto"/>
              <w:ind w:left="0" w:firstLine="0"/>
              <w:rPr>
                <w:rFonts w:ascii="Times New Roman" w:hAnsi="Times New Roman"/>
              </w:rPr>
            </w:pPr>
            <w:r w:rsidRPr="00855B22">
              <w:rPr>
                <w:rFonts w:ascii="Times New Roman" w:hAnsi="Times New Roman"/>
              </w:rPr>
              <w:t>Ходьба по наклонной доске боком, приставным шагом.</w:t>
            </w:r>
          </w:p>
          <w:p w:rsidR="009E0DCD" w:rsidRPr="00855B22" w:rsidRDefault="009E0DCD" w:rsidP="001E17F3">
            <w:pPr>
              <w:numPr>
                <w:ilvl w:val="0"/>
                <w:numId w:val="56"/>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Перешагивание через бруски, шнур, справа и слева от него.</w:t>
            </w:r>
          </w:p>
          <w:p w:rsidR="009E0DCD" w:rsidRPr="00855B22" w:rsidRDefault="009E0DCD" w:rsidP="001E17F3">
            <w:pPr>
              <w:numPr>
                <w:ilvl w:val="0"/>
                <w:numId w:val="56"/>
              </w:numPr>
              <w:tabs>
                <w:tab w:val="clear" w:pos="720"/>
                <w:tab w:val="num" w:pos="214"/>
              </w:tabs>
              <w:spacing w:after="0" w:line="240" w:lineRule="auto"/>
              <w:ind w:left="0" w:firstLine="0"/>
              <w:rPr>
                <w:rFonts w:ascii="Times New Roman" w:hAnsi="Times New Roman"/>
              </w:rPr>
            </w:pPr>
            <w:r w:rsidRPr="00855B22">
              <w:rPr>
                <w:rFonts w:ascii="Times New Roman" w:hAnsi="Times New Roman"/>
              </w:rPr>
              <w:lastRenderedPageBreak/>
              <w:t>Перебрасывание мяча двумя руками из-за головы, стоя на коленях.</w:t>
            </w:r>
          </w:p>
        </w:tc>
        <w:tc>
          <w:tcPr>
            <w:tcW w:w="3405" w:type="dxa"/>
            <w:shd w:val="clear" w:color="auto" w:fill="auto"/>
          </w:tcPr>
          <w:p w:rsidR="009E0DCD" w:rsidRPr="00855B22" w:rsidRDefault="009E0DCD" w:rsidP="001E17F3">
            <w:pPr>
              <w:numPr>
                <w:ilvl w:val="0"/>
                <w:numId w:val="57"/>
              </w:numPr>
              <w:tabs>
                <w:tab w:val="clear" w:pos="720"/>
                <w:tab w:val="num" w:pos="214"/>
              </w:tabs>
              <w:spacing w:after="0" w:line="240" w:lineRule="auto"/>
              <w:ind w:left="0" w:firstLine="0"/>
              <w:rPr>
                <w:rFonts w:ascii="Times New Roman" w:hAnsi="Times New Roman"/>
              </w:rPr>
            </w:pPr>
            <w:r w:rsidRPr="00855B22">
              <w:rPr>
                <w:rFonts w:ascii="Times New Roman" w:hAnsi="Times New Roman"/>
              </w:rPr>
              <w:lastRenderedPageBreak/>
              <w:t>Перебрасывание мяча двумя руками вверх и ловля после хлопка.</w:t>
            </w:r>
          </w:p>
          <w:p w:rsidR="009E0DCD" w:rsidRPr="00855B22" w:rsidRDefault="009E0DCD" w:rsidP="001E17F3">
            <w:pPr>
              <w:numPr>
                <w:ilvl w:val="0"/>
                <w:numId w:val="57"/>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Прыжки попеременно на правой и левой ноге до обозначенного места.</w:t>
            </w:r>
          </w:p>
          <w:p w:rsidR="009E0DCD" w:rsidRPr="00855B22" w:rsidRDefault="009E0DCD" w:rsidP="001E17F3">
            <w:pPr>
              <w:numPr>
                <w:ilvl w:val="0"/>
                <w:numId w:val="57"/>
              </w:numPr>
              <w:tabs>
                <w:tab w:val="clear" w:pos="720"/>
                <w:tab w:val="num" w:pos="214"/>
              </w:tabs>
              <w:spacing w:after="0" w:line="240" w:lineRule="auto"/>
              <w:ind w:left="0" w:firstLine="0"/>
              <w:rPr>
                <w:rFonts w:ascii="Times New Roman" w:hAnsi="Times New Roman"/>
              </w:rPr>
            </w:pPr>
            <w:r w:rsidRPr="00855B22">
              <w:rPr>
                <w:rFonts w:ascii="Times New Roman" w:hAnsi="Times New Roman"/>
              </w:rPr>
              <w:t xml:space="preserve">Ползание по гимнастической скамейке на животе, </w:t>
            </w:r>
            <w:r w:rsidRPr="00855B22">
              <w:rPr>
                <w:rFonts w:ascii="Times New Roman" w:hAnsi="Times New Roman"/>
              </w:rPr>
              <w:lastRenderedPageBreak/>
              <w:t>подтягиваясь руками.</w:t>
            </w:r>
          </w:p>
          <w:p w:rsidR="009E0DCD" w:rsidRPr="00855B22" w:rsidRDefault="009E0DCD" w:rsidP="001E17F3">
            <w:pPr>
              <w:numPr>
                <w:ilvl w:val="0"/>
                <w:numId w:val="57"/>
              </w:numPr>
              <w:tabs>
                <w:tab w:val="clear" w:pos="720"/>
                <w:tab w:val="num" w:pos="214"/>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с мешочком на голове.</w:t>
            </w:r>
          </w:p>
        </w:tc>
        <w:tc>
          <w:tcPr>
            <w:tcW w:w="3402" w:type="dxa"/>
            <w:shd w:val="clear" w:color="auto" w:fill="auto"/>
          </w:tcPr>
          <w:p w:rsidR="009E0DCD" w:rsidRPr="00855B22" w:rsidRDefault="009E0DCD" w:rsidP="001E17F3">
            <w:pPr>
              <w:numPr>
                <w:ilvl w:val="0"/>
                <w:numId w:val="53"/>
              </w:numPr>
              <w:tabs>
                <w:tab w:val="clear" w:pos="720"/>
                <w:tab w:val="num" w:pos="214"/>
              </w:tabs>
              <w:spacing w:after="0" w:line="240" w:lineRule="auto"/>
              <w:ind w:left="0" w:firstLine="0"/>
              <w:rPr>
                <w:rFonts w:ascii="Times New Roman" w:hAnsi="Times New Roman"/>
              </w:rPr>
            </w:pPr>
            <w:r w:rsidRPr="00855B22">
              <w:rPr>
                <w:rFonts w:ascii="Times New Roman" w:hAnsi="Times New Roman"/>
              </w:rPr>
              <w:lastRenderedPageBreak/>
              <w:t>Лазание по гимнастической стенке до верха.</w:t>
            </w:r>
          </w:p>
          <w:p w:rsidR="009E0DCD" w:rsidRPr="00855B22" w:rsidRDefault="009E0DCD" w:rsidP="001E17F3">
            <w:pPr>
              <w:numPr>
                <w:ilvl w:val="0"/>
                <w:numId w:val="53"/>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Лазание разными способами, не пропуская реек.</w:t>
            </w:r>
          </w:p>
          <w:p w:rsidR="009E0DCD" w:rsidRPr="00855B22" w:rsidRDefault="009E0DCD" w:rsidP="001E17F3">
            <w:pPr>
              <w:numPr>
                <w:ilvl w:val="0"/>
                <w:numId w:val="53"/>
              </w:numPr>
              <w:tabs>
                <w:tab w:val="clear" w:pos="720"/>
                <w:tab w:val="num" w:pos="214"/>
              </w:tabs>
              <w:spacing w:after="0" w:line="240" w:lineRule="auto"/>
              <w:ind w:left="0" w:firstLine="0"/>
              <w:rPr>
                <w:rFonts w:ascii="Times New Roman" w:hAnsi="Times New Roman"/>
              </w:rPr>
            </w:pPr>
            <w:r w:rsidRPr="00855B22">
              <w:rPr>
                <w:rFonts w:ascii="Times New Roman" w:hAnsi="Times New Roman"/>
              </w:rPr>
              <w:t>Ходьба по гимнастической скамье боковым приставным шагом с мешочком на голове.</w:t>
            </w:r>
          </w:p>
          <w:p w:rsidR="009E0DCD" w:rsidRPr="00855B22" w:rsidRDefault="009E0DCD" w:rsidP="001E17F3">
            <w:pPr>
              <w:numPr>
                <w:ilvl w:val="0"/>
                <w:numId w:val="53"/>
              </w:numPr>
              <w:tabs>
                <w:tab w:val="clear" w:pos="720"/>
                <w:tab w:val="num" w:pos="214"/>
              </w:tabs>
              <w:spacing w:after="0" w:line="240" w:lineRule="auto"/>
              <w:ind w:left="0" w:firstLine="0"/>
              <w:rPr>
                <w:rFonts w:ascii="Times New Roman" w:hAnsi="Times New Roman"/>
              </w:rPr>
            </w:pPr>
            <w:r w:rsidRPr="00855B22">
              <w:rPr>
                <w:rFonts w:ascii="Times New Roman" w:hAnsi="Times New Roman"/>
              </w:rPr>
              <w:t xml:space="preserve">Ползание по гимнастической </w:t>
            </w:r>
            <w:r w:rsidRPr="00855B22">
              <w:rPr>
                <w:rFonts w:ascii="Times New Roman" w:hAnsi="Times New Roman"/>
              </w:rPr>
              <w:lastRenderedPageBreak/>
              <w:t>скамье с мешочком на спине.</w:t>
            </w:r>
          </w:p>
          <w:p w:rsidR="009E0DCD" w:rsidRPr="00855B22" w:rsidRDefault="009E0DCD" w:rsidP="001E17F3">
            <w:pPr>
              <w:numPr>
                <w:ilvl w:val="0"/>
                <w:numId w:val="53"/>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Перебрасывание мяча друг другу двумя руками снизу с хлопком перед ловлей.</w:t>
            </w:r>
          </w:p>
        </w:tc>
        <w:tc>
          <w:tcPr>
            <w:tcW w:w="3402" w:type="dxa"/>
            <w:vMerge w:val="restart"/>
            <w:shd w:val="clear" w:color="auto" w:fill="auto"/>
          </w:tcPr>
          <w:p w:rsidR="009E0DCD" w:rsidRPr="00855B22" w:rsidRDefault="009E0DCD" w:rsidP="00855B22">
            <w:pPr>
              <w:tabs>
                <w:tab w:val="num" w:pos="214"/>
              </w:tabs>
              <w:spacing w:after="0" w:line="240" w:lineRule="auto"/>
              <w:rPr>
                <w:rFonts w:ascii="Times New Roman" w:hAnsi="Times New Roman"/>
              </w:rPr>
            </w:pPr>
            <w:r w:rsidRPr="00855B22">
              <w:rPr>
                <w:rFonts w:ascii="Times New Roman" w:hAnsi="Times New Roman"/>
              </w:rPr>
              <w:lastRenderedPageBreak/>
              <w:t>Игровые упражнения</w:t>
            </w:r>
          </w:p>
          <w:p w:rsidR="009E0DCD" w:rsidRPr="00855B22" w:rsidRDefault="009E0DCD" w:rsidP="001E17F3">
            <w:pPr>
              <w:numPr>
                <w:ilvl w:val="0"/>
                <w:numId w:val="58"/>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Перепрыгивание между препятствиями.</w:t>
            </w:r>
          </w:p>
          <w:p w:rsidR="009E0DCD" w:rsidRPr="00855B22" w:rsidRDefault="009E0DCD" w:rsidP="001E17F3">
            <w:pPr>
              <w:numPr>
                <w:ilvl w:val="0"/>
                <w:numId w:val="58"/>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Подбрасывание и прокатывание мяча в различных положениях.</w:t>
            </w:r>
          </w:p>
          <w:p w:rsidR="009E0DCD" w:rsidRPr="00855B22" w:rsidRDefault="009E0DCD" w:rsidP="001E17F3">
            <w:pPr>
              <w:numPr>
                <w:ilvl w:val="0"/>
                <w:numId w:val="58"/>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«Ловкие обезьянки» (лазание)</w:t>
            </w:r>
          </w:p>
          <w:p w:rsidR="009E0DCD" w:rsidRPr="00855B22" w:rsidRDefault="009E0DCD" w:rsidP="001E17F3">
            <w:pPr>
              <w:numPr>
                <w:ilvl w:val="0"/>
                <w:numId w:val="58"/>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«Акробаты в цирке»</w:t>
            </w:r>
          </w:p>
          <w:p w:rsidR="009E0DCD" w:rsidRPr="00855B22" w:rsidRDefault="009E0DCD" w:rsidP="001E17F3">
            <w:pPr>
              <w:numPr>
                <w:ilvl w:val="0"/>
                <w:numId w:val="58"/>
              </w:numPr>
              <w:tabs>
                <w:tab w:val="clear" w:pos="720"/>
                <w:tab w:val="num" w:pos="214"/>
              </w:tabs>
              <w:spacing w:after="0" w:line="240" w:lineRule="auto"/>
              <w:ind w:left="0" w:firstLine="0"/>
              <w:rPr>
                <w:rFonts w:ascii="Times New Roman" w:hAnsi="Times New Roman"/>
              </w:rPr>
            </w:pPr>
            <w:r w:rsidRPr="00855B22">
              <w:rPr>
                <w:rFonts w:ascii="Times New Roman" w:hAnsi="Times New Roman"/>
              </w:rPr>
              <w:lastRenderedPageBreak/>
              <w:t>«Догони пару»</w:t>
            </w:r>
          </w:p>
          <w:p w:rsidR="009E0DCD" w:rsidRPr="00855B22" w:rsidRDefault="009E0DCD" w:rsidP="001E17F3">
            <w:pPr>
              <w:numPr>
                <w:ilvl w:val="0"/>
                <w:numId w:val="58"/>
              </w:numPr>
              <w:tabs>
                <w:tab w:val="clear" w:pos="720"/>
                <w:tab w:val="num" w:pos="214"/>
              </w:tabs>
              <w:spacing w:after="0" w:line="240" w:lineRule="auto"/>
              <w:ind w:left="0" w:firstLine="0"/>
              <w:rPr>
                <w:rFonts w:ascii="Times New Roman" w:hAnsi="Times New Roman"/>
              </w:rPr>
            </w:pPr>
            <w:r w:rsidRPr="00855B22">
              <w:rPr>
                <w:rFonts w:ascii="Times New Roman" w:hAnsi="Times New Roman"/>
              </w:rPr>
              <w:t>Бросание мяча о стенку</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«Кто скорее до флажка»</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«Охотники и зайцы»</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«Хитрая лиса»</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«Сделай фигуру»</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«Летает – не летает»</w:t>
            </w:r>
          </w:p>
        </w:tc>
        <w:tc>
          <w:tcPr>
            <w:tcW w:w="3402" w:type="dxa"/>
            <w:shd w:val="clear" w:color="auto" w:fill="auto"/>
          </w:tcPr>
          <w:p w:rsidR="009E0DCD" w:rsidRPr="00855B22" w:rsidRDefault="009E0DCD" w:rsidP="00855B22">
            <w:pPr>
              <w:spacing w:after="0" w:line="240" w:lineRule="auto"/>
              <w:rPr>
                <w:rFonts w:ascii="Times New Roman" w:hAnsi="Times New Roman"/>
              </w:rPr>
            </w:pP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17</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18</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19</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20</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лазать по гимнастической стенке с переходом на соседний пролет. Упражнять в ходьбе и беге между предметами в прыжках с ноги на ногу, забрасывать мяч в кольцо, ползать на четвереньках, проталкивая мяч перед собой головой, в пролезании в обруч и в равновесии, в ведении мяча в прямом направлении. Повторить и закрепить ходьбу по наклонной доске, ходьбу с мешочком на голове, следить за осанкой и устойчивым равновесием.</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между кубиками, положенных в шахматном порядке по кругу, держась за шнур, ходьба с выполнением заданий, бег врассыпную, с выполнением заданий, в чередовании, ходьба и бег с перешагиванием чрез набивные мячи.</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кубиками</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косичкой</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мячом ( мал.)</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59"/>
              </w:numPr>
              <w:tabs>
                <w:tab w:val="clear" w:pos="720"/>
                <w:tab w:val="num" w:pos="281"/>
              </w:tabs>
              <w:spacing w:after="0" w:line="240" w:lineRule="auto"/>
              <w:ind w:left="0" w:firstLine="0"/>
              <w:rPr>
                <w:rFonts w:ascii="Times New Roman" w:hAnsi="Times New Roman"/>
              </w:rPr>
            </w:pPr>
            <w:r w:rsidRPr="00855B22">
              <w:rPr>
                <w:rFonts w:ascii="Times New Roman" w:hAnsi="Times New Roman"/>
              </w:rPr>
              <w:t>Ходьба по наклонной доске (выс.40см, шир 20см)</w:t>
            </w:r>
          </w:p>
          <w:p w:rsidR="009E0DCD" w:rsidRPr="00855B22" w:rsidRDefault="009E0DCD" w:rsidP="001E17F3">
            <w:pPr>
              <w:numPr>
                <w:ilvl w:val="0"/>
                <w:numId w:val="59"/>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Прыжки на правой и левой ноге между кубиками.</w:t>
            </w:r>
          </w:p>
          <w:p w:rsidR="009E0DCD" w:rsidRPr="00855B22" w:rsidRDefault="009E0DCD" w:rsidP="001E17F3">
            <w:pPr>
              <w:numPr>
                <w:ilvl w:val="0"/>
                <w:numId w:val="59"/>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Забрасывание мяча в корзину.</w:t>
            </w:r>
          </w:p>
          <w:p w:rsidR="009E0DCD" w:rsidRPr="00855B22" w:rsidRDefault="009E0DCD" w:rsidP="001E17F3">
            <w:pPr>
              <w:numPr>
                <w:ilvl w:val="0"/>
                <w:numId w:val="59"/>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Перебрасывание мяча двумя руками от груди в шеренгах друг другу.</w:t>
            </w:r>
          </w:p>
        </w:tc>
        <w:tc>
          <w:tcPr>
            <w:tcW w:w="3405" w:type="dxa"/>
            <w:shd w:val="clear" w:color="auto" w:fill="auto"/>
          </w:tcPr>
          <w:p w:rsidR="009E0DCD" w:rsidRPr="00855B22" w:rsidRDefault="009E0DCD" w:rsidP="001E17F3">
            <w:pPr>
              <w:numPr>
                <w:ilvl w:val="0"/>
                <w:numId w:val="60"/>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Прыжки в длину с места</w:t>
            </w:r>
          </w:p>
          <w:p w:rsidR="009E0DCD" w:rsidRPr="00855B22" w:rsidRDefault="009E0DCD" w:rsidP="001E17F3">
            <w:pPr>
              <w:numPr>
                <w:ilvl w:val="0"/>
                <w:numId w:val="60"/>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Ползание под дугами, подталкивая мяч головой.</w:t>
            </w:r>
          </w:p>
          <w:p w:rsidR="009E0DCD" w:rsidRPr="00855B22" w:rsidRDefault="009E0DCD" w:rsidP="001E17F3">
            <w:pPr>
              <w:numPr>
                <w:ilvl w:val="0"/>
                <w:numId w:val="60"/>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Бросание мяча вверх двумя руками  снизу друг другу, от груди.</w:t>
            </w:r>
          </w:p>
          <w:p w:rsidR="009E0DCD" w:rsidRPr="00855B22" w:rsidRDefault="009E0DCD" w:rsidP="001E17F3">
            <w:pPr>
              <w:numPr>
                <w:ilvl w:val="0"/>
                <w:numId w:val="60"/>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Пролезание в обруч боком.</w:t>
            </w:r>
          </w:p>
          <w:p w:rsidR="009E0DCD" w:rsidRPr="00855B22" w:rsidRDefault="009E0DCD" w:rsidP="001E17F3">
            <w:pPr>
              <w:numPr>
                <w:ilvl w:val="0"/>
                <w:numId w:val="60"/>
              </w:numPr>
              <w:tabs>
                <w:tab w:val="clear" w:pos="720"/>
                <w:tab w:val="num" w:pos="281"/>
              </w:tabs>
              <w:spacing w:after="0" w:line="240" w:lineRule="auto"/>
              <w:ind w:left="0" w:firstLine="0"/>
              <w:rPr>
                <w:rFonts w:ascii="Times New Roman" w:hAnsi="Times New Roman"/>
              </w:rPr>
            </w:pPr>
            <w:r w:rsidRPr="00855B22">
              <w:rPr>
                <w:rFonts w:ascii="Times New Roman" w:hAnsi="Times New Roman"/>
              </w:rPr>
              <w:t>Ходьба с перешагиванием через набивные мячи с мешочком на голове, руки в стороны.</w:t>
            </w:r>
          </w:p>
        </w:tc>
        <w:tc>
          <w:tcPr>
            <w:tcW w:w="3402" w:type="dxa"/>
            <w:shd w:val="clear" w:color="auto" w:fill="auto"/>
          </w:tcPr>
          <w:p w:rsidR="009E0DCD" w:rsidRPr="00855B22" w:rsidRDefault="009E0DCD" w:rsidP="001E17F3">
            <w:pPr>
              <w:numPr>
                <w:ilvl w:val="0"/>
                <w:numId w:val="61"/>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Лазание по гимнастической стенке одноименным способом.</w:t>
            </w:r>
          </w:p>
          <w:p w:rsidR="009E0DCD" w:rsidRPr="00855B22" w:rsidRDefault="009E0DCD" w:rsidP="001E17F3">
            <w:pPr>
              <w:numPr>
                <w:ilvl w:val="0"/>
                <w:numId w:val="61"/>
              </w:numPr>
              <w:tabs>
                <w:tab w:val="clear" w:pos="720"/>
                <w:tab w:val="num" w:pos="281"/>
              </w:tabs>
              <w:spacing w:after="0" w:line="240" w:lineRule="auto"/>
              <w:ind w:left="0" w:firstLine="0"/>
              <w:rPr>
                <w:rFonts w:ascii="Times New Roman" w:hAnsi="Times New Roman"/>
              </w:rPr>
            </w:pPr>
            <w:r w:rsidRPr="00855B22">
              <w:rPr>
                <w:rFonts w:ascii="Times New Roman" w:hAnsi="Times New Roman"/>
              </w:rPr>
              <w:t>Ходьба по гимнастической скамье, приставляя пятку одной ноги к носку другой.</w:t>
            </w:r>
          </w:p>
          <w:p w:rsidR="009E0DCD" w:rsidRPr="00855B22" w:rsidRDefault="009E0DCD" w:rsidP="001E17F3">
            <w:pPr>
              <w:numPr>
                <w:ilvl w:val="0"/>
                <w:numId w:val="61"/>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Прыжки через шнур - ноги врозь, ноги вместе.</w:t>
            </w:r>
          </w:p>
          <w:p w:rsidR="009E0DCD" w:rsidRPr="00855B22" w:rsidRDefault="009E0DCD" w:rsidP="001E17F3">
            <w:pPr>
              <w:numPr>
                <w:ilvl w:val="0"/>
                <w:numId w:val="61"/>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Ведение мяча и забрасывание в баскетбольное кольцо.</w:t>
            </w:r>
          </w:p>
        </w:tc>
        <w:tc>
          <w:tcPr>
            <w:tcW w:w="3402" w:type="dxa"/>
            <w:vMerge w:val="restart"/>
            <w:shd w:val="clear" w:color="auto" w:fill="auto"/>
          </w:tcPr>
          <w:p w:rsidR="009E0DCD" w:rsidRPr="00855B22" w:rsidRDefault="009E0DCD" w:rsidP="00855B22">
            <w:pPr>
              <w:tabs>
                <w:tab w:val="num" w:pos="281"/>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62"/>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Волейбол через сетку</w:t>
            </w:r>
          </w:p>
          <w:p w:rsidR="009E0DCD" w:rsidRPr="00855B22" w:rsidRDefault="009E0DCD" w:rsidP="001E17F3">
            <w:pPr>
              <w:numPr>
                <w:ilvl w:val="0"/>
                <w:numId w:val="62"/>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Пас друг другу мячом</w:t>
            </w:r>
          </w:p>
          <w:p w:rsidR="009E0DCD" w:rsidRPr="00855B22" w:rsidRDefault="009E0DCD" w:rsidP="001E17F3">
            <w:pPr>
              <w:numPr>
                <w:ilvl w:val="0"/>
                <w:numId w:val="62"/>
              </w:numPr>
              <w:tabs>
                <w:tab w:val="clear" w:pos="720"/>
                <w:tab w:val="num" w:pos="281"/>
              </w:tabs>
              <w:spacing w:after="0" w:line="240" w:lineRule="auto"/>
              <w:ind w:left="0" w:firstLine="0"/>
              <w:rPr>
                <w:rFonts w:ascii="Times New Roman" w:hAnsi="Times New Roman"/>
              </w:rPr>
            </w:pPr>
            <w:r w:rsidRPr="00855B22">
              <w:rPr>
                <w:rFonts w:ascii="Times New Roman" w:hAnsi="Times New Roman"/>
              </w:rPr>
              <w:t>Ходьба по гимн. Скамье, отбивая мяч о пол</w:t>
            </w:r>
          </w:p>
          <w:p w:rsidR="009E0DCD" w:rsidRPr="00855B22" w:rsidRDefault="009E0DCD" w:rsidP="001E17F3">
            <w:pPr>
              <w:numPr>
                <w:ilvl w:val="0"/>
                <w:numId w:val="62"/>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«Мой веселый звонкий мяч»</w:t>
            </w:r>
          </w:p>
          <w:p w:rsidR="009E0DCD" w:rsidRPr="00855B22" w:rsidRDefault="009E0DCD" w:rsidP="001E17F3">
            <w:pPr>
              <w:numPr>
                <w:ilvl w:val="0"/>
                <w:numId w:val="62"/>
              </w:numPr>
              <w:tabs>
                <w:tab w:val="clear" w:pos="720"/>
                <w:tab w:val="num" w:pos="281"/>
              </w:tabs>
              <w:spacing w:after="0" w:line="240" w:lineRule="auto"/>
              <w:ind w:left="0" w:firstLine="0"/>
              <w:rPr>
                <w:rFonts w:ascii="Times New Roman" w:hAnsi="Times New Roman"/>
              </w:rPr>
            </w:pPr>
            <w:r w:rsidRPr="00855B22">
              <w:rPr>
                <w:rFonts w:ascii="Times New Roman" w:hAnsi="Times New Roman"/>
              </w:rPr>
              <w:t>Точный бросок.</w:t>
            </w:r>
          </w:p>
          <w:p w:rsidR="009E0DCD" w:rsidRPr="00855B22" w:rsidRDefault="009E0DCD" w:rsidP="00855B22">
            <w:pPr>
              <w:tabs>
                <w:tab w:val="num" w:pos="281"/>
              </w:tabs>
              <w:spacing w:after="0" w:line="240" w:lineRule="auto"/>
              <w:rPr>
                <w:rFonts w:ascii="Times New Roman" w:hAnsi="Times New Roman"/>
              </w:rPr>
            </w:pPr>
            <w:r w:rsidRPr="00855B22">
              <w:rPr>
                <w:rFonts w:ascii="Times New Roman" w:hAnsi="Times New Roman"/>
              </w:rPr>
              <w:t>Подвижные игры</w:t>
            </w:r>
          </w:p>
          <w:p w:rsidR="009E0DCD" w:rsidRPr="00855B22" w:rsidRDefault="009E0DCD" w:rsidP="001E17F3">
            <w:pPr>
              <w:numPr>
                <w:ilvl w:val="0"/>
                <w:numId w:val="63"/>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«Мышеловка»</w:t>
            </w:r>
          </w:p>
          <w:p w:rsidR="009E0DCD" w:rsidRPr="00855B22" w:rsidRDefault="009E0DCD" w:rsidP="001E17F3">
            <w:pPr>
              <w:numPr>
                <w:ilvl w:val="0"/>
                <w:numId w:val="63"/>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«Мяч водящему»</w:t>
            </w:r>
          </w:p>
          <w:p w:rsidR="009E0DCD" w:rsidRPr="00855B22" w:rsidRDefault="009E0DCD" w:rsidP="001E17F3">
            <w:pPr>
              <w:numPr>
                <w:ilvl w:val="0"/>
                <w:numId w:val="63"/>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«Ловишки с ленточками»</w:t>
            </w:r>
          </w:p>
          <w:p w:rsidR="009E0DCD" w:rsidRPr="00855B22" w:rsidRDefault="009E0DCD" w:rsidP="001E17F3">
            <w:pPr>
              <w:numPr>
                <w:ilvl w:val="0"/>
                <w:numId w:val="63"/>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«Не оставайся на полу»</w:t>
            </w:r>
          </w:p>
          <w:p w:rsidR="009E0DCD" w:rsidRPr="00855B22" w:rsidRDefault="009E0DCD" w:rsidP="001E17F3">
            <w:pPr>
              <w:numPr>
                <w:ilvl w:val="0"/>
                <w:numId w:val="63"/>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«Пожарные на учениях»</w:t>
            </w:r>
          </w:p>
          <w:p w:rsidR="009E0DCD" w:rsidRPr="00855B22" w:rsidRDefault="009E0DCD" w:rsidP="001E17F3">
            <w:pPr>
              <w:numPr>
                <w:ilvl w:val="0"/>
                <w:numId w:val="63"/>
              </w:numPr>
              <w:tabs>
                <w:tab w:val="clear" w:pos="720"/>
                <w:tab w:val="num" w:pos="281"/>
              </w:tabs>
              <w:spacing w:after="0" w:line="240" w:lineRule="auto"/>
              <w:ind w:left="0" w:firstLine="0"/>
              <w:rPr>
                <w:rFonts w:ascii="Times New Roman" w:hAnsi="Times New Roman"/>
              </w:rPr>
            </w:pPr>
            <w:r w:rsidRPr="00855B22">
              <w:rPr>
                <w:rFonts w:ascii="Times New Roman" w:hAnsi="Times New Roman"/>
              </w:rPr>
              <w:t>«Найди свой цвет.</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«Медведь и пчелы» (лазание)</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«Совушка»</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«Хитрая лиса»</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«Найди и промолчи»</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«Съедобное-не съедобное»</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«Угадай, что изменилось»</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21</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22</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23</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24</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сохранять устойчивое равновесие при ходьбе по наклонной доске, метание мячей в вертикальную цель, лазание по гимнастической стенке. Закрепить перепрыгивание через бруски, забрасывание мяча в корзину, навык энергичного отталкивания и приземление при прыжках в длину с места, подлезание под дугу и отбивание мяча о пол, подлезание под палку и перешагивание через нее.</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врассыпную, в колонне по одному, бег до 1.5 мин с изменением направления движения, ходьба и бег по кругу, взявшись за руки, проверка осанки и равновесия, построение в три колонны, бег до 2 мин, ходьба с выполнением заданий на внимание.</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палкой</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На скамейке</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 ( аэробика)</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64"/>
              </w:numPr>
              <w:tabs>
                <w:tab w:val="clear" w:pos="720"/>
                <w:tab w:val="num" w:pos="247"/>
              </w:tabs>
              <w:spacing w:after="0" w:line="240" w:lineRule="auto"/>
              <w:ind w:left="0" w:firstLine="0"/>
              <w:rPr>
                <w:rFonts w:ascii="Times New Roman" w:hAnsi="Times New Roman"/>
              </w:rPr>
            </w:pPr>
            <w:r w:rsidRPr="00855B22">
              <w:rPr>
                <w:rFonts w:ascii="Times New Roman" w:hAnsi="Times New Roman"/>
              </w:rPr>
              <w:t>Ходьба по наклонной доске, бег, спуск шагом</w:t>
            </w:r>
          </w:p>
          <w:p w:rsidR="009E0DCD" w:rsidRPr="00855B22" w:rsidRDefault="009E0DCD" w:rsidP="001E17F3">
            <w:pPr>
              <w:numPr>
                <w:ilvl w:val="0"/>
                <w:numId w:val="64"/>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Перепрыгивание через бруски толчком обеих ног прямо, правым и левым боком.</w:t>
            </w:r>
          </w:p>
          <w:p w:rsidR="009E0DCD" w:rsidRPr="00855B22" w:rsidRDefault="009E0DCD" w:rsidP="001E17F3">
            <w:pPr>
              <w:numPr>
                <w:ilvl w:val="0"/>
                <w:numId w:val="64"/>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Забрасывание мяча в баскетбольное кольцо двумя руками из-за головы, от груди, с ведением мяча правой и левой рукой.</w:t>
            </w:r>
          </w:p>
        </w:tc>
        <w:tc>
          <w:tcPr>
            <w:tcW w:w="3405" w:type="dxa"/>
            <w:shd w:val="clear" w:color="auto" w:fill="auto"/>
          </w:tcPr>
          <w:p w:rsidR="009E0DCD" w:rsidRPr="00855B22" w:rsidRDefault="009E0DCD" w:rsidP="001E17F3">
            <w:pPr>
              <w:numPr>
                <w:ilvl w:val="0"/>
                <w:numId w:val="65"/>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Метание мешочков в вертикальную цель правой и левой рукой.</w:t>
            </w:r>
          </w:p>
          <w:p w:rsidR="009E0DCD" w:rsidRPr="00855B22" w:rsidRDefault="009E0DCD" w:rsidP="001E17F3">
            <w:pPr>
              <w:numPr>
                <w:ilvl w:val="0"/>
                <w:numId w:val="65"/>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Подлезание под палку, перешагивая через нее ( выс.40см)</w:t>
            </w:r>
          </w:p>
          <w:p w:rsidR="009E0DCD" w:rsidRPr="00855B22" w:rsidRDefault="009E0DCD" w:rsidP="001E17F3">
            <w:pPr>
              <w:numPr>
                <w:ilvl w:val="0"/>
                <w:numId w:val="65"/>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Прыжки на двух ногах через косички.</w:t>
            </w:r>
          </w:p>
          <w:p w:rsidR="009E0DCD" w:rsidRPr="00855B22" w:rsidRDefault="009E0DCD" w:rsidP="001E17F3">
            <w:pPr>
              <w:numPr>
                <w:ilvl w:val="0"/>
                <w:numId w:val="65"/>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Подбрасывание мяча одной рукой, ловля двумя руками.</w:t>
            </w:r>
          </w:p>
          <w:p w:rsidR="009E0DCD" w:rsidRPr="00855B22" w:rsidRDefault="009E0DCD" w:rsidP="001E17F3">
            <w:pPr>
              <w:numPr>
                <w:ilvl w:val="0"/>
                <w:numId w:val="65"/>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Прыжки в длину с места.</w:t>
            </w:r>
          </w:p>
        </w:tc>
        <w:tc>
          <w:tcPr>
            <w:tcW w:w="3402" w:type="dxa"/>
            <w:shd w:val="clear" w:color="auto" w:fill="auto"/>
          </w:tcPr>
          <w:p w:rsidR="009E0DCD" w:rsidRPr="00855B22" w:rsidRDefault="009E0DCD" w:rsidP="001E17F3">
            <w:pPr>
              <w:numPr>
                <w:ilvl w:val="0"/>
                <w:numId w:val="66"/>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Лазание одним и разными способами по гимн. Стенке.</w:t>
            </w:r>
          </w:p>
          <w:p w:rsidR="009E0DCD" w:rsidRPr="00855B22" w:rsidRDefault="009E0DCD" w:rsidP="001E17F3">
            <w:pPr>
              <w:numPr>
                <w:ilvl w:val="0"/>
                <w:numId w:val="66"/>
              </w:numPr>
              <w:tabs>
                <w:tab w:val="clear" w:pos="720"/>
                <w:tab w:val="num" w:pos="247"/>
              </w:tabs>
              <w:spacing w:after="0" w:line="240" w:lineRule="auto"/>
              <w:ind w:left="0" w:firstLine="0"/>
              <w:rPr>
                <w:rFonts w:ascii="Times New Roman" w:hAnsi="Times New Roman"/>
              </w:rPr>
            </w:pPr>
            <w:r w:rsidRPr="00855B22">
              <w:rPr>
                <w:rFonts w:ascii="Times New Roman" w:hAnsi="Times New Roman"/>
              </w:rPr>
              <w:t>Ходьба по гимн. Скамье приставляя пятку одной ноги к носку другой, руки за головой.</w:t>
            </w:r>
          </w:p>
          <w:p w:rsidR="009E0DCD" w:rsidRPr="00855B22" w:rsidRDefault="009E0DCD" w:rsidP="001E17F3">
            <w:pPr>
              <w:numPr>
                <w:ilvl w:val="0"/>
                <w:numId w:val="66"/>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Прыжки с ноги на ногу между предметами, поставленными в один ряд.</w:t>
            </w:r>
          </w:p>
          <w:p w:rsidR="009E0DCD" w:rsidRPr="00855B22" w:rsidRDefault="009E0DCD" w:rsidP="001E17F3">
            <w:pPr>
              <w:numPr>
                <w:ilvl w:val="0"/>
                <w:numId w:val="66"/>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Подбрасывание мяча и ловля его правой и левой рукой</w:t>
            </w:r>
          </w:p>
        </w:tc>
        <w:tc>
          <w:tcPr>
            <w:tcW w:w="3402" w:type="dxa"/>
            <w:vMerge w:val="restart"/>
            <w:shd w:val="clear" w:color="auto" w:fill="auto"/>
          </w:tcPr>
          <w:p w:rsidR="009E0DCD" w:rsidRPr="00855B22" w:rsidRDefault="009E0DCD" w:rsidP="00855B22">
            <w:pPr>
              <w:tabs>
                <w:tab w:val="num" w:pos="247"/>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67"/>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Проползи - не урони.</w:t>
            </w:r>
          </w:p>
          <w:p w:rsidR="009E0DCD" w:rsidRPr="00855B22" w:rsidRDefault="009E0DCD" w:rsidP="001E17F3">
            <w:pPr>
              <w:numPr>
                <w:ilvl w:val="0"/>
                <w:numId w:val="67"/>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Ползание на четвереньках между кеглями</w:t>
            </w:r>
          </w:p>
          <w:p w:rsidR="009E0DCD" w:rsidRPr="00855B22" w:rsidRDefault="009E0DCD" w:rsidP="001E17F3">
            <w:pPr>
              <w:numPr>
                <w:ilvl w:val="0"/>
                <w:numId w:val="67"/>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Дни недели.</w:t>
            </w:r>
          </w:p>
          <w:p w:rsidR="009E0DCD" w:rsidRPr="00855B22" w:rsidRDefault="009E0DCD" w:rsidP="001E17F3">
            <w:pPr>
              <w:numPr>
                <w:ilvl w:val="0"/>
                <w:numId w:val="67"/>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Мяч среднему (круг)</w:t>
            </w:r>
          </w:p>
          <w:p w:rsidR="009E0DCD" w:rsidRPr="00855B22" w:rsidRDefault="009E0DCD" w:rsidP="001E17F3">
            <w:pPr>
              <w:numPr>
                <w:ilvl w:val="0"/>
                <w:numId w:val="67"/>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Покажи цель</w:t>
            </w:r>
          </w:p>
          <w:p w:rsidR="009E0DCD" w:rsidRPr="00855B22" w:rsidRDefault="009E0DCD" w:rsidP="00855B22">
            <w:pPr>
              <w:tabs>
                <w:tab w:val="num" w:pos="247"/>
              </w:tabs>
              <w:spacing w:after="0" w:line="240" w:lineRule="auto"/>
              <w:rPr>
                <w:rFonts w:ascii="Times New Roman" w:hAnsi="Times New Roman"/>
              </w:rPr>
            </w:pPr>
          </w:p>
          <w:p w:rsidR="009E0DCD" w:rsidRPr="00855B22" w:rsidRDefault="009E0DCD" w:rsidP="00855B22">
            <w:pPr>
              <w:tabs>
                <w:tab w:val="num" w:pos="247"/>
              </w:tabs>
              <w:spacing w:after="0" w:line="240" w:lineRule="auto"/>
              <w:rPr>
                <w:rFonts w:ascii="Times New Roman" w:hAnsi="Times New Roman"/>
              </w:rPr>
            </w:pPr>
            <w:r w:rsidRPr="00855B22">
              <w:rPr>
                <w:rFonts w:ascii="Times New Roman" w:hAnsi="Times New Roman"/>
              </w:rPr>
              <w:t>Подвижные игры</w:t>
            </w:r>
          </w:p>
          <w:p w:rsidR="009E0DCD" w:rsidRPr="00855B22" w:rsidRDefault="009E0DCD" w:rsidP="001E17F3">
            <w:pPr>
              <w:numPr>
                <w:ilvl w:val="0"/>
                <w:numId w:val="68"/>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Прыгни-присядь</w:t>
            </w:r>
          </w:p>
          <w:p w:rsidR="009E0DCD" w:rsidRPr="00855B22" w:rsidRDefault="009E0DCD" w:rsidP="001E17F3">
            <w:pPr>
              <w:numPr>
                <w:ilvl w:val="0"/>
                <w:numId w:val="68"/>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Ловкая пара</w:t>
            </w:r>
          </w:p>
          <w:p w:rsidR="009E0DCD" w:rsidRPr="00855B22" w:rsidRDefault="009E0DCD" w:rsidP="001E17F3">
            <w:pPr>
              <w:numPr>
                <w:ilvl w:val="0"/>
                <w:numId w:val="68"/>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Догони мяч ( по кругу)</w:t>
            </w:r>
          </w:p>
          <w:p w:rsidR="009E0DCD" w:rsidRPr="00855B22" w:rsidRDefault="009E0DCD" w:rsidP="001E17F3">
            <w:pPr>
              <w:numPr>
                <w:ilvl w:val="0"/>
                <w:numId w:val="68"/>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Мяч через обруч</w:t>
            </w:r>
          </w:p>
          <w:p w:rsidR="009E0DCD" w:rsidRPr="00855B22" w:rsidRDefault="009E0DCD" w:rsidP="001E17F3">
            <w:pPr>
              <w:numPr>
                <w:ilvl w:val="0"/>
                <w:numId w:val="68"/>
              </w:numPr>
              <w:tabs>
                <w:tab w:val="clear" w:pos="720"/>
                <w:tab w:val="num" w:pos="247"/>
              </w:tabs>
              <w:spacing w:after="0" w:line="240" w:lineRule="auto"/>
              <w:ind w:left="0" w:firstLine="0"/>
              <w:rPr>
                <w:rFonts w:ascii="Times New Roman" w:hAnsi="Times New Roman"/>
              </w:rPr>
            </w:pPr>
            <w:r w:rsidRPr="00855B22">
              <w:rPr>
                <w:rFonts w:ascii="Times New Roman" w:hAnsi="Times New Roman"/>
              </w:rPr>
              <w:t>С кочки на кочку</w:t>
            </w:r>
          </w:p>
          <w:p w:rsidR="009E0DCD" w:rsidRPr="00855B22" w:rsidRDefault="009E0DCD" w:rsidP="001E17F3">
            <w:pPr>
              <w:numPr>
                <w:ilvl w:val="0"/>
                <w:numId w:val="68"/>
              </w:numPr>
              <w:tabs>
                <w:tab w:val="clear" w:pos="720"/>
                <w:tab w:val="num" w:pos="247"/>
              </w:tabs>
              <w:spacing w:after="0" w:line="240" w:lineRule="auto"/>
              <w:ind w:left="0" w:firstLine="0"/>
              <w:rPr>
                <w:rFonts w:ascii="Times New Roman" w:hAnsi="Times New Roman"/>
              </w:rPr>
            </w:pPr>
            <w:r w:rsidRPr="00855B22">
              <w:rPr>
                <w:rFonts w:ascii="Times New Roman" w:hAnsi="Times New Roman"/>
              </w:rPr>
              <w:t>Не оставайся на полу</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Космонавты</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Поймай палку</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Бег по расчету</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Зима (мороз -стоять, вьюга-бег, снег -кружиться, метель-присесть)</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Стоп</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одному</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25</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26</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27</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28</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ходьбе по канату с мешочком на голове, прыжкам в высоту с разбега. Упражнять в ходьбе в колонне по одному с поворотом в другую сторону на сигнал, в прыжках из обруча в обруч, перебрасывании мяча друг другу, в метании в цель, в ходьбе и беге между предметами, с перестроением в пары и обратно. Повторить ползание на четвереньках между предметами, по скамейке на ладонях и ступнях, в подлезании под рейку в групп, построение в 3 колонны.</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4.</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м.мячом</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69"/>
              </w:numPr>
              <w:tabs>
                <w:tab w:val="clear" w:pos="720"/>
                <w:tab w:val="num" w:pos="273"/>
              </w:tabs>
              <w:spacing w:after="0" w:line="240" w:lineRule="auto"/>
              <w:ind w:left="0" w:firstLine="0"/>
              <w:rPr>
                <w:rFonts w:ascii="Times New Roman" w:hAnsi="Times New Roman"/>
              </w:rPr>
            </w:pPr>
            <w:r w:rsidRPr="00855B22">
              <w:rPr>
                <w:rFonts w:ascii="Times New Roman" w:hAnsi="Times New Roman"/>
              </w:rPr>
              <w:t>Ходьба по канату боком приставным шагом с мешочком на голове.</w:t>
            </w:r>
          </w:p>
          <w:p w:rsidR="009E0DCD" w:rsidRPr="00855B22" w:rsidRDefault="009E0DCD" w:rsidP="001E17F3">
            <w:pPr>
              <w:numPr>
                <w:ilvl w:val="0"/>
                <w:numId w:val="69"/>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Прыжки из обруча в обруч, через набивные мячи.</w:t>
            </w:r>
          </w:p>
          <w:p w:rsidR="009E0DCD" w:rsidRPr="00855B22" w:rsidRDefault="009E0DCD" w:rsidP="001E17F3">
            <w:pPr>
              <w:numPr>
                <w:ilvl w:val="0"/>
                <w:numId w:val="69"/>
              </w:numPr>
              <w:tabs>
                <w:tab w:val="clear" w:pos="720"/>
                <w:tab w:val="num" w:pos="273"/>
              </w:tabs>
              <w:spacing w:after="0" w:line="240" w:lineRule="auto"/>
              <w:ind w:left="0" w:firstLine="0"/>
              <w:rPr>
                <w:rFonts w:ascii="Times New Roman" w:hAnsi="Times New Roman"/>
              </w:rPr>
            </w:pPr>
            <w:r w:rsidRPr="00855B22">
              <w:rPr>
                <w:rFonts w:ascii="Times New Roman" w:hAnsi="Times New Roman"/>
              </w:rPr>
              <w:t xml:space="preserve">Перебрасывание мячей с отскоком от пола и ловля двумя </w:t>
            </w:r>
            <w:r w:rsidRPr="00855B22">
              <w:rPr>
                <w:rFonts w:ascii="Times New Roman" w:hAnsi="Times New Roman"/>
              </w:rPr>
              <w:lastRenderedPageBreak/>
              <w:t>руками с хлопком в ладоши.</w:t>
            </w:r>
          </w:p>
          <w:p w:rsidR="009E0DCD" w:rsidRPr="00855B22" w:rsidRDefault="009E0DCD" w:rsidP="001E17F3">
            <w:pPr>
              <w:numPr>
                <w:ilvl w:val="0"/>
                <w:numId w:val="69"/>
              </w:numPr>
              <w:tabs>
                <w:tab w:val="clear" w:pos="720"/>
                <w:tab w:val="num" w:pos="273"/>
              </w:tabs>
              <w:spacing w:after="0" w:line="240" w:lineRule="auto"/>
              <w:ind w:left="0" w:firstLine="0"/>
              <w:rPr>
                <w:rFonts w:ascii="Times New Roman" w:hAnsi="Times New Roman"/>
              </w:rPr>
            </w:pPr>
            <w:r w:rsidRPr="00855B22">
              <w:rPr>
                <w:rFonts w:ascii="Times New Roman" w:hAnsi="Times New Roman"/>
              </w:rPr>
              <w:t>Ходьба с перешагиванием через набивные мячи</w:t>
            </w:r>
          </w:p>
        </w:tc>
        <w:tc>
          <w:tcPr>
            <w:tcW w:w="3405" w:type="dxa"/>
            <w:shd w:val="clear" w:color="auto" w:fill="auto"/>
          </w:tcPr>
          <w:p w:rsidR="009E0DCD" w:rsidRPr="00855B22" w:rsidRDefault="009E0DCD" w:rsidP="001E17F3">
            <w:pPr>
              <w:numPr>
                <w:ilvl w:val="0"/>
                <w:numId w:val="70"/>
              </w:numPr>
              <w:tabs>
                <w:tab w:val="clear" w:pos="720"/>
                <w:tab w:val="num" w:pos="273"/>
              </w:tabs>
              <w:spacing w:after="0" w:line="240" w:lineRule="auto"/>
              <w:ind w:left="0" w:firstLine="0"/>
              <w:rPr>
                <w:rFonts w:ascii="Times New Roman" w:hAnsi="Times New Roman"/>
              </w:rPr>
            </w:pPr>
            <w:r w:rsidRPr="00855B22">
              <w:rPr>
                <w:rFonts w:ascii="Times New Roman" w:hAnsi="Times New Roman"/>
              </w:rPr>
              <w:lastRenderedPageBreak/>
              <w:t>Прыжок в высоту с разбега ( выс.30см)</w:t>
            </w:r>
          </w:p>
          <w:p w:rsidR="009E0DCD" w:rsidRPr="00855B22" w:rsidRDefault="009E0DCD" w:rsidP="001E17F3">
            <w:pPr>
              <w:numPr>
                <w:ilvl w:val="0"/>
                <w:numId w:val="70"/>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Метание мешочков в цель правой и левой рукой.</w:t>
            </w:r>
          </w:p>
          <w:p w:rsidR="009E0DCD" w:rsidRPr="00855B22" w:rsidRDefault="009E0DCD" w:rsidP="001E17F3">
            <w:pPr>
              <w:numPr>
                <w:ilvl w:val="0"/>
                <w:numId w:val="70"/>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Ползание на четвереньках и прыжки на двух ногах между кеглями.</w:t>
            </w:r>
          </w:p>
          <w:p w:rsidR="009E0DCD" w:rsidRPr="00855B22" w:rsidRDefault="009E0DCD" w:rsidP="001E17F3">
            <w:pPr>
              <w:numPr>
                <w:ilvl w:val="0"/>
                <w:numId w:val="70"/>
              </w:numPr>
              <w:tabs>
                <w:tab w:val="clear" w:pos="720"/>
                <w:tab w:val="num" w:pos="273"/>
              </w:tabs>
              <w:spacing w:after="0" w:line="240" w:lineRule="auto"/>
              <w:ind w:left="0" w:firstLine="0"/>
              <w:rPr>
                <w:rFonts w:ascii="Times New Roman" w:hAnsi="Times New Roman"/>
              </w:rPr>
            </w:pPr>
            <w:r w:rsidRPr="00855B22">
              <w:rPr>
                <w:rFonts w:ascii="Times New Roman" w:hAnsi="Times New Roman"/>
              </w:rPr>
              <w:lastRenderedPageBreak/>
              <w:t>Ползание по скамье «по-медвежьи»</w:t>
            </w:r>
          </w:p>
        </w:tc>
        <w:tc>
          <w:tcPr>
            <w:tcW w:w="3402" w:type="dxa"/>
            <w:shd w:val="clear" w:color="auto" w:fill="auto"/>
          </w:tcPr>
          <w:p w:rsidR="009E0DCD" w:rsidRPr="00855B22" w:rsidRDefault="009E0DCD" w:rsidP="001E17F3">
            <w:pPr>
              <w:numPr>
                <w:ilvl w:val="0"/>
                <w:numId w:val="71"/>
              </w:numPr>
              <w:tabs>
                <w:tab w:val="clear" w:pos="720"/>
                <w:tab w:val="num" w:pos="273"/>
              </w:tabs>
              <w:spacing w:after="0" w:line="240" w:lineRule="auto"/>
              <w:ind w:left="0" w:firstLine="0"/>
              <w:rPr>
                <w:rFonts w:ascii="Times New Roman" w:hAnsi="Times New Roman"/>
              </w:rPr>
            </w:pPr>
            <w:r w:rsidRPr="00855B22">
              <w:rPr>
                <w:rFonts w:ascii="Times New Roman" w:hAnsi="Times New Roman"/>
              </w:rPr>
              <w:lastRenderedPageBreak/>
              <w:t>Ходьба по гимн. скамье боком, приставным шагом, на середине присесть, повернуться кругом и пройти дальше.</w:t>
            </w:r>
          </w:p>
          <w:p w:rsidR="009E0DCD" w:rsidRPr="00855B22" w:rsidRDefault="009E0DCD" w:rsidP="001E17F3">
            <w:pPr>
              <w:numPr>
                <w:ilvl w:val="0"/>
                <w:numId w:val="71"/>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Прыжки пр. и лев боком через косички ( 40см), из обруча в обруч на 1 и 2 ногах.</w:t>
            </w:r>
          </w:p>
          <w:p w:rsidR="009E0DCD" w:rsidRPr="00855B22" w:rsidRDefault="009E0DCD" w:rsidP="001E17F3">
            <w:pPr>
              <w:numPr>
                <w:ilvl w:val="0"/>
                <w:numId w:val="71"/>
              </w:numPr>
              <w:tabs>
                <w:tab w:val="clear" w:pos="720"/>
                <w:tab w:val="num" w:pos="273"/>
              </w:tabs>
              <w:spacing w:after="0" w:line="240" w:lineRule="auto"/>
              <w:ind w:left="0" w:firstLine="0"/>
              <w:rPr>
                <w:rFonts w:ascii="Times New Roman" w:hAnsi="Times New Roman"/>
              </w:rPr>
            </w:pPr>
            <w:r w:rsidRPr="00855B22">
              <w:rPr>
                <w:rFonts w:ascii="Times New Roman" w:hAnsi="Times New Roman"/>
              </w:rPr>
              <w:lastRenderedPageBreak/>
              <w:t>Метание мешочков в гориз.цель.</w:t>
            </w:r>
          </w:p>
          <w:p w:rsidR="009E0DCD" w:rsidRPr="00855B22" w:rsidRDefault="009E0DCD" w:rsidP="001E17F3">
            <w:pPr>
              <w:numPr>
                <w:ilvl w:val="0"/>
                <w:numId w:val="71"/>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Подлезание под дугу ( подряд 4-5шт) не касаясь руками пола</w:t>
            </w:r>
          </w:p>
        </w:tc>
        <w:tc>
          <w:tcPr>
            <w:tcW w:w="3402" w:type="dxa"/>
            <w:vMerge w:val="restart"/>
            <w:shd w:val="clear" w:color="auto" w:fill="auto"/>
          </w:tcPr>
          <w:p w:rsidR="009E0DCD" w:rsidRPr="00855B22" w:rsidRDefault="009E0DCD" w:rsidP="00855B22">
            <w:pPr>
              <w:tabs>
                <w:tab w:val="num" w:pos="273"/>
              </w:tabs>
              <w:spacing w:after="0" w:line="240" w:lineRule="auto"/>
              <w:rPr>
                <w:rFonts w:ascii="Times New Roman" w:hAnsi="Times New Roman"/>
              </w:rPr>
            </w:pPr>
            <w:r w:rsidRPr="00855B22">
              <w:rPr>
                <w:rFonts w:ascii="Times New Roman" w:hAnsi="Times New Roman"/>
              </w:rPr>
              <w:lastRenderedPageBreak/>
              <w:t>Игровые упражнения:</w:t>
            </w:r>
          </w:p>
          <w:p w:rsidR="009E0DCD" w:rsidRPr="00855B22" w:rsidRDefault="009E0DCD" w:rsidP="001E17F3">
            <w:pPr>
              <w:numPr>
                <w:ilvl w:val="0"/>
                <w:numId w:val="72"/>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«Кто выше прыгнет?»</w:t>
            </w:r>
          </w:p>
          <w:p w:rsidR="009E0DCD" w:rsidRPr="00855B22" w:rsidRDefault="009E0DCD" w:rsidP="001E17F3">
            <w:pPr>
              <w:numPr>
                <w:ilvl w:val="0"/>
                <w:numId w:val="72"/>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«Кто точно бросит?»</w:t>
            </w:r>
          </w:p>
          <w:p w:rsidR="009E0DCD" w:rsidRPr="00855B22" w:rsidRDefault="009E0DCD" w:rsidP="001E17F3">
            <w:pPr>
              <w:numPr>
                <w:ilvl w:val="0"/>
                <w:numId w:val="72"/>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«Не урони мешочек»</w:t>
            </w:r>
          </w:p>
          <w:p w:rsidR="009E0DCD" w:rsidRPr="00855B22" w:rsidRDefault="009E0DCD" w:rsidP="001E17F3">
            <w:pPr>
              <w:numPr>
                <w:ilvl w:val="0"/>
                <w:numId w:val="72"/>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«Перетяни к себе»</w:t>
            </w:r>
          </w:p>
          <w:p w:rsidR="009E0DCD" w:rsidRPr="00855B22" w:rsidRDefault="009E0DCD" w:rsidP="001E17F3">
            <w:pPr>
              <w:numPr>
                <w:ilvl w:val="0"/>
                <w:numId w:val="72"/>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«Кати в цель»</w:t>
            </w:r>
          </w:p>
          <w:p w:rsidR="009E0DCD" w:rsidRPr="00855B22" w:rsidRDefault="009E0DCD" w:rsidP="001E17F3">
            <w:pPr>
              <w:numPr>
                <w:ilvl w:val="0"/>
                <w:numId w:val="72"/>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«Ловишки с мячом»</w:t>
            </w:r>
          </w:p>
          <w:p w:rsidR="009E0DCD" w:rsidRPr="00855B22" w:rsidRDefault="009E0DCD" w:rsidP="00855B22">
            <w:pPr>
              <w:tabs>
                <w:tab w:val="num" w:pos="273"/>
              </w:tabs>
              <w:spacing w:after="0" w:line="240" w:lineRule="auto"/>
              <w:rPr>
                <w:rFonts w:ascii="Times New Roman" w:hAnsi="Times New Roman"/>
              </w:rPr>
            </w:pPr>
            <w:r w:rsidRPr="00855B22">
              <w:rPr>
                <w:rFonts w:ascii="Times New Roman" w:hAnsi="Times New Roman"/>
              </w:rPr>
              <w:lastRenderedPageBreak/>
              <w:t>Подвижные игры</w:t>
            </w:r>
          </w:p>
          <w:p w:rsidR="009E0DCD" w:rsidRPr="00855B22" w:rsidRDefault="009E0DCD" w:rsidP="001E17F3">
            <w:pPr>
              <w:numPr>
                <w:ilvl w:val="0"/>
                <w:numId w:val="73"/>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«Больная птица»</w:t>
            </w:r>
          </w:p>
          <w:p w:rsidR="009E0DCD" w:rsidRPr="00855B22" w:rsidRDefault="009E0DCD" w:rsidP="001E17F3">
            <w:pPr>
              <w:numPr>
                <w:ilvl w:val="0"/>
                <w:numId w:val="73"/>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«Переправься по кочкам»</w:t>
            </w:r>
          </w:p>
          <w:p w:rsidR="009E0DCD" w:rsidRPr="00855B22" w:rsidRDefault="009E0DCD" w:rsidP="001E17F3">
            <w:pPr>
              <w:numPr>
                <w:ilvl w:val="0"/>
                <w:numId w:val="73"/>
              </w:numPr>
              <w:tabs>
                <w:tab w:val="clear" w:pos="720"/>
                <w:tab w:val="num" w:pos="273"/>
              </w:tabs>
              <w:spacing w:after="0" w:line="240" w:lineRule="auto"/>
              <w:ind w:left="0" w:firstLine="0"/>
              <w:rPr>
                <w:rFonts w:ascii="Times New Roman" w:hAnsi="Times New Roman"/>
              </w:rPr>
            </w:pPr>
            <w:r w:rsidRPr="00855B22">
              <w:rPr>
                <w:rFonts w:ascii="Times New Roman" w:hAnsi="Times New Roman"/>
              </w:rPr>
              <w:t>«Удочка»</w:t>
            </w:r>
          </w:p>
          <w:p w:rsidR="009E0DCD" w:rsidRPr="00855B22" w:rsidRDefault="009E0DCD" w:rsidP="001E17F3">
            <w:pPr>
              <w:numPr>
                <w:ilvl w:val="0"/>
                <w:numId w:val="73"/>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«Проползи - не задень»</w:t>
            </w:r>
          </w:p>
          <w:p w:rsidR="009E0DCD" w:rsidRPr="00855B22" w:rsidRDefault="009E0DCD" w:rsidP="001E17F3">
            <w:pPr>
              <w:numPr>
                <w:ilvl w:val="0"/>
                <w:numId w:val="73"/>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Передача мяча над головой</w:t>
            </w:r>
          </w:p>
          <w:p w:rsidR="009E0DCD" w:rsidRPr="00855B22" w:rsidRDefault="009E0DCD" w:rsidP="001E17F3">
            <w:pPr>
              <w:numPr>
                <w:ilvl w:val="0"/>
                <w:numId w:val="73"/>
              </w:numPr>
              <w:tabs>
                <w:tab w:val="clear" w:pos="720"/>
                <w:tab w:val="num" w:pos="273"/>
              </w:tabs>
              <w:spacing w:after="0" w:line="240" w:lineRule="auto"/>
              <w:ind w:left="0" w:firstLine="0"/>
              <w:rPr>
                <w:rFonts w:ascii="Times New Roman" w:hAnsi="Times New Roman"/>
              </w:rPr>
            </w:pPr>
            <w:r w:rsidRPr="00855B22">
              <w:rPr>
                <w:rFonts w:ascii="Times New Roman" w:hAnsi="Times New Roman"/>
              </w:rPr>
              <w:t>«Мяч ведущему»</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«Пожарные на учении»</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«Медведь и пчелы»</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«Не оставайся на полу»</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Эстафета «Мяч ведущему»</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одному</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«Угадай по голосу»</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Учебные недели</w:t>
            </w:r>
          </w:p>
        </w:tc>
        <w:tc>
          <w:tcPr>
            <w:tcW w:w="3424"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29</w:t>
            </w:r>
          </w:p>
        </w:tc>
        <w:tc>
          <w:tcPr>
            <w:tcW w:w="3405"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30</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31</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32</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Разучить: прыжки с короткой скакалкой, бег на скорость. Упражнять: в ходьбе по гимнастической скамейке, прыжках на двух ногах, метании в вертикальную цель, ходьбе и беге между предметами, в прокатывании обручей, в равновесии и прыжках. Закрепить: и.п. при метании в вертикальную цель, навыки лазания по гимнастической стенке одноименным способом.</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по одному, ходьба и бег по кругу, врассыпную, с перешагиванием через шнуры, бег до 1 минуты в среднем темпе, ходьба и бег между предметами.</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427"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косичкой</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м.мячом</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427"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427" w:type="dxa"/>
            <w:shd w:val="clear" w:color="auto" w:fill="auto"/>
          </w:tcPr>
          <w:p w:rsidR="009E0DCD" w:rsidRPr="00855B22" w:rsidRDefault="009E0DCD" w:rsidP="001E17F3">
            <w:pPr>
              <w:numPr>
                <w:ilvl w:val="0"/>
                <w:numId w:val="7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Ходьба по гимн. скам. с поворотом на середине, с передачей мяча на каждый шаг перед собой и за спиной.</w:t>
            </w:r>
          </w:p>
          <w:p w:rsidR="009E0DCD" w:rsidRPr="00855B22" w:rsidRDefault="009E0DCD" w:rsidP="001E17F3">
            <w:pPr>
              <w:numPr>
                <w:ilvl w:val="0"/>
                <w:numId w:val="7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Прыжки их обруча в обруч, на 2 ногах правым и левым боком.</w:t>
            </w:r>
          </w:p>
          <w:p w:rsidR="009E0DCD" w:rsidRPr="00855B22" w:rsidRDefault="009E0DCD" w:rsidP="001E17F3">
            <w:pPr>
              <w:numPr>
                <w:ilvl w:val="0"/>
                <w:numId w:val="7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Метание в вертикальную цель правой и левой рукой.</w:t>
            </w:r>
          </w:p>
          <w:p w:rsidR="009E0DCD" w:rsidRPr="00855B22" w:rsidRDefault="009E0DCD" w:rsidP="001E17F3">
            <w:pPr>
              <w:numPr>
                <w:ilvl w:val="0"/>
                <w:numId w:val="74"/>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Подбрасывание м.мяча 1 рукой и ловля 2 после отскока от пола</w:t>
            </w:r>
          </w:p>
        </w:tc>
        <w:tc>
          <w:tcPr>
            <w:tcW w:w="3402" w:type="dxa"/>
            <w:shd w:val="clear" w:color="auto" w:fill="auto"/>
          </w:tcPr>
          <w:p w:rsidR="009E0DCD" w:rsidRPr="00855B22" w:rsidRDefault="009E0DCD" w:rsidP="001E17F3">
            <w:pPr>
              <w:numPr>
                <w:ilvl w:val="0"/>
                <w:numId w:val="75"/>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Прыжки через скакалку на месте с продвижением вперед.</w:t>
            </w:r>
          </w:p>
          <w:p w:rsidR="009E0DCD" w:rsidRPr="00855B22" w:rsidRDefault="009E0DCD" w:rsidP="001E17F3">
            <w:pPr>
              <w:numPr>
                <w:ilvl w:val="0"/>
                <w:numId w:val="75"/>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Прокатывание обруча друг другу.</w:t>
            </w:r>
          </w:p>
          <w:p w:rsidR="009E0DCD" w:rsidRPr="00855B22" w:rsidRDefault="009E0DCD" w:rsidP="001E17F3">
            <w:pPr>
              <w:numPr>
                <w:ilvl w:val="0"/>
                <w:numId w:val="75"/>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Пролезание в обруч</w:t>
            </w:r>
          </w:p>
          <w:p w:rsidR="009E0DCD" w:rsidRPr="00855B22" w:rsidRDefault="009E0DCD" w:rsidP="001E17F3">
            <w:pPr>
              <w:numPr>
                <w:ilvl w:val="0"/>
                <w:numId w:val="75"/>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Ползание «по-медвежьи»</w:t>
            </w:r>
          </w:p>
          <w:p w:rsidR="009E0DCD" w:rsidRPr="00855B22" w:rsidRDefault="009E0DCD" w:rsidP="001E17F3">
            <w:pPr>
              <w:numPr>
                <w:ilvl w:val="0"/>
                <w:numId w:val="75"/>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Метание мешочков в верт. цель.</w:t>
            </w:r>
          </w:p>
          <w:p w:rsidR="009E0DCD" w:rsidRPr="00855B22" w:rsidRDefault="009E0DCD" w:rsidP="001E17F3">
            <w:pPr>
              <w:numPr>
                <w:ilvl w:val="0"/>
                <w:numId w:val="75"/>
              </w:numPr>
              <w:tabs>
                <w:tab w:val="clear" w:pos="720"/>
                <w:tab w:val="num" w:pos="265"/>
              </w:tabs>
              <w:spacing w:after="0" w:line="240" w:lineRule="auto"/>
              <w:ind w:left="0" w:firstLine="0"/>
              <w:rPr>
                <w:rFonts w:ascii="Times New Roman" w:hAnsi="Times New Roman"/>
              </w:rPr>
            </w:pPr>
            <w:r w:rsidRPr="00855B22">
              <w:rPr>
                <w:rFonts w:ascii="Times New Roman" w:hAnsi="Times New Roman"/>
              </w:rPr>
              <w:t xml:space="preserve">«Мяч в кругу» </w:t>
            </w:r>
          </w:p>
          <w:p w:rsidR="009E0DCD" w:rsidRPr="00855B22" w:rsidRDefault="009E0DCD" w:rsidP="00855B22">
            <w:pPr>
              <w:tabs>
                <w:tab w:val="num" w:pos="265"/>
              </w:tabs>
              <w:spacing w:after="0" w:line="240" w:lineRule="auto"/>
              <w:rPr>
                <w:rFonts w:ascii="Times New Roman" w:hAnsi="Times New Roman"/>
              </w:rPr>
            </w:pPr>
            <w:r w:rsidRPr="00855B22">
              <w:rPr>
                <w:rFonts w:ascii="Times New Roman" w:hAnsi="Times New Roman"/>
              </w:rPr>
              <w:t>( футбол с водящим)</w:t>
            </w:r>
          </w:p>
        </w:tc>
        <w:tc>
          <w:tcPr>
            <w:tcW w:w="3402" w:type="dxa"/>
            <w:shd w:val="clear" w:color="auto" w:fill="auto"/>
          </w:tcPr>
          <w:p w:rsidR="009E0DCD" w:rsidRPr="00855B22" w:rsidRDefault="009E0DCD" w:rsidP="001E17F3">
            <w:pPr>
              <w:numPr>
                <w:ilvl w:val="0"/>
                <w:numId w:val="76"/>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Лазание по гимнастической стенке одним способом</w:t>
            </w:r>
          </w:p>
          <w:p w:rsidR="009E0DCD" w:rsidRPr="00855B22" w:rsidRDefault="009E0DCD" w:rsidP="001E17F3">
            <w:pPr>
              <w:numPr>
                <w:ilvl w:val="0"/>
                <w:numId w:val="76"/>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прыжки через скакалку</w:t>
            </w:r>
          </w:p>
          <w:p w:rsidR="009E0DCD" w:rsidRPr="00855B22" w:rsidRDefault="009E0DCD" w:rsidP="001E17F3">
            <w:pPr>
              <w:numPr>
                <w:ilvl w:val="0"/>
                <w:numId w:val="76"/>
              </w:numPr>
              <w:tabs>
                <w:tab w:val="clear" w:pos="720"/>
                <w:tab w:val="num" w:pos="265"/>
              </w:tabs>
              <w:spacing w:after="0" w:line="240" w:lineRule="auto"/>
              <w:ind w:left="0" w:firstLine="0"/>
              <w:rPr>
                <w:rFonts w:ascii="Times New Roman" w:hAnsi="Times New Roman"/>
              </w:rPr>
            </w:pPr>
            <w:r w:rsidRPr="00855B22">
              <w:rPr>
                <w:rFonts w:ascii="Times New Roman" w:hAnsi="Times New Roman"/>
              </w:rPr>
              <w:t>Ходьба по канату боком, приставным шагом с мешочком на голове.</w:t>
            </w:r>
          </w:p>
          <w:p w:rsidR="009E0DCD" w:rsidRPr="00855B22" w:rsidRDefault="009E0DCD" w:rsidP="001E17F3">
            <w:pPr>
              <w:numPr>
                <w:ilvl w:val="0"/>
                <w:numId w:val="76"/>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Прыжки через шнуры слева и справа, продвигаясь вперед.</w:t>
            </w:r>
          </w:p>
        </w:tc>
        <w:tc>
          <w:tcPr>
            <w:tcW w:w="3402" w:type="dxa"/>
            <w:vMerge w:val="restart"/>
            <w:shd w:val="clear" w:color="auto" w:fill="auto"/>
          </w:tcPr>
          <w:p w:rsidR="009E0DCD" w:rsidRPr="00855B22" w:rsidRDefault="009E0DCD" w:rsidP="00855B22">
            <w:pPr>
              <w:tabs>
                <w:tab w:val="num" w:pos="265"/>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77"/>
              </w:numPr>
              <w:tabs>
                <w:tab w:val="clear" w:pos="720"/>
                <w:tab w:val="num" w:pos="265"/>
              </w:tabs>
              <w:spacing w:after="0" w:line="240" w:lineRule="auto"/>
              <w:ind w:left="0" w:firstLine="0"/>
              <w:rPr>
                <w:rFonts w:ascii="Times New Roman" w:hAnsi="Times New Roman"/>
              </w:rPr>
            </w:pPr>
            <w:r w:rsidRPr="00855B22">
              <w:rPr>
                <w:rFonts w:ascii="Times New Roman" w:hAnsi="Times New Roman"/>
              </w:rPr>
              <w:t>«Сбей кеглю»</w:t>
            </w:r>
          </w:p>
          <w:p w:rsidR="009E0DCD" w:rsidRPr="00855B22" w:rsidRDefault="009E0DCD" w:rsidP="001E17F3">
            <w:pPr>
              <w:numPr>
                <w:ilvl w:val="0"/>
                <w:numId w:val="77"/>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«Пробеги -не задень»</w:t>
            </w:r>
          </w:p>
          <w:p w:rsidR="009E0DCD" w:rsidRPr="00855B22" w:rsidRDefault="009E0DCD" w:rsidP="001E17F3">
            <w:pPr>
              <w:numPr>
                <w:ilvl w:val="0"/>
                <w:numId w:val="77"/>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«Догони обруч»</w:t>
            </w:r>
          </w:p>
          <w:p w:rsidR="009E0DCD" w:rsidRPr="00855B22" w:rsidRDefault="009E0DCD" w:rsidP="001E17F3">
            <w:pPr>
              <w:numPr>
                <w:ilvl w:val="0"/>
                <w:numId w:val="77"/>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«Догони мяч»</w:t>
            </w:r>
          </w:p>
          <w:p w:rsidR="009E0DCD" w:rsidRPr="00855B22" w:rsidRDefault="009E0DCD" w:rsidP="00855B22">
            <w:pPr>
              <w:tabs>
                <w:tab w:val="num" w:pos="265"/>
              </w:tabs>
              <w:spacing w:after="0" w:line="240" w:lineRule="auto"/>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78"/>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Передача мяча над головой</w:t>
            </w:r>
          </w:p>
          <w:p w:rsidR="009E0DCD" w:rsidRPr="00855B22" w:rsidRDefault="009E0DCD" w:rsidP="001E17F3">
            <w:pPr>
              <w:numPr>
                <w:ilvl w:val="0"/>
                <w:numId w:val="78"/>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«Пожарные на учениях»</w:t>
            </w:r>
          </w:p>
          <w:p w:rsidR="009E0DCD" w:rsidRPr="00855B22" w:rsidRDefault="009E0DCD" w:rsidP="001E17F3">
            <w:pPr>
              <w:numPr>
                <w:ilvl w:val="0"/>
                <w:numId w:val="78"/>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«Метко в цель»</w:t>
            </w:r>
          </w:p>
          <w:p w:rsidR="009E0DCD" w:rsidRPr="00855B22" w:rsidRDefault="009E0DCD" w:rsidP="001E17F3">
            <w:pPr>
              <w:numPr>
                <w:ilvl w:val="0"/>
                <w:numId w:val="78"/>
              </w:numPr>
              <w:tabs>
                <w:tab w:val="clear" w:pos="720"/>
                <w:tab w:val="num" w:pos="265"/>
              </w:tabs>
              <w:spacing w:after="0" w:line="240" w:lineRule="auto"/>
              <w:ind w:left="0" w:firstLine="0"/>
              <w:rPr>
                <w:rFonts w:ascii="Times New Roman" w:hAnsi="Times New Roman"/>
              </w:rPr>
            </w:pPr>
            <w:r w:rsidRPr="00855B22">
              <w:rPr>
                <w:rFonts w:ascii="Times New Roman" w:hAnsi="Times New Roman"/>
              </w:rPr>
              <w:t>«Кто быстрее до флажка». Подвижная игра «Хитрая лиса»</w:t>
            </w: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42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«Медведь и пчелы»</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«Удочка»</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«Горелки»</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427"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«Сделай фигуру»</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«Стоп»</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«Кто ушел»</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Учебные недели</w:t>
            </w:r>
          </w:p>
        </w:tc>
        <w:tc>
          <w:tcPr>
            <w:tcW w:w="3427"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33</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35</w:t>
            </w:r>
          </w:p>
        </w:tc>
        <w:tc>
          <w:tcPr>
            <w:tcW w:w="3402" w:type="dxa"/>
            <w:shd w:val="clear" w:color="auto" w:fill="auto"/>
            <w:vAlign w:val="center"/>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36</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Задачи</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Разучить прыжки в длину с разбега. Упражнять в ходьбе и беге парами с поворотом в другую сторону, в перешагивании через набивные мячи, в прыжках на двух ногах, в перебрасывании мяча друг другу, лазании «по медвежьи», бросании мяча о пол одной рукой, ловля двумя. Закреплять: ползание по гимнастической скамейке на животе; бросание мяча о стену.</w:t>
            </w:r>
          </w:p>
        </w:tc>
      </w:tr>
      <w:tr w:rsidR="009E0DCD"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lastRenderedPageBreak/>
              <w:t>1-я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Вводная</w:t>
            </w:r>
          </w:p>
        </w:tc>
        <w:tc>
          <w:tcPr>
            <w:tcW w:w="13633" w:type="dxa"/>
            <w:gridSpan w:val="4"/>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между предметами, врассыпную между предметами, бег и ходьба парами с поворотом в другую сторону.</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ОРУ</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флажками</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ленточками на скамейке</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 занятия</w:t>
            </w:r>
          </w:p>
        </w:tc>
        <w:tc>
          <w:tcPr>
            <w:tcW w:w="3424"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402"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Основные виды движений</w:t>
            </w:r>
          </w:p>
        </w:tc>
        <w:tc>
          <w:tcPr>
            <w:tcW w:w="3424" w:type="dxa"/>
            <w:shd w:val="clear" w:color="auto" w:fill="auto"/>
          </w:tcPr>
          <w:p w:rsidR="009E0DCD" w:rsidRPr="00855B22" w:rsidRDefault="009E0DCD" w:rsidP="001E17F3">
            <w:pPr>
              <w:numPr>
                <w:ilvl w:val="0"/>
                <w:numId w:val="79"/>
              </w:numPr>
              <w:tabs>
                <w:tab w:val="clear" w:pos="720"/>
                <w:tab w:val="num" w:pos="295"/>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перешагивая через набивные мячи лицом, боком.</w:t>
            </w:r>
          </w:p>
          <w:p w:rsidR="009E0DCD" w:rsidRPr="00855B22" w:rsidRDefault="009E0DCD" w:rsidP="001E17F3">
            <w:pPr>
              <w:numPr>
                <w:ilvl w:val="0"/>
                <w:numId w:val="79"/>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Прыжки с продвижением вперед, с ноги на ногу, на 2 ногах.</w:t>
            </w:r>
          </w:p>
          <w:p w:rsidR="009E0DCD" w:rsidRPr="00855B22" w:rsidRDefault="009E0DCD" w:rsidP="001E17F3">
            <w:pPr>
              <w:numPr>
                <w:ilvl w:val="0"/>
                <w:numId w:val="79"/>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Перебрасывание мяча друг другу т ловля после отскока от пола.</w:t>
            </w:r>
          </w:p>
        </w:tc>
        <w:tc>
          <w:tcPr>
            <w:tcW w:w="3405" w:type="dxa"/>
            <w:shd w:val="clear" w:color="auto" w:fill="auto"/>
          </w:tcPr>
          <w:p w:rsidR="009E0DCD" w:rsidRPr="00855B22" w:rsidRDefault="009E0DCD" w:rsidP="001E17F3">
            <w:pPr>
              <w:numPr>
                <w:ilvl w:val="0"/>
                <w:numId w:val="80"/>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Прыжки в длину с разбега</w:t>
            </w:r>
          </w:p>
          <w:p w:rsidR="009E0DCD" w:rsidRPr="00855B22" w:rsidRDefault="009E0DCD" w:rsidP="001E17F3">
            <w:pPr>
              <w:numPr>
                <w:ilvl w:val="0"/>
                <w:numId w:val="80"/>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Ползание «по-медвежьи»</w:t>
            </w:r>
          </w:p>
          <w:p w:rsidR="009E0DCD" w:rsidRPr="00855B22" w:rsidRDefault="009E0DCD" w:rsidP="001E17F3">
            <w:pPr>
              <w:numPr>
                <w:ilvl w:val="0"/>
                <w:numId w:val="80"/>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Подлезание под дугу</w:t>
            </w:r>
          </w:p>
          <w:p w:rsidR="009E0DCD" w:rsidRPr="00855B22" w:rsidRDefault="009E0DCD" w:rsidP="001E17F3">
            <w:pPr>
              <w:numPr>
                <w:ilvl w:val="0"/>
                <w:numId w:val="80"/>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Перебрасывание мяча друг другу от груди</w:t>
            </w:r>
          </w:p>
          <w:p w:rsidR="009E0DCD" w:rsidRPr="00855B22" w:rsidRDefault="009E0DCD" w:rsidP="001E17F3">
            <w:pPr>
              <w:numPr>
                <w:ilvl w:val="0"/>
                <w:numId w:val="80"/>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Забрасывание мяча в кольцо ( баскетбол)</w:t>
            </w:r>
          </w:p>
        </w:tc>
        <w:tc>
          <w:tcPr>
            <w:tcW w:w="3402" w:type="dxa"/>
            <w:shd w:val="clear" w:color="auto" w:fill="auto"/>
          </w:tcPr>
          <w:p w:rsidR="009E0DCD" w:rsidRPr="00855B22" w:rsidRDefault="009E0DCD" w:rsidP="001E17F3">
            <w:pPr>
              <w:numPr>
                <w:ilvl w:val="0"/>
                <w:numId w:val="81"/>
              </w:numPr>
              <w:tabs>
                <w:tab w:val="clear" w:pos="720"/>
                <w:tab w:val="num" w:pos="295"/>
              </w:tabs>
              <w:spacing w:after="0" w:line="240" w:lineRule="auto"/>
              <w:ind w:left="0" w:firstLine="0"/>
              <w:rPr>
                <w:rFonts w:ascii="Times New Roman" w:hAnsi="Times New Roman"/>
              </w:rPr>
            </w:pPr>
            <w:r w:rsidRPr="00855B22">
              <w:rPr>
                <w:rFonts w:ascii="Times New Roman" w:hAnsi="Times New Roman"/>
              </w:rPr>
              <w:t>Ходьба по гимн.скам, ударяя мячом о пол, и ловля его двумя руками</w:t>
            </w:r>
          </w:p>
          <w:p w:rsidR="009E0DCD" w:rsidRPr="00855B22" w:rsidRDefault="009E0DCD" w:rsidP="001E17F3">
            <w:pPr>
              <w:numPr>
                <w:ilvl w:val="0"/>
                <w:numId w:val="81"/>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Ползание по гимн.скам на животе, подтягиваясь руками</w:t>
            </w:r>
          </w:p>
          <w:p w:rsidR="009E0DCD" w:rsidRPr="00855B22" w:rsidRDefault="009E0DCD" w:rsidP="001E17F3">
            <w:pPr>
              <w:numPr>
                <w:ilvl w:val="0"/>
                <w:numId w:val="81"/>
              </w:numPr>
              <w:tabs>
                <w:tab w:val="clear" w:pos="720"/>
                <w:tab w:val="num" w:pos="295"/>
              </w:tabs>
              <w:spacing w:after="0" w:line="240" w:lineRule="auto"/>
              <w:ind w:left="0" w:firstLine="0"/>
              <w:rPr>
                <w:rFonts w:ascii="Times New Roman" w:hAnsi="Times New Roman"/>
              </w:rPr>
            </w:pPr>
            <w:r w:rsidRPr="00855B22">
              <w:rPr>
                <w:rFonts w:ascii="Times New Roman" w:hAnsi="Times New Roman"/>
              </w:rPr>
              <w:t>Ходьба с перешагиванием через набивные мячи по скамейке</w:t>
            </w:r>
          </w:p>
          <w:p w:rsidR="009E0DCD" w:rsidRPr="00855B22" w:rsidRDefault="009E0DCD" w:rsidP="001E17F3">
            <w:pPr>
              <w:numPr>
                <w:ilvl w:val="0"/>
                <w:numId w:val="81"/>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Прыжки на левой и правой ноге между кеглями</w:t>
            </w:r>
          </w:p>
        </w:tc>
        <w:tc>
          <w:tcPr>
            <w:tcW w:w="3402" w:type="dxa"/>
            <w:vMerge w:val="restart"/>
            <w:shd w:val="clear" w:color="auto" w:fill="auto"/>
          </w:tcPr>
          <w:p w:rsidR="009E0DCD" w:rsidRPr="00855B22" w:rsidRDefault="009E0DCD" w:rsidP="00855B22">
            <w:pPr>
              <w:tabs>
                <w:tab w:val="num" w:pos="295"/>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82"/>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«Проведи мяч» (футбол)</w:t>
            </w:r>
          </w:p>
          <w:p w:rsidR="009E0DCD" w:rsidRPr="00855B22" w:rsidRDefault="009E0DCD" w:rsidP="001E17F3">
            <w:pPr>
              <w:numPr>
                <w:ilvl w:val="0"/>
                <w:numId w:val="82"/>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пас друг другу</w:t>
            </w:r>
          </w:p>
          <w:p w:rsidR="009E0DCD" w:rsidRPr="00855B22" w:rsidRDefault="009E0DCD" w:rsidP="001E17F3">
            <w:pPr>
              <w:numPr>
                <w:ilvl w:val="0"/>
                <w:numId w:val="82"/>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«Отбей волан»</w:t>
            </w:r>
          </w:p>
          <w:p w:rsidR="009E0DCD" w:rsidRPr="00855B22" w:rsidRDefault="009E0DCD" w:rsidP="001E17F3">
            <w:pPr>
              <w:numPr>
                <w:ilvl w:val="0"/>
                <w:numId w:val="82"/>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«Прокати – не урони» (обруч)</w:t>
            </w:r>
          </w:p>
          <w:p w:rsidR="009E0DCD" w:rsidRPr="00855B22" w:rsidRDefault="009E0DCD" w:rsidP="001E17F3">
            <w:pPr>
              <w:numPr>
                <w:ilvl w:val="0"/>
                <w:numId w:val="82"/>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«Забрось в кольцо»</w:t>
            </w:r>
          </w:p>
          <w:p w:rsidR="009E0DCD" w:rsidRPr="00855B22" w:rsidRDefault="009E0DCD" w:rsidP="001E17F3">
            <w:pPr>
              <w:numPr>
                <w:ilvl w:val="0"/>
                <w:numId w:val="82"/>
              </w:numPr>
              <w:tabs>
                <w:tab w:val="clear" w:pos="720"/>
                <w:tab w:val="num" w:pos="295"/>
              </w:tabs>
              <w:spacing w:after="0" w:line="240" w:lineRule="auto"/>
              <w:ind w:left="0" w:firstLine="0"/>
              <w:rPr>
                <w:rFonts w:ascii="Times New Roman" w:hAnsi="Times New Roman"/>
              </w:rPr>
            </w:pPr>
            <w:r w:rsidRPr="00855B22">
              <w:rPr>
                <w:rFonts w:ascii="Times New Roman" w:hAnsi="Times New Roman"/>
              </w:rPr>
              <w:t>«Мяч о пол»</w:t>
            </w:r>
          </w:p>
          <w:p w:rsidR="009E0DCD" w:rsidRPr="00855B22" w:rsidRDefault="009E0DCD" w:rsidP="00855B22">
            <w:pPr>
              <w:tabs>
                <w:tab w:val="num" w:pos="295"/>
              </w:tabs>
              <w:spacing w:after="0" w:line="240" w:lineRule="auto"/>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83"/>
              </w:numPr>
              <w:tabs>
                <w:tab w:val="num" w:pos="295"/>
              </w:tabs>
              <w:spacing w:after="0" w:line="240" w:lineRule="auto"/>
              <w:ind w:left="0" w:firstLine="0"/>
              <w:rPr>
                <w:rFonts w:ascii="Times New Roman" w:hAnsi="Times New Roman"/>
              </w:rPr>
            </w:pPr>
            <w:r w:rsidRPr="00855B22">
              <w:rPr>
                <w:rFonts w:ascii="Times New Roman" w:hAnsi="Times New Roman"/>
              </w:rPr>
              <w:t>«Чья команда дальше прыгнет?»</w:t>
            </w:r>
          </w:p>
          <w:p w:rsidR="009E0DCD" w:rsidRPr="00855B22" w:rsidRDefault="009E0DCD" w:rsidP="001E17F3">
            <w:pPr>
              <w:numPr>
                <w:ilvl w:val="0"/>
                <w:numId w:val="83"/>
              </w:numPr>
              <w:tabs>
                <w:tab w:val="num" w:pos="295"/>
              </w:tabs>
              <w:spacing w:after="0" w:line="240" w:lineRule="auto"/>
              <w:ind w:left="0" w:firstLine="0"/>
              <w:rPr>
                <w:rFonts w:ascii="Times New Roman" w:hAnsi="Times New Roman"/>
              </w:rPr>
            </w:pPr>
            <w:r w:rsidRPr="00855B22">
              <w:rPr>
                <w:rFonts w:ascii="Times New Roman" w:hAnsi="Times New Roman"/>
              </w:rPr>
              <w:t>«Посадка овощей»</w:t>
            </w:r>
          </w:p>
          <w:p w:rsidR="009E0DCD" w:rsidRPr="00855B22" w:rsidRDefault="009E0DCD" w:rsidP="001E17F3">
            <w:pPr>
              <w:numPr>
                <w:ilvl w:val="0"/>
                <w:numId w:val="83"/>
              </w:numPr>
              <w:tabs>
                <w:tab w:val="num" w:pos="295"/>
              </w:tabs>
              <w:spacing w:after="0" w:line="240" w:lineRule="auto"/>
              <w:ind w:left="0" w:firstLine="0"/>
              <w:rPr>
                <w:rFonts w:ascii="Times New Roman" w:hAnsi="Times New Roman"/>
              </w:rPr>
            </w:pPr>
            <w:r w:rsidRPr="00855B22">
              <w:rPr>
                <w:rFonts w:ascii="Times New Roman" w:hAnsi="Times New Roman"/>
              </w:rPr>
              <w:t>Бег через скакалку</w:t>
            </w:r>
          </w:p>
          <w:p w:rsidR="009E0DCD" w:rsidRPr="00855B22" w:rsidRDefault="009E0DCD" w:rsidP="001E17F3">
            <w:pPr>
              <w:numPr>
                <w:ilvl w:val="0"/>
                <w:numId w:val="83"/>
              </w:numPr>
              <w:tabs>
                <w:tab w:val="num" w:pos="295"/>
              </w:tabs>
              <w:spacing w:after="0" w:line="240" w:lineRule="auto"/>
              <w:ind w:left="0" w:firstLine="0"/>
              <w:rPr>
                <w:rFonts w:ascii="Times New Roman" w:hAnsi="Times New Roman"/>
              </w:rPr>
            </w:pPr>
            <w:r w:rsidRPr="00855B22">
              <w:rPr>
                <w:rFonts w:ascii="Times New Roman" w:hAnsi="Times New Roman"/>
              </w:rPr>
              <w:t>«Горные спасатели»</w:t>
            </w:r>
          </w:p>
          <w:p w:rsidR="009E0DCD" w:rsidRPr="00855B22" w:rsidRDefault="009E0DCD" w:rsidP="001E17F3">
            <w:pPr>
              <w:numPr>
                <w:ilvl w:val="0"/>
                <w:numId w:val="83"/>
              </w:numPr>
              <w:tabs>
                <w:tab w:val="num" w:pos="295"/>
              </w:tabs>
              <w:spacing w:after="0" w:line="240" w:lineRule="auto"/>
              <w:ind w:left="0" w:firstLine="0"/>
              <w:rPr>
                <w:rFonts w:ascii="Times New Roman" w:hAnsi="Times New Roman"/>
              </w:rPr>
            </w:pPr>
            <w:r w:rsidRPr="00855B22">
              <w:rPr>
                <w:rFonts w:ascii="Times New Roman" w:hAnsi="Times New Roman"/>
              </w:rPr>
              <w:t>«Больная птица» Подвижная игра «Космонавты»</w:t>
            </w:r>
          </w:p>
        </w:tc>
      </w:tr>
      <w:tr w:rsidR="009542F3" w:rsidRPr="00855B22" w:rsidTr="005353C1">
        <w:trPr>
          <w:trHeight w:val="835"/>
        </w:trPr>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«Караси и щука»</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«Третий лишний»</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«Перемени предмет»</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r w:rsidR="009542F3" w:rsidRPr="00855B22" w:rsidTr="005353C1">
        <w:tc>
          <w:tcPr>
            <w:tcW w:w="1643"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Малоподвижные игры</w:t>
            </w:r>
          </w:p>
        </w:tc>
        <w:tc>
          <w:tcPr>
            <w:tcW w:w="3424"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«Что изменилось?»</w:t>
            </w:r>
          </w:p>
        </w:tc>
        <w:tc>
          <w:tcPr>
            <w:tcW w:w="3405"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«Эхо»</w:t>
            </w:r>
          </w:p>
        </w:tc>
        <w:tc>
          <w:tcPr>
            <w:tcW w:w="3402"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«Тише едешь – дальше будешь»</w:t>
            </w:r>
          </w:p>
        </w:tc>
        <w:tc>
          <w:tcPr>
            <w:tcW w:w="3402" w:type="dxa"/>
            <w:vMerge/>
            <w:shd w:val="clear" w:color="auto" w:fill="auto"/>
          </w:tcPr>
          <w:p w:rsidR="009E0DCD" w:rsidRPr="00855B22" w:rsidRDefault="009E0DCD" w:rsidP="00855B22">
            <w:pPr>
              <w:spacing w:after="0" w:line="240" w:lineRule="auto"/>
              <w:rPr>
                <w:rFonts w:ascii="Times New Roman" w:hAnsi="Times New Roman"/>
              </w:rPr>
            </w:pPr>
          </w:p>
        </w:tc>
      </w:tr>
    </w:tbl>
    <w:p w:rsidR="00D45FA9" w:rsidRDefault="00D45FA9" w:rsidP="009E0DCD">
      <w:pPr>
        <w:spacing w:after="0" w:line="240" w:lineRule="auto"/>
        <w:ind w:firstLine="567"/>
        <w:jc w:val="center"/>
        <w:rPr>
          <w:rFonts w:ascii="Times New Roman" w:hAnsi="Times New Roman"/>
          <w:b/>
          <w:sz w:val="24"/>
          <w:szCs w:val="24"/>
        </w:rPr>
      </w:pPr>
    </w:p>
    <w:p w:rsidR="00D45FA9" w:rsidRDefault="00D45FA9">
      <w:pPr>
        <w:rPr>
          <w:rFonts w:ascii="Times New Roman" w:hAnsi="Times New Roman"/>
          <w:b/>
          <w:sz w:val="24"/>
          <w:szCs w:val="24"/>
        </w:rPr>
      </w:pPr>
      <w:r>
        <w:rPr>
          <w:rFonts w:ascii="Times New Roman" w:hAnsi="Times New Roman"/>
          <w:b/>
          <w:sz w:val="24"/>
          <w:szCs w:val="24"/>
        </w:rPr>
        <w:br w:type="page"/>
      </w:r>
    </w:p>
    <w:p w:rsidR="00B4592D" w:rsidRPr="00886E76" w:rsidRDefault="00B4592D" w:rsidP="00B4592D">
      <w:pPr>
        <w:spacing w:after="0" w:line="240" w:lineRule="auto"/>
        <w:jc w:val="right"/>
        <w:rPr>
          <w:rFonts w:ascii="Times New Roman" w:hAnsi="Times New Roman"/>
          <w:b/>
          <w:i/>
          <w:sz w:val="24"/>
          <w:szCs w:val="24"/>
        </w:rPr>
      </w:pPr>
      <w:r>
        <w:rPr>
          <w:rFonts w:ascii="Times New Roman" w:hAnsi="Times New Roman"/>
          <w:b/>
          <w:i/>
          <w:sz w:val="24"/>
          <w:szCs w:val="24"/>
        </w:rPr>
        <w:lastRenderedPageBreak/>
        <w:t>Приложение 3</w:t>
      </w:r>
    </w:p>
    <w:p w:rsidR="00B4592D" w:rsidRPr="00886E76"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B4592D"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B4592D" w:rsidRPr="00886E76"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B4592D" w:rsidRPr="0068028F" w:rsidRDefault="00B4592D" w:rsidP="00B4592D">
      <w:pPr>
        <w:spacing w:after="0" w:line="240" w:lineRule="auto"/>
        <w:ind w:firstLine="567"/>
        <w:rPr>
          <w:rFonts w:ascii="Times New Roman" w:hAnsi="Times New Roman"/>
          <w:b/>
          <w:sz w:val="24"/>
          <w:szCs w:val="24"/>
        </w:rPr>
      </w:pPr>
    </w:p>
    <w:p w:rsidR="00B4592D" w:rsidRDefault="009E0DCD" w:rsidP="009E0DCD">
      <w:pPr>
        <w:spacing w:after="0" w:line="240" w:lineRule="auto"/>
        <w:ind w:firstLine="567"/>
        <w:jc w:val="center"/>
        <w:rPr>
          <w:rFonts w:ascii="Times New Roman" w:hAnsi="Times New Roman"/>
          <w:b/>
          <w:sz w:val="24"/>
          <w:szCs w:val="24"/>
        </w:rPr>
      </w:pPr>
      <w:r w:rsidRPr="0068028F">
        <w:rPr>
          <w:rFonts w:ascii="Times New Roman" w:hAnsi="Times New Roman"/>
          <w:b/>
          <w:sz w:val="24"/>
          <w:szCs w:val="24"/>
        </w:rPr>
        <w:t>Группа компенсирующей направленности для детей с</w:t>
      </w:r>
      <w:r w:rsidR="008B78D8">
        <w:rPr>
          <w:rFonts w:ascii="Times New Roman" w:hAnsi="Times New Roman"/>
          <w:b/>
          <w:sz w:val="24"/>
          <w:szCs w:val="24"/>
        </w:rPr>
        <w:t>таршего дошкольного возраста (6-8 лет)</w:t>
      </w:r>
    </w:p>
    <w:tbl>
      <w:tblPr>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35"/>
        <w:gridCol w:w="16"/>
        <w:gridCol w:w="3260"/>
        <w:gridCol w:w="59"/>
        <w:gridCol w:w="3335"/>
        <w:gridCol w:w="8"/>
        <w:gridCol w:w="3327"/>
        <w:gridCol w:w="75"/>
        <w:gridCol w:w="3261"/>
      </w:tblGrid>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lang w:val="en-US"/>
              </w:rPr>
            </w:pPr>
            <w:r w:rsidRPr="00855B22">
              <w:rPr>
                <w:rFonts w:ascii="Times New Roman" w:hAnsi="Times New Roman"/>
              </w:rPr>
              <w:t xml:space="preserve">Учебные </w:t>
            </w:r>
          </w:p>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недели</w:t>
            </w:r>
          </w:p>
        </w:tc>
        <w:tc>
          <w:tcPr>
            <w:tcW w:w="3335" w:type="dxa"/>
            <w:gridSpan w:val="3"/>
            <w:vAlign w:val="center"/>
          </w:tcPr>
          <w:p w:rsidR="009E0DCD" w:rsidRPr="00855B22" w:rsidRDefault="009E0DCD" w:rsidP="00855B22">
            <w:pPr>
              <w:tabs>
                <w:tab w:val="left" w:pos="-108"/>
              </w:tabs>
              <w:spacing w:after="0" w:line="240" w:lineRule="auto"/>
              <w:jc w:val="center"/>
              <w:rPr>
                <w:rFonts w:ascii="Times New Roman" w:hAnsi="Times New Roman"/>
              </w:rPr>
            </w:pPr>
            <w:r w:rsidRPr="00855B22">
              <w:rPr>
                <w:rFonts w:ascii="Times New Roman" w:hAnsi="Times New Roman"/>
              </w:rPr>
              <w:t>1</w:t>
            </w:r>
          </w:p>
        </w:tc>
        <w:tc>
          <w:tcPr>
            <w:tcW w:w="3335" w:type="dxa"/>
            <w:vAlign w:val="center"/>
          </w:tcPr>
          <w:p w:rsidR="009E0DCD" w:rsidRPr="00855B22" w:rsidRDefault="009E0DCD" w:rsidP="00855B22">
            <w:pPr>
              <w:tabs>
                <w:tab w:val="left" w:pos="-108"/>
              </w:tabs>
              <w:spacing w:after="0" w:line="240" w:lineRule="auto"/>
              <w:jc w:val="center"/>
              <w:rPr>
                <w:rFonts w:ascii="Times New Roman" w:hAnsi="Times New Roman"/>
              </w:rPr>
            </w:pPr>
            <w:r w:rsidRPr="00855B22">
              <w:rPr>
                <w:rFonts w:ascii="Times New Roman" w:hAnsi="Times New Roman"/>
              </w:rPr>
              <w:t>2</w:t>
            </w:r>
          </w:p>
        </w:tc>
        <w:tc>
          <w:tcPr>
            <w:tcW w:w="3335" w:type="dxa"/>
            <w:gridSpan w:val="2"/>
            <w:vAlign w:val="center"/>
          </w:tcPr>
          <w:p w:rsidR="009E0DCD" w:rsidRPr="00855B22" w:rsidRDefault="009E0DCD" w:rsidP="00855B22">
            <w:pPr>
              <w:tabs>
                <w:tab w:val="left" w:pos="-108"/>
              </w:tabs>
              <w:spacing w:after="0" w:line="240" w:lineRule="auto"/>
              <w:jc w:val="center"/>
              <w:rPr>
                <w:rFonts w:ascii="Times New Roman" w:hAnsi="Times New Roman"/>
              </w:rPr>
            </w:pPr>
            <w:r w:rsidRPr="00855B22">
              <w:rPr>
                <w:rFonts w:ascii="Times New Roman" w:hAnsi="Times New Roman"/>
              </w:rPr>
              <w:t>3</w:t>
            </w:r>
          </w:p>
        </w:tc>
        <w:tc>
          <w:tcPr>
            <w:tcW w:w="3336" w:type="dxa"/>
            <w:gridSpan w:val="2"/>
            <w:vAlign w:val="center"/>
          </w:tcPr>
          <w:p w:rsidR="009E0DCD" w:rsidRPr="00855B22" w:rsidRDefault="009E0DCD" w:rsidP="00855B22">
            <w:pPr>
              <w:tabs>
                <w:tab w:val="left" w:pos="-108"/>
              </w:tabs>
              <w:spacing w:after="0" w:line="240" w:lineRule="auto"/>
              <w:jc w:val="center"/>
              <w:rPr>
                <w:rFonts w:ascii="Times New Roman" w:hAnsi="Times New Roman"/>
              </w:rPr>
            </w:pPr>
            <w:r w:rsidRPr="00855B22">
              <w:rPr>
                <w:rFonts w:ascii="Times New Roman" w:hAnsi="Times New Roman"/>
              </w:rPr>
              <w:t>4</w:t>
            </w:r>
          </w:p>
        </w:tc>
      </w:tr>
      <w:tr w:rsidR="009E0DCD" w:rsidRPr="00855B22" w:rsidTr="005353C1">
        <w:tc>
          <w:tcPr>
            <w:tcW w:w="1935" w:type="dxa"/>
          </w:tcPr>
          <w:p w:rsidR="009E0DCD" w:rsidRPr="00855B22" w:rsidRDefault="009E0DCD" w:rsidP="00855B22">
            <w:pPr>
              <w:spacing w:after="0" w:line="240" w:lineRule="auto"/>
              <w:jc w:val="center"/>
              <w:rPr>
                <w:rFonts w:ascii="Times New Roman" w:hAnsi="Times New Roman"/>
                <w:b/>
                <w:lang w:val="en-US"/>
              </w:rPr>
            </w:pPr>
            <w:r w:rsidRPr="00855B22">
              <w:rPr>
                <w:rFonts w:ascii="Times New Roman" w:hAnsi="Times New Roman"/>
              </w:rPr>
              <w:t>Задачи</w:t>
            </w:r>
          </w:p>
        </w:tc>
        <w:tc>
          <w:tcPr>
            <w:tcW w:w="13341" w:type="dxa"/>
            <w:gridSpan w:val="8"/>
            <w:vAlign w:val="center"/>
          </w:tcPr>
          <w:p w:rsidR="009E0DCD" w:rsidRPr="00855B22" w:rsidRDefault="009E0DCD" w:rsidP="00855B22">
            <w:pPr>
              <w:spacing w:after="0" w:line="240" w:lineRule="auto"/>
              <w:jc w:val="both"/>
              <w:rPr>
                <w:rFonts w:ascii="Times New Roman" w:hAnsi="Times New Roman"/>
                <w:b/>
              </w:rPr>
            </w:pPr>
            <w:r w:rsidRPr="00855B22">
              <w:rPr>
                <w:rFonts w:ascii="Times New Roman" w:hAnsi="Times New Roman"/>
              </w:rPr>
              <w:t>Упражнять в ходьбе и беге колонной по одному, с соблюдением дистанции, с четким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координацию движения в прыжке с доставанием до предметам, при перешагивании через предметы. Повторить: упражнение на перебрасывание мяча и подлезание под шнур; в переползании через скамейку; прыжки на 2 ногах, акробатический кувырок.</w:t>
            </w:r>
          </w:p>
        </w:tc>
      </w:tr>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b/>
                <w:lang w:val="en-US"/>
              </w:rPr>
            </w:pPr>
            <w:r w:rsidRPr="00855B22">
              <w:rPr>
                <w:rFonts w:ascii="Times New Roman" w:hAnsi="Times New Roman"/>
              </w:rPr>
              <w:t>Вводная</w:t>
            </w:r>
          </w:p>
        </w:tc>
        <w:tc>
          <w:tcPr>
            <w:tcW w:w="13341" w:type="dxa"/>
            <w:gridSpan w:val="8"/>
            <w:vAlign w:val="center"/>
          </w:tcPr>
          <w:p w:rsidR="009E0DCD" w:rsidRPr="00855B22" w:rsidRDefault="009E0DCD" w:rsidP="00855B22">
            <w:pPr>
              <w:spacing w:after="0" w:line="240" w:lineRule="auto"/>
              <w:jc w:val="both"/>
              <w:rPr>
                <w:rFonts w:ascii="Times New Roman" w:hAnsi="Times New Roman"/>
                <w:b/>
              </w:rPr>
            </w:pPr>
            <w:r w:rsidRPr="00855B22">
              <w:rPr>
                <w:rFonts w:ascii="Times New Roman" w:hAnsi="Times New Roman"/>
              </w:rPr>
              <w:t>Ходьба в колонне по одному в чередовании с бегом ( 10 м-х, 20 м-б); бег врассыпную; ходьба и бег с различным положением рук; с четким поворотом на углах ( до 60с); перестроение в колонне по три.</w:t>
            </w:r>
          </w:p>
        </w:tc>
      </w:tr>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ОРУ</w:t>
            </w:r>
          </w:p>
        </w:tc>
        <w:tc>
          <w:tcPr>
            <w:tcW w:w="3276" w:type="dxa"/>
            <w:gridSpan w:val="2"/>
          </w:tcPr>
          <w:p w:rsidR="009E0DCD" w:rsidRPr="00855B22" w:rsidRDefault="009E0DCD" w:rsidP="00855B22">
            <w:pPr>
              <w:tabs>
                <w:tab w:val="left" w:pos="-108"/>
              </w:tabs>
              <w:spacing w:after="0" w:line="240" w:lineRule="auto"/>
              <w:rPr>
                <w:rFonts w:ascii="Times New Roman" w:hAnsi="Times New Roman"/>
              </w:rPr>
            </w:pPr>
            <w:r w:rsidRPr="00855B22">
              <w:rPr>
                <w:rFonts w:ascii="Times New Roman" w:hAnsi="Times New Roman"/>
              </w:rPr>
              <w:t>б/п</w:t>
            </w:r>
          </w:p>
        </w:tc>
        <w:tc>
          <w:tcPr>
            <w:tcW w:w="3402" w:type="dxa"/>
            <w:gridSpan w:val="3"/>
          </w:tcPr>
          <w:p w:rsidR="009E0DCD" w:rsidRPr="00855B22" w:rsidRDefault="009E0DCD" w:rsidP="00855B22">
            <w:pPr>
              <w:tabs>
                <w:tab w:val="left" w:pos="-108"/>
              </w:tabs>
              <w:spacing w:after="0" w:line="240" w:lineRule="auto"/>
              <w:rPr>
                <w:rFonts w:ascii="Times New Roman" w:hAnsi="Times New Roman"/>
              </w:rPr>
            </w:pPr>
            <w:r w:rsidRPr="00855B22">
              <w:rPr>
                <w:rFonts w:ascii="Times New Roman" w:hAnsi="Times New Roman"/>
              </w:rPr>
              <w:t>С палкой</w:t>
            </w:r>
          </w:p>
        </w:tc>
        <w:tc>
          <w:tcPr>
            <w:tcW w:w="3402" w:type="dxa"/>
            <w:gridSpan w:val="2"/>
          </w:tcPr>
          <w:p w:rsidR="009E0DCD" w:rsidRPr="00855B22" w:rsidRDefault="009E0DCD" w:rsidP="00855B22">
            <w:pPr>
              <w:tabs>
                <w:tab w:val="left" w:pos="-108"/>
              </w:tabs>
              <w:spacing w:after="0" w:line="240" w:lineRule="auto"/>
              <w:rPr>
                <w:rFonts w:ascii="Times New Roman" w:hAnsi="Times New Roman"/>
              </w:rPr>
            </w:pPr>
            <w:r w:rsidRPr="00855B22">
              <w:rPr>
                <w:rFonts w:ascii="Times New Roman" w:hAnsi="Times New Roman"/>
              </w:rPr>
              <w:t>С мячом</w:t>
            </w:r>
          </w:p>
        </w:tc>
        <w:tc>
          <w:tcPr>
            <w:tcW w:w="3261" w:type="dxa"/>
          </w:tcPr>
          <w:p w:rsidR="009E0DCD" w:rsidRPr="00855B22" w:rsidRDefault="009E0DCD" w:rsidP="00855B22">
            <w:pPr>
              <w:tabs>
                <w:tab w:val="left" w:pos="-108"/>
              </w:tabs>
              <w:spacing w:after="0" w:line="240" w:lineRule="auto"/>
              <w:rPr>
                <w:rFonts w:ascii="Times New Roman" w:hAnsi="Times New Roman"/>
              </w:rPr>
            </w:pPr>
            <w:r w:rsidRPr="00855B22">
              <w:rPr>
                <w:rFonts w:ascii="Times New Roman" w:hAnsi="Times New Roman"/>
              </w:rPr>
              <w:t>С обручем</w:t>
            </w:r>
          </w:p>
        </w:tc>
      </w:tr>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1-2</w:t>
            </w:r>
          </w:p>
        </w:tc>
        <w:tc>
          <w:tcPr>
            <w:tcW w:w="3402" w:type="dxa"/>
            <w:gridSpan w:val="3"/>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3-4</w:t>
            </w:r>
          </w:p>
        </w:tc>
        <w:tc>
          <w:tcPr>
            <w:tcW w:w="3402" w:type="dxa"/>
            <w:gridSpan w:val="2"/>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5-6</w:t>
            </w:r>
          </w:p>
        </w:tc>
        <w:tc>
          <w:tcPr>
            <w:tcW w:w="3261"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tcPr>
          <w:p w:rsidR="009E0DCD" w:rsidRPr="00855B22" w:rsidRDefault="009E0DCD" w:rsidP="001E17F3">
            <w:pPr>
              <w:numPr>
                <w:ilvl w:val="0"/>
                <w:numId w:val="91"/>
              </w:numPr>
              <w:tabs>
                <w:tab w:val="left" w:pos="284"/>
              </w:tabs>
              <w:spacing w:after="0" w:line="240" w:lineRule="auto"/>
              <w:ind w:left="0" w:firstLine="0"/>
              <w:rPr>
                <w:rFonts w:ascii="Times New Roman" w:hAnsi="Times New Roman"/>
              </w:rPr>
            </w:pPr>
            <w:r w:rsidRPr="00855B22">
              <w:rPr>
                <w:rFonts w:ascii="Times New Roman" w:hAnsi="Times New Roman"/>
              </w:rPr>
              <w:t>Ходьба  по гимн.скам прямо, приставляя пятку к носку (с мешком на голове)</w:t>
            </w:r>
          </w:p>
          <w:p w:rsidR="009E0DCD" w:rsidRPr="00855B22" w:rsidRDefault="009E0DCD" w:rsidP="001E17F3">
            <w:pPr>
              <w:numPr>
                <w:ilvl w:val="0"/>
                <w:numId w:val="91"/>
              </w:numPr>
              <w:tabs>
                <w:tab w:val="left" w:pos="284"/>
              </w:tabs>
              <w:spacing w:after="0" w:line="240" w:lineRule="auto"/>
              <w:ind w:left="0" w:firstLine="0"/>
              <w:rPr>
                <w:rFonts w:ascii="Times New Roman" w:hAnsi="Times New Roman"/>
              </w:rPr>
            </w:pPr>
            <w:r w:rsidRPr="00855B22">
              <w:rPr>
                <w:rFonts w:ascii="Times New Roman" w:hAnsi="Times New Roman"/>
              </w:rPr>
              <w:t>Прыжки  на две ноги через шнур</w:t>
            </w:r>
          </w:p>
          <w:p w:rsidR="009E0DCD" w:rsidRPr="00855B22" w:rsidRDefault="009E0DCD" w:rsidP="001E17F3">
            <w:pPr>
              <w:numPr>
                <w:ilvl w:val="0"/>
                <w:numId w:val="91"/>
              </w:numPr>
              <w:tabs>
                <w:tab w:val="left" w:pos="284"/>
              </w:tabs>
              <w:spacing w:after="0" w:line="240" w:lineRule="auto"/>
              <w:ind w:left="0" w:firstLine="0"/>
              <w:rPr>
                <w:rFonts w:ascii="Times New Roman" w:hAnsi="Times New Roman"/>
              </w:rPr>
            </w:pPr>
            <w:r w:rsidRPr="00855B22">
              <w:rPr>
                <w:rFonts w:ascii="Times New Roman" w:hAnsi="Times New Roman"/>
              </w:rPr>
              <w:t>Ходьба по гимн.скам.боком, приставным шагом через мячи.</w:t>
            </w:r>
          </w:p>
          <w:p w:rsidR="009E0DCD" w:rsidRPr="00855B22" w:rsidRDefault="009E0DCD" w:rsidP="001E17F3">
            <w:pPr>
              <w:numPr>
                <w:ilvl w:val="0"/>
                <w:numId w:val="91"/>
              </w:numPr>
              <w:tabs>
                <w:tab w:val="left" w:pos="284"/>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двумя руками снизу; двумя руками из-за головы( расст3м)</w:t>
            </w:r>
          </w:p>
        </w:tc>
        <w:tc>
          <w:tcPr>
            <w:tcW w:w="3402" w:type="dxa"/>
            <w:gridSpan w:val="3"/>
          </w:tcPr>
          <w:p w:rsidR="009E0DCD" w:rsidRPr="00855B22" w:rsidRDefault="009E0DCD" w:rsidP="001E17F3">
            <w:pPr>
              <w:numPr>
                <w:ilvl w:val="0"/>
                <w:numId w:val="92"/>
              </w:numPr>
              <w:tabs>
                <w:tab w:val="left" w:pos="284"/>
              </w:tabs>
              <w:spacing w:after="0" w:line="240" w:lineRule="auto"/>
              <w:ind w:left="0" w:firstLine="0"/>
              <w:rPr>
                <w:rFonts w:ascii="Times New Roman" w:hAnsi="Times New Roman"/>
              </w:rPr>
            </w:pPr>
            <w:r w:rsidRPr="00855B22">
              <w:rPr>
                <w:rFonts w:ascii="Times New Roman" w:hAnsi="Times New Roman"/>
              </w:rPr>
              <w:t>Прыжки  с разбега с доставанием до предмета</w:t>
            </w:r>
          </w:p>
          <w:p w:rsidR="009E0DCD" w:rsidRPr="00855B22" w:rsidRDefault="009E0DCD" w:rsidP="001E17F3">
            <w:pPr>
              <w:numPr>
                <w:ilvl w:val="0"/>
                <w:numId w:val="92"/>
              </w:numPr>
              <w:tabs>
                <w:tab w:val="left" w:pos="284"/>
              </w:tabs>
              <w:spacing w:after="0" w:line="240" w:lineRule="auto"/>
              <w:ind w:left="0" w:firstLine="0"/>
              <w:rPr>
                <w:rFonts w:ascii="Times New Roman" w:hAnsi="Times New Roman"/>
              </w:rPr>
            </w:pPr>
            <w:r w:rsidRPr="00855B22">
              <w:rPr>
                <w:rFonts w:ascii="Times New Roman" w:hAnsi="Times New Roman"/>
              </w:rPr>
              <w:t>Подлезание  под шнур правым и левым боком</w:t>
            </w:r>
          </w:p>
          <w:p w:rsidR="009E0DCD" w:rsidRPr="00855B22" w:rsidRDefault="009E0DCD" w:rsidP="001E17F3">
            <w:pPr>
              <w:numPr>
                <w:ilvl w:val="0"/>
                <w:numId w:val="92"/>
              </w:numPr>
              <w:tabs>
                <w:tab w:val="left" w:pos="284"/>
              </w:tabs>
              <w:spacing w:after="0" w:line="240" w:lineRule="auto"/>
              <w:ind w:left="0" w:firstLine="0"/>
              <w:rPr>
                <w:rFonts w:ascii="Times New Roman" w:hAnsi="Times New Roman"/>
              </w:rPr>
            </w:pPr>
            <w:r w:rsidRPr="00855B22">
              <w:rPr>
                <w:rFonts w:ascii="Times New Roman" w:hAnsi="Times New Roman"/>
              </w:rPr>
              <w:t>Перебрасывание  мячей друг другу 2 способами (расст 4м)</w:t>
            </w:r>
          </w:p>
          <w:p w:rsidR="009E0DCD" w:rsidRPr="00855B22" w:rsidRDefault="009E0DCD" w:rsidP="001E17F3">
            <w:pPr>
              <w:numPr>
                <w:ilvl w:val="0"/>
                <w:numId w:val="92"/>
              </w:numPr>
              <w:tabs>
                <w:tab w:val="left" w:pos="284"/>
              </w:tabs>
              <w:spacing w:after="0" w:line="240" w:lineRule="auto"/>
              <w:ind w:left="0" w:firstLine="0"/>
              <w:rPr>
                <w:rFonts w:ascii="Times New Roman" w:hAnsi="Times New Roman"/>
              </w:rPr>
            </w:pPr>
            <w:r w:rsidRPr="00855B22">
              <w:rPr>
                <w:rFonts w:ascii="Times New Roman" w:hAnsi="Times New Roman"/>
              </w:rPr>
              <w:t>упражнение «Крокодил»</w:t>
            </w:r>
          </w:p>
          <w:p w:rsidR="009E0DCD" w:rsidRPr="00855B22" w:rsidRDefault="009E0DCD" w:rsidP="001E17F3">
            <w:pPr>
              <w:numPr>
                <w:ilvl w:val="0"/>
                <w:numId w:val="92"/>
              </w:numPr>
              <w:tabs>
                <w:tab w:val="left" w:pos="284"/>
              </w:tabs>
              <w:spacing w:after="0" w:line="240" w:lineRule="auto"/>
              <w:ind w:left="0" w:firstLine="0"/>
              <w:rPr>
                <w:rFonts w:ascii="Times New Roman" w:hAnsi="Times New Roman"/>
              </w:rPr>
            </w:pPr>
            <w:r w:rsidRPr="00855B22">
              <w:rPr>
                <w:rFonts w:ascii="Times New Roman" w:hAnsi="Times New Roman"/>
              </w:rPr>
              <w:t>прыжки  на двух ногах из обруча в обруч ( положение в шахматном порядке)</w:t>
            </w:r>
          </w:p>
        </w:tc>
        <w:tc>
          <w:tcPr>
            <w:tcW w:w="3402" w:type="dxa"/>
            <w:gridSpan w:val="2"/>
          </w:tcPr>
          <w:p w:rsidR="009E0DCD" w:rsidRPr="00855B22" w:rsidRDefault="009E0DCD" w:rsidP="001E17F3">
            <w:pPr>
              <w:numPr>
                <w:ilvl w:val="0"/>
                <w:numId w:val="93"/>
              </w:numPr>
              <w:tabs>
                <w:tab w:val="left" w:pos="284"/>
              </w:tabs>
              <w:spacing w:after="0" w:line="240" w:lineRule="auto"/>
              <w:ind w:left="0" w:firstLine="0"/>
              <w:rPr>
                <w:rFonts w:ascii="Times New Roman" w:hAnsi="Times New Roman"/>
              </w:rPr>
            </w:pPr>
            <w:r w:rsidRPr="00855B22">
              <w:rPr>
                <w:rFonts w:ascii="Times New Roman" w:hAnsi="Times New Roman"/>
              </w:rPr>
              <w:t>бросание  мал.мяча вверх (пр. и лев. Руками) ловля 2 руками</w:t>
            </w:r>
          </w:p>
          <w:p w:rsidR="009E0DCD" w:rsidRPr="00855B22" w:rsidRDefault="009E0DCD" w:rsidP="001E17F3">
            <w:pPr>
              <w:numPr>
                <w:ilvl w:val="0"/>
                <w:numId w:val="93"/>
              </w:numPr>
              <w:tabs>
                <w:tab w:val="left" w:pos="284"/>
              </w:tabs>
              <w:spacing w:after="0" w:line="240" w:lineRule="auto"/>
              <w:ind w:left="0" w:firstLine="0"/>
              <w:rPr>
                <w:rFonts w:ascii="Times New Roman" w:hAnsi="Times New Roman"/>
              </w:rPr>
            </w:pPr>
            <w:r w:rsidRPr="00855B22">
              <w:rPr>
                <w:rFonts w:ascii="Times New Roman" w:hAnsi="Times New Roman"/>
              </w:rPr>
              <w:t>Ползание  на животе, подтягиваясь руками ( в конце кувырок)</w:t>
            </w:r>
          </w:p>
          <w:p w:rsidR="009E0DCD" w:rsidRPr="00855B22" w:rsidRDefault="009E0DCD" w:rsidP="001E17F3">
            <w:pPr>
              <w:numPr>
                <w:ilvl w:val="0"/>
                <w:numId w:val="93"/>
              </w:numPr>
              <w:tabs>
                <w:tab w:val="left" w:pos="284"/>
              </w:tabs>
              <w:spacing w:after="0" w:line="240" w:lineRule="auto"/>
              <w:ind w:left="0" w:firstLine="0"/>
              <w:rPr>
                <w:rFonts w:ascii="Times New Roman" w:hAnsi="Times New Roman"/>
              </w:rPr>
            </w:pPr>
            <w:r w:rsidRPr="00855B22">
              <w:rPr>
                <w:rFonts w:ascii="Times New Roman" w:hAnsi="Times New Roman"/>
              </w:rPr>
              <w:t>Лазание  по гимн.стенке с переходом на другой пролет</w:t>
            </w:r>
          </w:p>
          <w:p w:rsidR="009E0DCD" w:rsidRPr="00855B22" w:rsidRDefault="009E0DCD" w:rsidP="001E17F3">
            <w:pPr>
              <w:numPr>
                <w:ilvl w:val="0"/>
                <w:numId w:val="93"/>
              </w:numPr>
              <w:tabs>
                <w:tab w:val="left" w:pos="284"/>
              </w:tabs>
              <w:spacing w:after="0" w:line="240" w:lineRule="auto"/>
              <w:ind w:left="0" w:firstLine="0"/>
              <w:rPr>
                <w:rFonts w:ascii="Times New Roman" w:hAnsi="Times New Roman"/>
              </w:rPr>
            </w:pPr>
            <w:r w:rsidRPr="00855B22">
              <w:rPr>
                <w:rFonts w:ascii="Times New Roman" w:hAnsi="Times New Roman"/>
              </w:rPr>
              <w:t>Ходьба  по гимн.скам: с хлопками на каждый раз под ногой; на середине поворот, присесть и пройти дальше.</w:t>
            </w:r>
          </w:p>
        </w:tc>
        <w:tc>
          <w:tcPr>
            <w:tcW w:w="3261" w:type="dxa"/>
            <w:vMerge w:val="restart"/>
          </w:tcPr>
          <w:p w:rsidR="009E0DCD" w:rsidRPr="00855B22" w:rsidRDefault="009E0DCD" w:rsidP="001E17F3">
            <w:pPr>
              <w:numPr>
                <w:ilvl w:val="0"/>
                <w:numId w:val="94"/>
              </w:numPr>
              <w:tabs>
                <w:tab w:val="left" w:pos="284"/>
              </w:tabs>
              <w:spacing w:after="0" w:line="240" w:lineRule="auto"/>
              <w:ind w:left="0" w:firstLine="0"/>
              <w:rPr>
                <w:rFonts w:ascii="Times New Roman" w:hAnsi="Times New Roman"/>
              </w:rPr>
            </w:pPr>
            <w:r w:rsidRPr="00855B22">
              <w:rPr>
                <w:rFonts w:ascii="Times New Roman" w:hAnsi="Times New Roman"/>
              </w:rPr>
              <w:t>Игровые заданияа «Локие ребята» (тройки)</w:t>
            </w:r>
          </w:p>
          <w:p w:rsidR="009E0DCD" w:rsidRPr="00855B22" w:rsidRDefault="009E0DCD" w:rsidP="001E17F3">
            <w:pPr>
              <w:numPr>
                <w:ilvl w:val="0"/>
                <w:numId w:val="94"/>
              </w:numPr>
              <w:tabs>
                <w:tab w:val="left" w:pos="284"/>
                <w:tab w:val="left" w:pos="354"/>
              </w:tabs>
              <w:spacing w:after="0" w:line="240" w:lineRule="auto"/>
              <w:ind w:left="0" w:firstLine="0"/>
              <w:rPr>
                <w:rFonts w:ascii="Times New Roman" w:hAnsi="Times New Roman"/>
              </w:rPr>
            </w:pPr>
            <w:r w:rsidRPr="00855B22">
              <w:rPr>
                <w:rFonts w:ascii="Times New Roman" w:hAnsi="Times New Roman"/>
              </w:rPr>
              <w:t>«Пингвины» ( мешочек зажат в коленях, прыжки по кругу)</w:t>
            </w:r>
          </w:p>
          <w:p w:rsidR="009E0DCD" w:rsidRPr="00855B22" w:rsidRDefault="009E0DCD" w:rsidP="001E17F3">
            <w:pPr>
              <w:numPr>
                <w:ilvl w:val="0"/>
                <w:numId w:val="94"/>
              </w:numPr>
              <w:tabs>
                <w:tab w:val="left" w:pos="284"/>
                <w:tab w:val="left" w:pos="354"/>
              </w:tabs>
              <w:spacing w:after="0" w:line="240" w:lineRule="auto"/>
              <w:ind w:left="0" w:firstLine="0"/>
              <w:rPr>
                <w:rFonts w:ascii="Times New Roman" w:hAnsi="Times New Roman"/>
              </w:rPr>
            </w:pPr>
            <w:r w:rsidRPr="00855B22">
              <w:rPr>
                <w:rFonts w:ascii="Times New Roman" w:hAnsi="Times New Roman"/>
              </w:rPr>
              <w:t>«Догони свою пару» ( ускор)</w:t>
            </w:r>
          </w:p>
          <w:p w:rsidR="009E0DCD" w:rsidRPr="00855B22" w:rsidRDefault="009E0DCD" w:rsidP="001E17F3">
            <w:pPr>
              <w:numPr>
                <w:ilvl w:val="0"/>
                <w:numId w:val="94"/>
              </w:numPr>
              <w:tabs>
                <w:tab w:val="left" w:pos="284"/>
                <w:tab w:val="left" w:pos="354"/>
              </w:tabs>
              <w:spacing w:after="0" w:line="240" w:lineRule="auto"/>
              <w:ind w:left="0" w:firstLine="0"/>
              <w:rPr>
                <w:rFonts w:ascii="Times New Roman" w:hAnsi="Times New Roman"/>
              </w:rPr>
            </w:pPr>
            <w:r w:rsidRPr="00855B22">
              <w:rPr>
                <w:rFonts w:ascii="Times New Roman" w:hAnsi="Times New Roman"/>
              </w:rPr>
              <w:t>«Проводи мяч»</w:t>
            </w:r>
          </w:p>
          <w:p w:rsidR="009E0DCD" w:rsidRPr="00855B22" w:rsidRDefault="009E0DCD" w:rsidP="001E17F3">
            <w:pPr>
              <w:numPr>
                <w:ilvl w:val="0"/>
                <w:numId w:val="94"/>
              </w:numPr>
              <w:tabs>
                <w:tab w:val="left" w:pos="284"/>
                <w:tab w:val="left" w:pos="354"/>
              </w:tabs>
              <w:spacing w:after="0" w:line="240" w:lineRule="auto"/>
              <w:ind w:left="0" w:firstLine="0"/>
              <w:rPr>
                <w:rFonts w:ascii="Times New Roman" w:hAnsi="Times New Roman"/>
              </w:rPr>
            </w:pPr>
            <w:r w:rsidRPr="00855B22">
              <w:rPr>
                <w:rFonts w:ascii="Times New Roman" w:hAnsi="Times New Roman"/>
              </w:rPr>
              <w:t>«Круговая лапта» (выбивалы в кругу 2 команды)</w:t>
            </w:r>
          </w:p>
          <w:p w:rsidR="009E0DCD" w:rsidRPr="00855B22" w:rsidRDefault="009E0DCD" w:rsidP="001E17F3">
            <w:pPr>
              <w:numPr>
                <w:ilvl w:val="0"/>
                <w:numId w:val="94"/>
              </w:numPr>
              <w:tabs>
                <w:tab w:val="left" w:pos="284"/>
                <w:tab w:val="left" w:pos="354"/>
              </w:tabs>
              <w:spacing w:after="0" w:line="240" w:lineRule="auto"/>
              <w:ind w:left="0" w:firstLine="0"/>
              <w:rPr>
                <w:rFonts w:ascii="Times New Roman" w:hAnsi="Times New Roman"/>
              </w:rPr>
            </w:pPr>
            <w:r w:rsidRPr="00855B22">
              <w:rPr>
                <w:rFonts w:ascii="Times New Roman" w:hAnsi="Times New Roman"/>
              </w:rPr>
              <w:t>Эстафеты:</w:t>
            </w:r>
          </w:p>
          <w:p w:rsidR="009E0DCD" w:rsidRPr="00855B22" w:rsidRDefault="009E0DCD" w:rsidP="00855B22">
            <w:pPr>
              <w:tabs>
                <w:tab w:val="left" w:pos="284"/>
                <w:tab w:val="left" w:pos="354"/>
              </w:tabs>
              <w:spacing w:after="0" w:line="240" w:lineRule="auto"/>
              <w:rPr>
                <w:rFonts w:ascii="Times New Roman" w:hAnsi="Times New Roman"/>
              </w:rPr>
            </w:pPr>
            <w:r w:rsidRPr="00855B22">
              <w:rPr>
                <w:rFonts w:ascii="Times New Roman" w:hAnsi="Times New Roman"/>
              </w:rPr>
              <w:t>а. «Дорожка препятствий»</w:t>
            </w:r>
          </w:p>
          <w:p w:rsidR="009E0DCD" w:rsidRPr="00855B22" w:rsidRDefault="009E0DCD" w:rsidP="00855B22">
            <w:pPr>
              <w:tabs>
                <w:tab w:val="left" w:pos="284"/>
                <w:tab w:val="left" w:pos="354"/>
              </w:tabs>
              <w:spacing w:after="0" w:line="240" w:lineRule="auto"/>
              <w:rPr>
                <w:rFonts w:ascii="Times New Roman" w:hAnsi="Times New Roman"/>
              </w:rPr>
            </w:pPr>
            <w:r w:rsidRPr="00855B22">
              <w:rPr>
                <w:rFonts w:ascii="Times New Roman" w:hAnsi="Times New Roman"/>
              </w:rPr>
              <w:t>б. «Пингвины» (2 ком)</w:t>
            </w:r>
          </w:p>
          <w:p w:rsidR="009E0DCD" w:rsidRPr="00855B22" w:rsidRDefault="009E0DCD" w:rsidP="00855B22">
            <w:pPr>
              <w:tabs>
                <w:tab w:val="left" w:pos="284"/>
                <w:tab w:val="left" w:pos="354"/>
              </w:tabs>
              <w:spacing w:after="0" w:line="240" w:lineRule="auto"/>
              <w:rPr>
                <w:rFonts w:ascii="Times New Roman" w:hAnsi="Times New Roman"/>
              </w:rPr>
            </w:pPr>
            <w:r w:rsidRPr="00855B22">
              <w:rPr>
                <w:rFonts w:ascii="Times New Roman" w:hAnsi="Times New Roman"/>
              </w:rPr>
              <w:t>в. «Быстро передай» (боком)</w:t>
            </w:r>
          </w:p>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г. «Крокодилы» в парах 2 ком.</w:t>
            </w:r>
          </w:p>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д. «Фигуры»</w:t>
            </w:r>
          </w:p>
        </w:tc>
      </w:tr>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Подвижные игры</w:t>
            </w:r>
          </w:p>
        </w:tc>
        <w:tc>
          <w:tcPr>
            <w:tcW w:w="3276" w:type="dxa"/>
            <w:gridSpan w:val="2"/>
          </w:tcPr>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«Кто скорее к флажку?»</w:t>
            </w:r>
          </w:p>
        </w:tc>
        <w:tc>
          <w:tcPr>
            <w:tcW w:w="3402" w:type="dxa"/>
            <w:gridSpan w:val="3"/>
          </w:tcPr>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«Не оставайся на полу»</w:t>
            </w:r>
          </w:p>
        </w:tc>
        <w:tc>
          <w:tcPr>
            <w:tcW w:w="3402" w:type="dxa"/>
            <w:gridSpan w:val="2"/>
          </w:tcPr>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«Жмурки»</w:t>
            </w:r>
          </w:p>
        </w:tc>
        <w:tc>
          <w:tcPr>
            <w:tcW w:w="3261" w:type="dxa"/>
            <w:vMerge/>
          </w:tcPr>
          <w:p w:rsidR="009E0DCD" w:rsidRPr="00855B22" w:rsidRDefault="009E0DCD" w:rsidP="00855B22">
            <w:pPr>
              <w:spacing w:after="0" w:line="240" w:lineRule="auto"/>
              <w:jc w:val="center"/>
              <w:rPr>
                <w:rFonts w:ascii="Times New Roman" w:hAnsi="Times New Roman"/>
                <w:b/>
              </w:rPr>
            </w:pPr>
          </w:p>
        </w:tc>
      </w:tr>
      <w:tr w:rsidR="009E0DCD" w:rsidRPr="00855B22" w:rsidTr="005353C1">
        <w:tc>
          <w:tcPr>
            <w:tcW w:w="1935" w:type="dxa"/>
          </w:tcPr>
          <w:p w:rsidR="009E0DCD" w:rsidRPr="00855B22" w:rsidRDefault="009E0DCD" w:rsidP="00855B22">
            <w:pPr>
              <w:tabs>
                <w:tab w:val="left" w:pos="284"/>
              </w:tabs>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tcPr>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Ходьба в колонне по одному с дых.упр.</w:t>
            </w:r>
          </w:p>
        </w:tc>
        <w:tc>
          <w:tcPr>
            <w:tcW w:w="3402" w:type="dxa"/>
            <w:gridSpan w:val="3"/>
          </w:tcPr>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«Вершки и корешки»</w:t>
            </w:r>
          </w:p>
        </w:tc>
        <w:tc>
          <w:tcPr>
            <w:tcW w:w="3402" w:type="dxa"/>
            <w:gridSpan w:val="2"/>
          </w:tcPr>
          <w:p w:rsidR="009E0DCD" w:rsidRPr="00855B22" w:rsidRDefault="009E0DCD" w:rsidP="00855B22">
            <w:pPr>
              <w:tabs>
                <w:tab w:val="left" w:pos="284"/>
              </w:tabs>
              <w:spacing w:after="0" w:line="240" w:lineRule="auto"/>
              <w:rPr>
                <w:rFonts w:ascii="Times New Roman" w:hAnsi="Times New Roman"/>
              </w:rPr>
            </w:pPr>
            <w:r w:rsidRPr="00855B22">
              <w:rPr>
                <w:rFonts w:ascii="Times New Roman" w:hAnsi="Times New Roman"/>
              </w:rPr>
              <w:t>«Найди и промолчи»</w:t>
            </w:r>
          </w:p>
        </w:tc>
        <w:tc>
          <w:tcPr>
            <w:tcW w:w="3261" w:type="dxa"/>
            <w:vMerge/>
          </w:tcPr>
          <w:p w:rsidR="009E0DCD" w:rsidRPr="00855B22" w:rsidRDefault="009E0DCD" w:rsidP="00855B22">
            <w:pPr>
              <w:spacing w:after="0" w:line="240" w:lineRule="auto"/>
              <w:jc w:val="center"/>
              <w:rPr>
                <w:rFonts w:ascii="Times New Roman" w:hAnsi="Times New Roman"/>
                <w:b/>
              </w:rPr>
            </w:pPr>
          </w:p>
        </w:tc>
      </w:tr>
      <w:tr w:rsidR="009E0DCD" w:rsidRPr="00855B22" w:rsidTr="005353C1">
        <w:tc>
          <w:tcPr>
            <w:tcW w:w="1935" w:type="dxa"/>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76" w:type="dxa"/>
            <w:gridSpan w:val="2"/>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5</w:t>
            </w:r>
          </w:p>
        </w:tc>
        <w:tc>
          <w:tcPr>
            <w:tcW w:w="3402" w:type="dxa"/>
            <w:gridSpan w:val="3"/>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6</w:t>
            </w:r>
          </w:p>
        </w:tc>
        <w:tc>
          <w:tcPr>
            <w:tcW w:w="3402" w:type="dxa"/>
            <w:gridSpan w:val="2"/>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7</w:t>
            </w:r>
          </w:p>
        </w:tc>
        <w:tc>
          <w:tcPr>
            <w:tcW w:w="3261" w:type="dxa"/>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Задачи</w:t>
            </w:r>
          </w:p>
        </w:tc>
        <w:tc>
          <w:tcPr>
            <w:tcW w:w="13341" w:type="dxa"/>
            <w:gridSpan w:val="8"/>
            <w:shd w:val="clear" w:color="auto" w:fill="auto"/>
          </w:tcPr>
          <w:p w:rsidR="009E0DCD" w:rsidRPr="00855B22" w:rsidRDefault="009E0DCD" w:rsidP="00855B22">
            <w:pPr>
              <w:tabs>
                <w:tab w:val="left" w:pos="426"/>
              </w:tabs>
              <w:spacing w:after="0" w:line="240" w:lineRule="auto"/>
              <w:jc w:val="both"/>
              <w:rPr>
                <w:rFonts w:ascii="Times New Roman" w:hAnsi="Times New Roman"/>
              </w:rPr>
            </w:pPr>
            <w:r w:rsidRPr="00855B22">
              <w:rPr>
                <w:rFonts w:ascii="Times New Roman" w:hAnsi="Times New Roman"/>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в прыжках; бросании мяча; приземлении на полусогнутые ноги в прыжках со скамейки; в переползании на четвереньках с дополнительным заданием. Развивать координацию движений. Разучить </w:t>
            </w:r>
            <w:r w:rsidRPr="00855B22">
              <w:rPr>
                <w:rFonts w:ascii="Times New Roman" w:hAnsi="Times New Roman"/>
              </w:rPr>
              <w:lastRenderedPageBreak/>
              <w:t>прыжки вверх из глубокого приседания.</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lastRenderedPageBreak/>
              <w:t>1-я часть:</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tabs>
                <w:tab w:val="left" w:pos="426"/>
              </w:tabs>
              <w:spacing w:after="0" w:line="240" w:lineRule="auto"/>
              <w:jc w:val="both"/>
              <w:rPr>
                <w:rFonts w:ascii="Times New Roman" w:hAnsi="Times New Roman"/>
              </w:rPr>
            </w:pPr>
            <w:r w:rsidRPr="00855B22">
              <w:rPr>
                <w:rFonts w:ascii="Times New Roman" w:hAnsi="Times New Roman"/>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Со скакалкой</w:t>
            </w:r>
          </w:p>
        </w:tc>
        <w:tc>
          <w:tcPr>
            <w:tcW w:w="3402" w:type="dxa"/>
            <w:gridSpan w:val="3"/>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 кеглями</w:t>
            </w:r>
          </w:p>
        </w:tc>
        <w:tc>
          <w:tcPr>
            <w:tcW w:w="3402"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Со скакалкой</w:t>
            </w:r>
          </w:p>
        </w:tc>
        <w:tc>
          <w:tcPr>
            <w:tcW w:w="3261"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 мячом</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1. Ходьба по гимн.скам: на носках, руки за голову, на середине сесть и пройти дальше; боком, прист.шагом с меш на голове.</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2. прыжки через шнур и вдоль на 2 ногах, на пр. и лев. ногах</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3. бросание малмяча: вверх, ловля двумя руками; перебрасывание друг другу</w:t>
            </w:r>
          </w:p>
        </w:tc>
        <w:tc>
          <w:tcPr>
            <w:tcW w:w="3402" w:type="dxa"/>
            <w:gridSpan w:val="3"/>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1.прыжки с высоты (40см)</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2. отбивание мяча одной рукой на месте</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3. ведение мяча, забрасывание мяча в корзину двумя руками</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4. пролезание-через 3 обруча, в обруч прямо и боком</w:t>
            </w:r>
          </w:p>
        </w:tc>
        <w:tc>
          <w:tcPr>
            <w:tcW w:w="3402"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1.ведение мяча: по прямой, сбоку, между предметами, по полу, подталкивая мяч головой</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2.ползание по гимн.скам. на животе: прямо, подтягиваясь руками</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3.ходьба по рейке гимн. скам.руки за головой, с мешочком на голове</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4.прыжки вверх из глубокого приседа</w:t>
            </w:r>
          </w:p>
        </w:tc>
        <w:tc>
          <w:tcPr>
            <w:tcW w:w="3261" w:type="dxa"/>
            <w:vMerge w:val="restart"/>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84"/>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«Проведи мяч»</w:t>
            </w:r>
          </w:p>
          <w:p w:rsidR="009E0DCD" w:rsidRPr="00855B22" w:rsidRDefault="009E0DCD" w:rsidP="001E17F3">
            <w:pPr>
              <w:numPr>
                <w:ilvl w:val="0"/>
                <w:numId w:val="84"/>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«Круговая лапта»</w:t>
            </w:r>
          </w:p>
          <w:p w:rsidR="009E0DCD" w:rsidRPr="00855B22" w:rsidRDefault="009E0DCD" w:rsidP="001E17F3">
            <w:pPr>
              <w:numPr>
                <w:ilvl w:val="0"/>
                <w:numId w:val="84"/>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«Кто самый меткий?»</w:t>
            </w:r>
          </w:p>
          <w:p w:rsidR="009E0DCD" w:rsidRPr="00855B22" w:rsidRDefault="009E0DCD" w:rsidP="001E17F3">
            <w:pPr>
              <w:numPr>
                <w:ilvl w:val="0"/>
                <w:numId w:val="84"/>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«Эхо» (</w:t>
            </w:r>
            <w:r w:rsidR="004029D7">
              <w:rPr>
                <w:rFonts w:ascii="Times New Roman" w:hAnsi="Times New Roman"/>
              </w:rPr>
              <w:t>малой подвиж</w:t>
            </w:r>
            <w:r w:rsidRPr="00855B22">
              <w:rPr>
                <w:rFonts w:ascii="Times New Roman" w:hAnsi="Times New Roman"/>
              </w:rPr>
              <w:t>ности)</w:t>
            </w:r>
          </w:p>
          <w:p w:rsidR="009E0DCD" w:rsidRPr="00855B22" w:rsidRDefault="009E0DCD" w:rsidP="001E17F3">
            <w:pPr>
              <w:numPr>
                <w:ilvl w:val="0"/>
                <w:numId w:val="84"/>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«Совушка»</w:t>
            </w:r>
          </w:p>
          <w:p w:rsidR="009E0DCD" w:rsidRPr="00855B22" w:rsidRDefault="009E0DCD" w:rsidP="00855B22">
            <w:pPr>
              <w:tabs>
                <w:tab w:val="num" w:pos="277"/>
                <w:tab w:val="left" w:pos="426"/>
              </w:tabs>
              <w:spacing w:after="0" w:line="240" w:lineRule="auto"/>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85"/>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«Кто быстрее?»</w:t>
            </w:r>
          </w:p>
          <w:p w:rsidR="009E0DCD" w:rsidRPr="00855B22" w:rsidRDefault="009E0DCD" w:rsidP="00855B22">
            <w:pPr>
              <w:tabs>
                <w:tab w:val="num" w:pos="277"/>
                <w:tab w:val="left" w:pos="426"/>
              </w:tabs>
              <w:spacing w:after="0" w:line="240" w:lineRule="auto"/>
              <w:rPr>
                <w:rFonts w:ascii="Times New Roman" w:hAnsi="Times New Roman"/>
              </w:rPr>
            </w:pPr>
            <w:r w:rsidRPr="00855B22">
              <w:rPr>
                <w:rFonts w:ascii="Times New Roman" w:hAnsi="Times New Roman"/>
              </w:rPr>
              <w:t xml:space="preserve"> ( ведение мяча)</w:t>
            </w:r>
          </w:p>
          <w:p w:rsidR="009E0DCD" w:rsidRPr="00855B22" w:rsidRDefault="009E0DCD" w:rsidP="001E17F3">
            <w:pPr>
              <w:numPr>
                <w:ilvl w:val="0"/>
                <w:numId w:val="85"/>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«Мяч водящему»</w:t>
            </w:r>
          </w:p>
          <w:p w:rsidR="009E0DCD" w:rsidRPr="00855B22" w:rsidRDefault="009E0DCD" w:rsidP="00855B22">
            <w:pPr>
              <w:tabs>
                <w:tab w:val="num" w:pos="277"/>
                <w:tab w:val="left" w:pos="426"/>
              </w:tabs>
              <w:spacing w:after="0" w:line="240" w:lineRule="auto"/>
              <w:rPr>
                <w:rFonts w:ascii="Times New Roman" w:hAnsi="Times New Roman"/>
              </w:rPr>
            </w:pPr>
            <w:r w:rsidRPr="00855B22">
              <w:rPr>
                <w:rFonts w:ascii="Times New Roman" w:hAnsi="Times New Roman"/>
              </w:rPr>
              <w:t xml:space="preserve"> ( 2-3 команды)</w:t>
            </w:r>
          </w:p>
          <w:p w:rsidR="009E0DCD" w:rsidRPr="00855B22" w:rsidRDefault="009E0DCD" w:rsidP="00855B22">
            <w:pPr>
              <w:tabs>
                <w:tab w:val="num" w:pos="277"/>
                <w:tab w:val="left" w:pos="426"/>
              </w:tabs>
              <w:spacing w:after="0" w:line="240" w:lineRule="auto"/>
              <w:rPr>
                <w:rFonts w:ascii="Times New Roman" w:hAnsi="Times New Roman"/>
              </w:rPr>
            </w:pPr>
            <w:r w:rsidRPr="00855B22">
              <w:rPr>
                <w:rFonts w:ascii="Times New Roman" w:hAnsi="Times New Roman"/>
              </w:rPr>
              <w:t>«Ловкая пара»</w:t>
            </w:r>
          </w:p>
          <w:p w:rsidR="009E0DCD" w:rsidRPr="00855B22" w:rsidRDefault="009E0DCD" w:rsidP="001E17F3">
            <w:pPr>
              <w:numPr>
                <w:ilvl w:val="0"/>
                <w:numId w:val="85"/>
              </w:numPr>
              <w:tabs>
                <w:tab w:val="clear" w:pos="720"/>
                <w:tab w:val="num" w:pos="277"/>
                <w:tab w:val="left" w:pos="426"/>
              </w:tabs>
              <w:spacing w:after="0" w:line="240" w:lineRule="auto"/>
              <w:ind w:left="0" w:firstLine="0"/>
              <w:rPr>
                <w:rFonts w:ascii="Times New Roman" w:hAnsi="Times New Roman"/>
              </w:rPr>
            </w:pPr>
            <w:r w:rsidRPr="00855B22">
              <w:rPr>
                <w:rFonts w:ascii="Times New Roman" w:hAnsi="Times New Roman"/>
              </w:rPr>
              <w:t>«Не задень!»</w:t>
            </w:r>
          </w:p>
          <w:p w:rsidR="009E0DCD" w:rsidRPr="00855B22" w:rsidRDefault="009E0DCD" w:rsidP="00855B22">
            <w:pPr>
              <w:tabs>
                <w:tab w:val="num" w:pos="277"/>
                <w:tab w:val="left" w:pos="426"/>
              </w:tabs>
              <w:spacing w:after="0" w:line="240" w:lineRule="auto"/>
              <w:rPr>
                <w:rFonts w:ascii="Times New Roman" w:hAnsi="Times New Roman"/>
              </w:rPr>
            </w:pPr>
            <w:r w:rsidRPr="00855B22">
              <w:rPr>
                <w:rFonts w:ascii="Times New Roman" w:hAnsi="Times New Roman"/>
              </w:rPr>
              <w:t xml:space="preserve"> ( 2-3команды)</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Подвижные игры</w:t>
            </w:r>
          </w:p>
        </w:tc>
        <w:tc>
          <w:tcPr>
            <w:tcW w:w="3276"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«Стоп»</w:t>
            </w:r>
          </w:p>
        </w:tc>
        <w:tc>
          <w:tcPr>
            <w:tcW w:w="3402" w:type="dxa"/>
            <w:gridSpan w:val="3"/>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«Дорожка препятствий»</w:t>
            </w:r>
          </w:p>
        </w:tc>
        <w:tc>
          <w:tcPr>
            <w:tcW w:w="3402"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«Охотники и утки»</w:t>
            </w:r>
          </w:p>
        </w:tc>
        <w:tc>
          <w:tcPr>
            <w:tcW w:w="3261" w:type="dxa"/>
            <w:vMerge/>
            <w:shd w:val="clear" w:color="auto" w:fill="auto"/>
          </w:tcPr>
          <w:p w:rsidR="009E0DCD" w:rsidRPr="00855B22" w:rsidRDefault="009E0DCD" w:rsidP="00855B22">
            <w:pPr>
              <w:tabs>
                <w:tab w:val="left" w:pos="426"/>
              </w:tabs>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«Вершки и корешки»</w:t>
            </w:r>
          </w:p>
        </w:tc>
        <w:tc>
          <w:tcPr>
            <w:tcW w:w="3402" w:type="dxa"/>
            <w:gridSpan w:val="3"/>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«Фигуры»</w:t>
            </w:r>
          </w:p>
        </w:tc>
        <w:tc>
          <w:tcPr>
            <w:tcW w:w="3402"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 xml:space="preserve"> «Фигурная ходьба»,</w:t>
            </w:r>
          </w:p>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«Улитка, иголка и нитка»</w:t>
            </w:r>
          </w:p>
        </w:tc>
        <w:tc>
          <w:tcPr>
            <w:tcW w:w="3261" w:type="dxa"/>
            <w:vMerge/>
            <w:shd w:val="clear" w:color="auto" w:fill="auto"/>
          </w:tcPr>
          <w:p w:rsidR="009E0DCD" w:rsidRPr="00855B22" w:rsidRDefault="009E0DCD" w:rsidP="00855B22">
            <w:pPr>
              <w:tabs>
                <w:tab w:val="left" w:pos="426"/>
              </w:tabs>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76"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9</w:t>
            </w:r>
          </w:p>
        </w:tc>
        <w:tc>
          <w:tcPr>
            <w:tcW w:w="3402" w:type="dxa"/>
            <w:gridSpan w:val="3"/>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10</w:t>
            </w:r>
          </w:p>
        </w:tc>
        <w:tc>
          <w:tcPr>
            <w:tcW w:w="3402"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11</w:t>
            </w:r>
          </w:p>
        </w:tc>
        <w:tc>
          <w:tcPr>
            <w:tcW w:w="3261"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12</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Задачи</w:t>
            </w:r>
          </w:p>
        </w:tc>
        <w:tc>
          <w:tcPr>
            <w:tcW w:w="13341" w:type="dxa"/>
            <w:gridSpan w:val="8"/>
            <w:shd w:val="clear" w:color="auto" w:fill="auto"/>
          </w:tcPr>
          <w:p w:rsidR="009E0DCD" w:rsidRPr="00855B22" w:rsidRDefault="009E0DCD" w:rsidP="00855B22">
            <w:pPr>
              <w:tabs>
                <w:tab w:val="left" w:pos="390"/>
              </w:tabs>
              <w:spacing w:after="0" w:line="240" w:lineRule="auto"/>
              <w:jc w:val="both"/>
              <w:rPr>
                <w:rFonts w:ascii="Times New Roman" w:hAnsi="Times New Roman"/>
              </w:rPr>
            </w:pPr>
            <w:r w:rsidRPr="00855B22">
              <w:rPr>
                <w:rFonts w:ascii="Times New Roman" w:hAnsi="Times New Roman"/>
              </w:rPr>
              <w:t>Закрепить навыки ходьбы и бега по кругу; парами с преодолением препятствий; «змейкой» между предметами. Разучить ходьбу по канату; прыжки через короткую скакалку; бросание мешочков в горизонтальную цель; переход по диагонали на другой пролет по гимн.стенке. Упражнять в энергичном отталкивании в прыжках, подползание под шнур; прокатывании обручей, ползании по скамейке с мешочком на спине, в равновесии.</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tabs>
                <w:tab w:val="left" w:pos="390"/>
              </w:tabs>
              <w:spacing w:after="0" w:line="240" w:lineRule="auto"/>
              <w:jc w:val="both"/>
              <w:rPr>
                <w:rFonts w:ascii="Times New Roman" w:hAnsi="Times New Roman"/>
              </w:rPr>
            </w:pPr>
            <w:r w:rsidRPr="00855B22">
              <w:rPr>
                <w:rFonts w:ascii="Times New Roman" w:hAnsi="Times New Roman"/>
              </w:rPr>
              <w:t>Ходьба и бег в колонне по одному; врассыпную, парами; с ускорением; «змейкой» между предметами; с преодолением препятствий; по канату; перестроение в колонне по 2 в движении; бег в среднем темпе до 1,5 мин; ходьба с выполнением заданий</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С обручами</w:t>
            </w:r>
          </w:p>
        </w:tc>
        <w:tc>
          <w:tcPr>
            <w:tcW w:w="3402" w:type="dxa"/>
            <w:gridSpan w:val="3"/>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Со скакалкой</w:t>
            </w:r>
          </w:p>
        </w:tc>
        <w:tc>
          <w:tcPr>
            <w:tcW w:w="3402" w:type="dxa"/>
            <w:gridSpan w:val="2"/>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На гимнастической скамейке</w:t>
            </w:r>
          </w:p>
        </w:tc>
        <w:tc>
          <w:tcPr>
            <w:tcW w:w="3261"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Игра «Запрещенное движение»</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1. ходьба по канату боком приставным шагом</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2.прыжки через шнуры</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3. эстафета «Мяч водящему»</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4. прыжки попеременно на левой и правой ногах через шнур</w:t>
            </w:r>
          </w:p>
        </w:tc>
        <w:tc>
          <w:tcPr>
            <w:tcW w:w="3402" w:type="dxa"/>
            <w:gridSpan w:val="3"/>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1.прыжки через короткую скакалку, вращая вперед</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2. ползание под шнур боком</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3.прокатывание обруча друг другу</w:t>
            </w:r>
          </w:p>
          <w:p w:rsidR="009E0DCD" w:rsidRPr="00855B22" w:rsidRDefault="00CF3A98" w:rsidP="00855B22">
            <w:pPr>
              <w:tabs>
                <w:tab w:val="left" w:pos="390"/>
              </w:tabs>
              <w:spacing w:after="0" w:line="240" w:lineRule="auto"/>
              <w:rPr>
                <w:rFonts w:ascii="Times New Roman" w:hAnsi="Times New Roman"/>
              </w:rPr>
            </w:pPr>
            <w:r>
              <w:rPr>
                <w:rFonts w:ascii="Times New Roman" w:hAnsi="Times New Roman"/>
              </w:rPr>
              <w:t>4.«Попади в корзину» (б</w:t>
            </w:r>
            <w:r w:rsidR="009E0DCD" w:rsidRPr="00855B22">
              <w:rPr>
                <w:rFonts w:ascii="Times New Roman" w:hAnsi="Times New Roman"/>
              </w:rPr>
              <w:t>аскетбольный вариан, расс.3м)</w:t>
            </w:r>
          </w:p>
        </w:tc>
        <w:tc>
          <w:tcPr>
            <w:tcW w:w="3402" w:type="dxa"/>
            <w:gridSpan w:val="2"/>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1.ползание по гимн.скам с мешком на голове</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2. метание в гориз.цели ( расст 4м)</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3.влезание на гимн.стенку и переход на другой прлет по диагонали</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 xml:space="preserve">4. ходьба по гимн.скам.боком </w:t>
            </w:r>
            <w:r w:rsidRPr="00855B22">
              <w:rPr>
                <w:rFonts w:ascii="Times New Roman" w:hAnsi="Times New Roman"/>
              </w:rPr>
              <w:lastRenderedPageBreak/>
              <w:t>приставным шагом, перешагивая через кубики, руки на поясе</w:t>
            </w:r>
          </w:p>
        </w:tc>
        <w:tc>
          <w:tcPr>
            <w:tcW w:w="3261" w:type="dxa"/>
            <w:vMerge w:val="restart"/>
            <w:shd w:val="clear" w:color="auto" w:fill="auto"/>
          </w:tcPr>
          <w:p w:rsidR="009E0DCD" w:rsidRPr="00855B22" w:rsidRDefault="009E0DCD" w:rsidP="00855B22">
            <w:pPr>
              <w:tabs>
                <w:tab w:val="left" w:pos="320"/>
                <w:tab w:val="left" w:pos="390"/>
              </w:tabs>
              <w:spacing w:after="0" w:line="240" w:lineRule="auto"/>
              <w:rPr>
                <w:rFonts w:ascii="Times New Roman" w:hAnsi="Times New Roman"/>
              </w:rPr>
            </w:pPr>
            <w:r w:rsidRPr="00855B22">
              <w:rPr>
                <w:rFonts w:ascii="Times New Roman" w:hAnsi="Times New Roman"/>
              </w:rPr>
              <w:lastRenderedPageBreak/>
              <w:t>игровые упражнения</w:t>
            </w:r>
          </w:p>
          <w:p w:rsidR="009E0DCD" w:rsidRPr="00855B22" w:rsidRDefault="009E0DCD" w:rsidP="001E17F3">
            <w:pPr>
              <w:numPr>
                <w:ilvl w:val="0"/>
                <w:numId w:val="86"/>
              </w:numPr>
              <w:tabs>
                <w:tab w:val="left" w:pos="320"/>
                <w:tab w:val="left" w:pos="390"/>
              </w:tabs>
              <w:spacing w:after="0" w:line="240" w:lineRule="auto"/>
              <w:ind w:left="0" w:firstLine="0"/>
              <w:rPr>
                <w:rFonts w:ascii="Times New Roman" w:hAnsi="Times New Roman"/>
              </w:rPr>
            </w:pPr>
            <w:r w:rsidRPr="00855B22">
              <w:rPr>
                <w:rFonts w:ascii="Times New Roman" w:hAnsi="Times New Roman"/>
              </w:rPr>
              <w:t>«Перелет птиц»</w:t>
            </w:r>
          </w:p>
          <w:p w:rsidR="009E0DCD" w:rsidRPr="00855B22" w:rsidRDefault="009E0DCD" w:rsidP="001E17F3">
            <w:pPr>
              <w:numPr>
                <w:ilvl w:val="0"/>
                <w:numId w:val="86"/>
              </w:numPr>
              <w:tabs>
                <w:tab w:val="left" w:pos="320"/>
                <w:tab w:val="left" w:pos="390"/>
              </w:tabs>
              <w:spacing w:after="0" w:line="240" w:lineRule="auto"/>
              <w:ind w:left="0" w:firstLine="0"/>
              <w:rPr>
                <w:rFonts w:ascii="Times New Roman" w:hAnsi="Times New Roman"/>
              </w:rPr>
            </w:pPr>
            <w:r w:rsidRPr="00855B22">
              <w:rPr>
                <w:rFonts w:ascii="Times New Roman" w:hAnsi="Times New Roman"/>
              </w:rPr>
              <w:t>«Лягушки и цапля»</w:t>
            </w:r>
          </w:p>
          <w:p w:rsidR="009E0DCD" w:rsidRPr="00855B22" w:rsidRDefault="009E0DCD" w:rsidP="001E17F3">
            <w:pPr>
              <w:numPr>
                <w:ilvl w:val="0"/>
                <w:numId w:val="86"/>
              </w:numPr>
              <w:tabs>
                <w:tab w:val="left" w:pos="320"/>
                <w:tab w:val="left" w:pos="390"/>
              </w:tabs>
              <w:spacing w:after="0" w:line="240" w:lineRule="auto"/>
              <w:ind w:left="0" w:firstLine="0"/>
              <w:rPr>
                <w:rFonts w:ascii="Times New Roman" w:hAnsi="Times New Roman"/>
              </w:rPr>
            </w:pPr>
            <w:r w:rsidRPr="00855B22">
              <w:rPr>
                <w:rFonts w:ascii="Times New Roman" w:hAnsi="Times New Roman"/>
              </w:rPr>
              <w:t>«Что измениловь?»</w:t>
            </w:r>
          </w:p>
          <w:p w:rsidR="009E0DCD" w:rsidRPr="00855B22" w:rsidRDefault="009E0DCD" w:rsidP="001E17F3">
            <w:pPr>
              <w:numPr>
                <w:ilvl w:val="0"/>
                <w:numId w:val="86"/>
              </w:numPr>
              <w:tabs>
                <w:tab w:val="left" w:pos="320"/>
                <w:tab w:val="left" w:pos="390"/>
              </w:tabs>
              <w:spacing w:after="0" w:line="240" w:lineRule="auto"/>
              <w:ind w:left="0" w:firstLine="0"/>
              <w:rPr>
                <w:rFonts w:ascii="Times New Roman" w:hAnsi="Times New Roman"/>
              </w:rPr>
            </w:pPr>
            <w:r w:rsidRPr="00855B22">
              <w:rPr>
                <w:rFonts w:ascii="Times New Roman" w:hAnsi="Times New Roman"/>
              </w:rPr>
              <w:t>«Удочка»</w:t>
            </w:r>
          </w:p>
          <w:p w:rsidR="009E0DCD" w:rsidRPr="00855B22" w:rsidRDefault="009E0DCD" w:rsidP="001E17F3">
            <w:pPr>
              <w:numPr>
                <w:ilvl w:val="0"/>
                <w:numId w:val="86"/>
              </w:numPr>
              <w:tabs>
                <w:tab w:val="left" w:pos="320"/>
                <w:tab w:val="left" w:pos="390"/>
              </w:tabs>
              <w:spacing w:after="0" w:line="240" w:lineRule="auto"/>
              <w:ind w:left="0" w:firstLine="0"/>
              <w:rPr>
                <w:rFonts w:ascii="Times New Roman" w:hAnsi="Times New Roman"/>
              </w:rPr>
            </w:pPr>
            <w:r w:rsidRPr="00855B22">
              <w:rPr>
                <w:rFonts w:ascii="Times New Roman" w:hAnsi="Times New Roman"/>
              </w:rPr>
              <w:t>«Придумай фигуру»</w:t>
            </w:r>
          </w:p>
          <w:p w:rsidR="009E0DCD" w:rsidRPr="00855B22" w:rsidRDefault="009E0DCD" w:rsidP="00855B22">
            <w:pPr>
              <w:tabs>
                <w:tab w:val="left" w:pos="320"/>
                <w:tab w:val="left" w:pos="390"/>
              </w:tabs>
              <w:spacing w:after="0" w:line="240" w:lineRule="auto"/>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87"/>
              </w:numPr>
              <w:tabs>
                <w:tab w:val="left" w:pos="320"/>
                <w:tab w:val="left" w:pos="390"/>
              </w:tabs>
              <w:spacing w:after="0" w:line="240" w:lineRule="auto"/>
              <w:ind w:left="0" w:firstLine="0"/>
              <w:rPr>
                <w:rFonts w:ascii="Times New Roman" w:hAnsi="Times New Roman"/>
              </w:rPr>
            </w:pPr>
            <w:r w:rsidRPr="00855B22">
              <w:rPr>
                <w:rFonts w:ascii="Times New Roman" w:hAnsi="Times New Roman"/>
              </w:rPr>
              <w:t xml:space="preserve">«Быстро передай» ( в </w:t>
            </w:r>
            <w:r w:rsidRPr="00855B22">
              <w:rPr>
                <w:rFonts w:ascii="Times New Roman" w:hAnsi="Times New Roman"/>
              </w:rPr>
              <w:lastRenderedPageBreak/>
              <w:t>колонне)</w:t>
            </w:r>
          </w:p>
          <w:p w:rsidR="009E0DCD" w:rsidRPr="00855B22" w:rsidRDefault="009E0DCD" w:rsidP="001E17F3">
            <w:pPr>
              <w:numPr>
                <w:ilvl w:val="0"/>
                <w:numId w:val="87"/>
              </w:numPr>
              <w:tabs>
                <w:tab w:val="left" w:pos="320"/>
                <w:tab w:val="left" w:pos="390"/>
              </w:tabs>
              <w:spacing w:after="0" w:line="240" w:lineRule="auto"/>
              <w:ind w:left="0" w:firstLine="0"/>
              <w:rPr>
                <w:rFonts w:ascii="Times New Roman" w:hAnsi="Times New Roman"/>
              </w:rPr>
            </w:pPr>
            <w:r w:rsidRPr="00855B22">
              <w:rPr>
                <w:rFonts w:ascii="Times New Roman" w:hAnsi="Times New Roman"/>
              </w:rPr>
              <w:t>«Кто быстрее до флажка?» ( прыжки на левой и правой ногах)</w:t>
            </w:r>
          </w:p>
          <w:p w:rsidR="009E0DCD" w:rsidRPr="00855B22" w:rsidRDefault="009E0DCD" w:rsidP="001E17F3">
            <w:pPr>
              <w:numPr>
                <w:ilvl w:val="0"/>
                <w:numId w:val="87"/>
              </w:numPr>
              <w:tabs>
                <w:tab w:val="left" w:pos="320"/>
                <w:tab w:val="left" w:pos="390"/>
              </w:tabs>
              <w:spacing w:after="0" w:line="240" w:lineRule="auto"/>
              <w:ind w:left="0" w:firstLine="0"/>
              <w:rPr>
                <w:rFonts w:ascii="Times New Roman" w:hAnsi="Times New Roman"/>
              </w:rPr>
            </w:pPr>
            <w:r w:rsidRPr="00855B22">
              <w:rPr>
                <w:rFonts w:ascii="Times New Roman" w:hAnsi="Times New Roman"/>
              </w:rPr>
              <w:t>«Собери и разложи» ( обруч)</w:t>
            </w:r>
          </w:p>
          <w:p w:rsidR="009E0DCD" w:rsidRPr="00855B22" w:rsidRDefault="009E0DCD" w:rsidP="001E17F3">
            <w:pPr>
              <w:numPr>
                <w:ilvl w:val="0"/>
                <w:numId w:val="87"/>
              </w:numPr>
              <w:tabs>
                <w:tab w:val="left" w:pos="320"/>
                <w:tab w:val="left" w:pos="390"/>
              </w:tabs>
              <w:spacing w:after="0" w:line="240" w:lineRule="auto"/>
              <w:ind w:left="0" w:firstLine="0"/>
              <w:rPr>
                <w:rFonts w:ascii="Times New Roman" w:hAnsi="Times New Roman"/>
              </w:rPr>
            </w:pPr>
            <w:r w:rsidRPr="00855B22">
              <w:rPr>
                <w:rFonts w:ascii="Times New Roman" w:hAnsi="Times New Roman"/>
              </w:rPr>
              <w:t>Комбинированная эстафета; м/п игра «Летает, не летает»</w:t>
            </w:r>
          </w:p>
          <w:p w:rsidR="009E0DCD" w:rsidRPr="00855B22" w:rsidRDefault="009E0DCD" w:rsidP="001E17F3">
            <w:pPr>
              <w:numPr>
                <w:ilvl w:val="0"/>
                <w:numId w:val="87"/>
              </w:numPr>
              <w:tabs>
                <w:tab w:val="left" w:pos="320"/>
                <w:tab w:val="left" w:pos="390"/>
              </w:tabs>
              <w:spacing w:after="0" w:line="240" w:lineRule="auto"/>
              <w:ind w:left="0" w:firstLine="0"/>
              <w:rPr>
                <w:rFonts w:ascii="Times New Roman" w:hAnsi="Times New Roman"/>
              </w:rPr>
            </w:pPr>
            <w:r w:rsidRPr="00855B22">
              <w:rPr>
                <w:rFonts w:ascii="Times New Roman" w:hAnsi="Times New Roman"/>
              </w:rPr>
              <w:t>«Муравейник»</w:t>
            </w:r>
          </w:p>
          <w:p w:rsidR="009E0DCD" w:rsidRPr="00855B22" w:rsidRDefault="009E0DCD" w:rsidP="00855B22">
            <w:pPr>
              <w:tabs>
                <w:tab w:val="left" w:pos="320"/>
                <w:tab w:val="left" w:pos="390"/>
              </w:tabs>
              <w:spacing w:after="0" w:line="240" w:lineRule="auto"/>
              <w:rPr>
                <w:rFonts w:ascii="Times New Roman" w:hAnsi="Times New Roman"/>
              </w:rPr>
            </w:pPr>
            <w:r w:rsidRPr="00855B22">
              <w:rPr>
                <w:rFonts w:ascii="Times New Roman" w:hAnsi="Times New Roman"/>
              </w:rPr>
              <w:t xml:space="preserve"> ( эстафета)</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lastRenderedPageBreak/>
              <w:t>Подвижные игры</w:t>
            </w:r>
          </w:p>
        </w:tc>
        <w:tc>
          <w:tcPr>
            <w:tcW w:w="3276" w:type="dxa"/>
            <w:gridSpan w:val="2"/>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«перелет птиц»</w:t>
            </w:r>
          </w:p>
        </w:tc>
        <w:tc>
          <w:tcPr>
            <w:tcW w:w="3402" w:type="dxa"/>
            <w:gridSpan w:val="3"/>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«мышеловка»</w:t>
            </w:r>
          </w:p>
        </w:tc>
        <w:tc>
          <w:tcPr>
            <w:tcW w:w="3402" w:type="dxa"/>
            <w:gridSpan w:val="2"/>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«Рыбак и рыбки»</w:t>
            </w:r>
          </w:p>
        </w:tc>
        <w:tc>
          <w:tcPr>
            <w:tcW w:w="3261" w:type="dxa"/>
            <w:vMerge/>
            <w:shd w:val="clear" w:color="auto" w:fill="auto"/>
          </w:tcPr>
          <w:p w:rsidR="009E0DCD" w:rsidRPr="00855B22" w:rsidRDefault="009E0DCD" w:rsidP="00855B22">
            <w:pPr>
              <w:tabs>
                <w:tab w:val="left" w:pos="390"/>
              </w:tabs>
              <w:spacing w:after="0" w:line="240" w:lineRule="auto"/>
              <w:rPr>
                <w:rFonts w:ascii="Times New Roman" w:hAnsi="Times New Roman"/>
              </w:rPr>
            </w:pPr>
          </w:p>
        </w:tc>
      </w:tr>
      <w:tr w:rsidR="009E0DCD" w:rsidRPr="00855B22" w:rsidTr="005353C1">
        <w:tblPrEx>
          <w:tblLook w:val="01E0" w:firstRow="1" w:lastRow="1" w:firstColumn="1" w:lastColumn="1" w:noHBand="0" w:noVBand="0"/>
        </w:tblPrEx>
        <w:trPr>
          <w:trHeight w:val="90"/>
        </w:trPr>
        <w:tc>
          <w:tcPr>
            <w:tcW w:w="1935" w:type="dxa"/>
            <w:shd w:val="clear" w:color="auto" w:fill="auto"/>
          </w:tcPr>
          <w:p w:rsidR="009E0DCD" w:rsidRPr="00855B22" w:rsidRDefault="009E0DCD" w:rsidP="00855B22">
            <w:pPr>
              <w:tabs>
                <w:tab w:val="left" w:pos="390"/>
              </w:tabs>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«Затейники»</w:t>
            </w:r>
          </w:p>
        </w:tc>
        <w:tc>
          <w:tcPr>
            <w:tcW w:w="3402" w:type="dxa"/>
            <w:gridSpan w:val="3"/>
            <w:shd w:val="clear" w:color="auto" w:fill="auto"/>
          </w:tcPr>
          <w:p w:rsidR="009E0DCD" w:rsidRPr="00855B22" w:rsidRDefault="004029D7" w:rsidP="00855B22">
            <w:pPr>
              <w:tabs>
                <w:tab w:val="left" w:pos="390"/>
              </w:tabs>
              <w:spacing w:after="0" w:line="240" w:lineRule="auto"/>
              <w:rPr>
                <w:rFonts w:ascii="Times New Roman" w:hAnsi="Times New Roman"/>
              </w:rPr>
            </w:pPr>
            <w:r>
              <w:rPr>
                <w:rFonts w:ascii="Times New Roman" w:hAnsi="Times New Roman"/>
              </w:rPr>
              <w:t>«Эхо» (</w:t>
            </w:r>
            <w:r w:rsidR="009E0DCD" w:rsidRPr="00855B22">
              <w:rPr>
                <w:rFonts w:ascii="Times New Roman" w:hAnsi="Times New Roman"/>
              </w:rPr>
              <w:t>упражнение на дыхание»</w:t>
            </w:r>
          </w:p>
        </w:tc>
        <w:tc>
          <w:tcPr>
            <w:tcW w:w="3402" w:type="dxa"/>
            <w:gridSpan w:val="2"/>
            <w:shd w:val="clear" w:color="auto" w:fill="auto"/>
          </w:tcPr>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 xml:space="preserve">«Придумай фигуру» </w:t>
            </w:r>
          </w:p>
          <w:p w:rsidR="009E0DCD" w:rsidRPr="00855B22" w:rsidRDefault="009E0DCD" w:rsidP="00855B22">
            <w:pPr>
              <w:tabs>
                <w:tab w:val="left" w:pos="390"/>
              </w:tabs>
              <w:spacing w:after="0" w:line="240" w:lineRule="auto"/>
              <w:rPr>
                <w:rFonts w:ascii="Times New Roman" w:hAnsi="Times New Roman"/>
              </w:rPr>
            </w:pPr>
            <w:r w:rsidRPr="00855B22">
              <w:rPr>
                <w:rFonts w:ascii="Times New Roman" w:hAnsi="Times New Roman"/>
              </w:rPr>
              <w:t xml:space="preserve"> ( ходьба в колонне по одному с дых.упр)</w:t>
            </w:r>
          </w:p>
        </w:tc>
        <w:tc>
          <w:tcPr>
            <w:tcW w:w="3261" w:type="dxa"/>
            <w:vMerge/>
            <w:shd w:val="clear" w:color="auto" w:fill="auto"/>
          </w:tcPr>
          <w:p w:rsidR="009E0DCD" w:rsidRPr="00855B22" w:rsidRDefault="009E0DCD" w:rsidP="00855B22">
            <w:pPr>
              <w:tabs>
                <w:tab w:val="left" w:pos="390"/>
              </w:tabs>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 недели</w:t>
            </w:r>
          </w:p>
        </w:tc>
        <w:tc>
          <w:tcPr>
            <w:tcW w:w="3276"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13</w:t>
            </w:r>
          </w:p>
        </w:tc>
        <w:tc>
          <w:tcPr>
            <w:tcW w:w="3402" w:type="dxa"/>
            <w:gridSpan w:val="3"/>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14</w:t>
            </w:r>
          </w:p>
        </w:tc>
        <w:tc>
          <w:tcPr>
            <w:tcW w:w="3402"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15</w:t>
            </w:r>
          </w:p>
        </w:tc>
        <w:tc>
          <w:tcPr>
            <w:tcW w:w="3261"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16</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Закреплять навыки ходьбы с выполнением задания по сигналу; бег   с преодолением препятствий; парами, перестроение с одной колонны в 2 и 3; развивать координацию движений при ходьбе по ограниченной площади опоры; упражнять в прыжках; при переменном подпрыгивании на пр. и лев. ногах; в переползании по гимн. скам; в лазании по гимн. стенке с переходом на другой пролет; следить за осанкой во время выполнения упражнений на равновесие.</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с выполнением движений руками; с поворотом влево и вправо, в другую сторону по сигналу. Перестроения в ходьбе «1-2»; бег врассыпную, с преодолением препятствий (6-8  брусков) между набивными мячами.</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м.мячом</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гимнастической палкой</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малым мячом</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 парах</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1E17F3">
            <w:pPr>
              <w:numPr>
                <w:ilvl w:val="0"/>
                <w:numId w:val="95"/>
              </w:numPr>
              <w:tabs>
                <w:tab w:val="left" w:pos="262"/>
              </w:tabs>
              <w:spacing w:after="0" w:line="240" w:lineRule="auto"/>
              <w:ind w:left="0" w:firstLine="0"/>
              <w:rPr>
                <w:rFonts w:ascii="Times New Roman" w:hAnsi="Times New Roman"/>
              </w:rPr>
            </w:pPr>
            <w:r w:rsidRPr="00855B22">
              <w:rPr>
                <w:rFonts w:ascii="Times New Roman" w:hAnsi="Times New Roman"/>
              </w:rPr>
              <w:t>лазание по гимн.стенке с переходом на другой пролет</w:t>
            </w:r>
          </w:p>
          <w:p w:rsidR="009E0DCD" w:rsidRPr="00855B22" w:rsidRDefault="009E0DCD" w:rsidP="001E17F3">
            <w:pPr>
              <w:numPr>
                <w:ilvl w:val="0"/>
                <w:numId w:val="95"/>
              </w:numPr>
              <w:tabs>
                <w:tab w:val="left" w:pos="262"/>
              </w:tabs>
              <w:spacing w:after="0" w:line="240" w:lineRule="auto"/>
              <w:ind w:left="0" w:firstLine="0"/>
              <w:rPr>
                <w:rFonts w:ascii="Times New Roman" w:hAnsi="Times New Roman"/>
              </w:rPr>
            </w:pPr>
            <w:r w:rsidRPr="00855B22">
              <w:rPr>
                <w:rFonts w:ascii="Times New Roman" w:hAnsi="Times New Roman"/>
              </w:rPr>
              <w:t>забрасывания мяча в корзину двумя руками от груди</w:t>
            </w:r>
          </w:p>
          <w:p w:rsidR="009E0DCD" w:rsidRPr="00855B22" w:rsidRDefault="009E0DCD" w:rsidP="001E17F3">
            <w:pPr>
              <w:numPr>
                <w:ilvl w:val="0"/>
                <w:numId w:val="95"/>
              </w:numPr>
              <w:tabs>
                <w:tab w:val="left" w:pos="262"/>
              </w:tabs>
              <w:spacing w:after="0" w:line="240" w:lineRule="auto"/>
              <w:ind w:left="0" w:firstLine="0"/>
              <w:rPr>
                <w:rFonts w:ascii="Times New Roman" w:hAnsi="Times New Roman"/>
              </w:rPr>
            </w:pPr>
            <w:r w:rsidRPr="00855B22">
              <w:rPr>
                <w:rFonts w:ascii="Times New Roman" w:hAnsi="Times New Roman"/>
              </w:rPr>
              <w:t>ходьба по гимн.скам с приседанием поочередно на пр.и левноги, другая махом переносится снизу-сбоку скамейки</w:t>
            </w:r>
          </w:p>
          <w:p w:rsidR="009E0DCD" w:rsidRPr="00855B22" w:rsidRDefault="009E0DCD" w:rsidP="001E17F3">
            <w:pPr>
              <w:numPr>
                <w:ilvl w:val="0"/>
                <w:numId w:val="95"/>
              </w:numPr>
              <w:tabs>
                <w:tab w:val="left" w:pos="262"/>
              </w:tabs>
              <w:spacing w:after="0" w:line="240" w:lineRule="auto"/>
              <w:ind w:left="0" w:firstLine="0"/>
              <w:rPr>
                <w:rFonts w:ascii="Times New Roman" w:hAnsi="Times New Roman"/>
              </w:rPr>
            </w:pPr>
            <w:r w:rsidRPr="00855B22">
              <w:rPr>
                <w:rFonts w:ascii="Times New Roman" w:hAnsi="Times New Roman"/>
              </w:rPr>
              <w:t>прыжки со скамейки на полусогнутые ноги</w:t>
            </w:r>
          </w:p>
          <w:p w:rsidR="009E0DCD" w:rsidRPr="00855B22" w:rsidRDefault="009E0DCD" w:rsidP="001E17F3">
            <w:pPr>
              <w:numPr>
                <w:ilvl w:val="0"/>
                <w:numId w:val="95"/>
              </w:numPr>
              <w:tabs>
                <w:tab w:val="left" w:pos="262"/>
              </w:tabs>
              <w:spacing w:after="0" w:line="240" w:lineRule="auto"/>
              <w:ind w:left="0" w:firstLine="0"/>
              <w:rPr>
                <w:rFonts w:ascii="Times New Roman" w:hAnsi="Times New Roman"/>
              </w:rPr>
            </w:pPr>
            <w:r w:rsidRPr="00855B22">
              <w:rPr>
                <w:rFonts w:ascii="Times New Roman" w:hAnsi="Times New Roman"/>
              </w:rPr>
              <w:t>Эстафета «Передал -садись»</w:t>
            </w:r>
          </w:p>
          <w:p w:rsidR="009E0DCD" w:rsidRPr="00855B22" w:rsidRDefault="009E0DCD" w:rsidP="00855B22">
            <w:pPr>
              <w:tabs>
                <w:tab w:val="left" w:pos="262"/>
              </w:tabs>
              <w:spacing w:after="0" w:line="240" w:lineRule="auto"/>
              <w:rPr>
                <w:rFonts w:ascii="Times New Roman" w:hAnsi="Times New Roman"/>
              </w:rPr>
            </w:pPr>
          </w:p>
        </w:tc>
        <w:tc>
          <w:tcPr>
            <w:tcW w:w="3402" w:type="dxa"/>
            <w:gridSpan w:val="3"/>
            <w:shd w:val="clear" w:color="auto" w:fill="auto"/>
          </w:tcPr>
          <w:p w:rsidR="009E0DCD" w:rsidRPr="00855B22" w:rsidRDefault="009E0DCD" w:rsidP="001E17F3">
            <w:pPr>
              <w:numPr>
                <w:ilvl w:val="0"/>
                <w:numId w:val="96"/>
              </w:numPr>
              <w:tabs>
                <w:tab w:val="left" w:pos="262"/>
              </w:tabs>
              <w:spacing w:after="0" w:line="240" w:lineRule="auto"/>
              <w:ind w:left="0" w:firstLine="0"/>
              <w:rPr>
                <w:rFonts w:ascii="Times New Roman" w:hAnsi="Times New Roman"/>
              </w:rPr>
            </w:pPr>
            <w:r w:rsidRPr="00855B22">
              <w:rPr>
                <w:rFonts w:ascii="Times New Roman" w:hAnsi="Times New Roman"/>
              </w:rPr>
              <w:t xml:space="preserve"> прыжки на правой и левой ногах через шнуры</w:t>
            </w:r>
          </w:p>
          <w:p w:rsidR="009E0DCD" w:rsidRPr="00855B22" w:rsidRDefault="009E0DCD" w:rsidP="001E17F3">
            <w:pPr>
              <w:numPr>
                <w:ilvl w:val="0"/>
                <w:numId w:val="96"/>
              </w:numPr>
              <w:tabs>
                <w:tab w:val="left" w:pos="262"/>
              </w:tabs>
              <w:spacing w:after="0" w:line="240" w:lineRule="auto"/>
              <w:ind w:left="0" w:firstLine="0"/>
              <w:rPr>
                <w:rFonts w:ascii="Times New Roman" w:hAnsi="Times New Roman"/>
              </w:rPr>
            </w:pPr>
            <w:r w:rsidRPr="00855B22">
              <w:rPr>
                <w:rFonts w:ascii="Times New Roman" w:hAnsi="Times New Roman"/>
              </w:rPr>
              <w:t xml:space="preserve"> перебрасывание мяча друг другу 2 руками из-за головы, стоя в шеренгах (расст3м)</w:t>
            </w:r>
          </w:p>
          <w:p w:rsidR="009E0DCD" w:rsidRPr="00855B22" w:rsidRDefault="009E0DCD" w:rsidP="001E17F3">
            <w:pPr>
              <w:numPr>
                <w:ilvl w:val="0"/>
                <w:numId w:val="96"/>
              </w:numPr>
              <w:tabs>
                <w:tab w:val="left" w:pos="262"/>
              </w:tabs>
              <w:spacing w:after="0" w:line="240" w:lineRule="auto"/>
              <w:ind w:left="0" w:firstLine="0"/>
              <w:rPr>
                <w:rFonts w:ascii="Times New Roman" w:hAnsi="Times New Roman"/>
              </w:rPr>
            </w:pPr>
            <w:r w:rsidRPr="00855B22">
              <w:rPr>
                <w:rFonts w:ascii="Times New Roman" w:hAnsi="Times New Roman"/>
              </w:rPr>
              <w:t>упражнение «Крокодил»</w:t>
            </w:r>
          </w:p>
          <w:p w:rsidR="009E0DCD" w:rsidRPr="00855B22" w:rsidRDefault="009E0DCD" w:rsidP="001E17F3">
            <w:pPr>
              <w:numPr>
                <w:ilvl w:val="0"/>
                <w:numId w:val="96"/>
              </w:numPr>
              <w:tabs>
                <w:tab w:val="left" w:pos="262"/>
              </w:tabs>
              <w:spacing w:after="0" w:line="240" w:lineRule="auto"/>
              <w:ind w:left="0" w:firstLine="0"/>
              <w:rPr>
                <w:rFonts w:ascii="Times New Roman" w:hAnsi="Times New Roman"/>
              </w:rPr>
            </w:pPr>
            <w:r w:rsidRPr="00855B22">
              <w:rPr>
                <w:rFonts w:ascii="Times New Roman" w:hAnsi="Times New Roman"/>
              </w:rPr>
              <w:t>отбивание мяча в ходьбе</w:t>
            </w:r>
          </w:p>
          <w:p w:rsidR="009E0DCD" w:rsidRPr="00855B22" w:rsidRDefault="009E0DCD" w:rsidP="001E17F3">
            <w:pPr>
              <w:numPr>
                <w:ilvl w:val="0"/>
                <w:numId w:val="96"/>
              </w:numPr>
              <w:tabs>
                <w:tab w:val="left" w:pos="444"/>
              </w:tabs>
              <w:spacing w:after="0" w:line="240" w:lineRule="auto"/>
              <w:ind w:left="0" w:firstLine="0"/>
              <w:rPr>
                <w:rFonts w:ascii="Times New Roman" w:hAnsi="Times New Roman"/>
              </w:rPr>
            </w:pPr>
            <w:r w:rsidRPr="00855B22">
              <w:rPr>
                <w:rFonts w:ascii="Times New Roman" w:hAnsi="Times New Roman"/>
              </w:rPr>
              <w:t>подбрасывание малого мяча вверх и ловля его после отскока от пола ( «Быстрый мячик»)</w:t>
            </w:r>
          </w:p>
        </w:tc>
        <w:tc>
          <w:tcPr>
            <w:tcW w:w="3402" w:type="dxa"/>
            <w:gridSpan w:val="2"/>
            <w:shd w:val="clear" w:color="auto" w:fill="auto"/>
          </w:tcPr>
          <w:p w:rsidR="009E0DCD" w:rsidRPr="00855B22" w:rsidRDefault="009E0DCD" w:rsidP="001E17F3">
            <w:pPr>
              <w:numPr>
                <w:ilvl w:val="0"/>
                <w:numId w:val="97"/>
              </w:numPr>
              <w:tabs>
                <w:tab w:val="left" w:pos="262"/>
              </w:tabs>
              <w:spacing w:after="0" w:line="240" w:lineRule="auto"/>
              <w:ind w:left="0" w:firstLine="0"/>
              <w:rPr>
                <w:rFonts w:ascii="Times New Roman" w:hAnsi="Times New Roman"/>
              </w:rPr>
            </w:pPr>
            <w:r w:rsidRPr="00855B22">
              <w:rPr>
                <w:rFonts w:ascii="Times New Roman" w:hAnsi="Times New Roman"/>
              </w:rPr>
              <w:t xml:space="preserve"> ходьба по скамейке навстречу друг другу, на середине разойтись, помогая друг другу</w:t>
            </w:r>
          </w:p>
          <w:p w:rsidR="009E0DCD" w:rsidRPr="00855B22" w:rsidRDefault="009E0DCD" w:rsidP="001E17F3">
            <w:pPr>
              <w:numPr>
                <w:ilvl w:val="0"/>
                <w:numId w:val="97"/>
              </w:numPr>
              <w:tabs>
                <w:tab w:val="left" w:pos="262"/>
              </w:tabs>
              <w:spacing w:after="0" w:line="240" w:lineRule="auto"/>
              <w:ind w:left="0" w:firstLine="0"/>
              <w:rPr>
                <w:rFonts w:ascii="Times New Roman" w:hAnsi="Times New Roman"/>
              </w:rPr>
            </w:pPr>
            <w:r w:rsidRPr="00855B22">
              <w:rPr>
                <w:rFonts w:ascii="Times New Roman" w:hAnsi="Times New Roman"/>
              </w:rPr>
              <w:t>прыжки на двух ногах через шнуры, обручи</w:t>
            </w:r>
          </w:p>
          <w:p w:rsidR="009E0DCD" w:rsidRPr="00855B22" w:rsidRDefault="009E0DCD" w:rsidP="001E17F3">
            <w:pPr>
              <w:numPr>
                <w:ilvl w:val="0"/>
                <w:numId w:val="97"/>
              </w:numPr>
              <w:tabs>
                <w:tab w:val="left" w:pos="262"/>
              </w:tabs>
              <w:spacing w:after="0" w:line="240" w:lineRule="auto"/>
              <w:ind w:left="0" w:firstLine="0"/>
              <w:rPr>
                <w:rFonts w:ascii="Times New Roman" w:hAnsi="Times New Roman"/>
              </w:rPr>
            </w:pPr>
            <w:r w:rsidRPr="00855B22">
              <w:rPr>
                <w:rFonts w:ascii="Times New Roman" w:hAnsi="Times New Roman"/>
              </w:rPr>
              <w:t xml:space="preserve"> переползание по прямой «Крокодил» (расс.3м)</w:t>
            </w:r>
          </w:p>
          <w:p w:rsidR="009E0DCD" w:rsidRPr="00855B22" w:rsidRDefault="009E0DCD" w:rsidP="001E17F3">
            <w:pPr>
              <w:numPr>
                <w:ilvl w:val="0"/>
                <w:numId w:val="97"/>
              </w:numPr>
              <w:tabs>
                <w:tab w:val="left" w:pos="262"/>
              </w:tabs>
              <w:spacing w:after="0" w:line="240" w:lineRule="auto"/>
              <w:ind w:left="0" w:firstLine="0"/>
              <w:rPr>
                <w:rFonts w:ascii="Times New Roman" w:hAnsi="Times New Roman"/>
              </w:rPr>
            </w:pPr>
            <w:r w:rsidRPr="00855B22">
              <w:rPr>
                <w:rFonts w:ascii="Times New Roman" w:hAnsi="Times New Roman"/>
              </w:rPr>
              <w:t>ходьба с перешагиванием через набивные мячи</w:t>
            </w:r>
          </w:p>
          <w:p w:rsidR="009E0DCD" w:rsidRPr="00855B22" w:rsidRDefault="009E0DCD" w:rsidP="001E17F3">
            <w:pPr>
              <w:numPr>
                <w:ilvl w:val="0"/>
                <w:numId w:val="97"/>
              </w:numPr>
              <w:tabs>
                <w:tab w:val="left" w:pos="262"/>
              </w:tabs>
              <w:spacing w:after="0" w:line="240" w:lineRule="auto"/>
              <w:ind w:left="0" w:firstLine="0"/>
              <w:rPr>
                <w:rFonts w:ascii="Times New Roman" w:hAnsi="Times New Roman"/>
              </w:rPr>
            </w:pPr>
            <w:r w:rsidRPr="00855B22">
              <w:rPr>
                <w:rFonts w:ascii="Times New Roman" w:hAnsi="Times New Roman"/>
              </w:rPr>
              <w:t>перебрасывания мяча 2 руками, ловля после хлопка или приседания</w:t>
            </w:r>
          </w:p>
        </w:tc>
        <w:tc>
          <w:tcPr>
            <w:tcW w:w="3261" w:type="dxa"/>
            <w:vMerge w:val="restart"/>
            <w:shd w:val="clear" w:color="auto" w:fill="auto"/>
          </w:tcPr>
          <w:p w:rsidR="009E0DCD" w:rsidRPr="00855B22" w:rsidRDefault="009E0DCD" w:rsidP="001E17F3">
            <w:pPr>
              <w:numPr>
                <w:ilvl w:val="0"/>
                <w:numId w:val="98"/>
              </w:numPr>
              <w:tabs>
                <w:tab w:val="left" w:pos="432"/>
              </w:tabs>
              <w:spacing w:after="0" w:line="240" w:lineRule="auto"/>
              <w:ind w:left="0" w:firstLine="0"/>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«Догони пару»</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 xml:space="preserve">«Ловкая пара» </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 эстафета)</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«Снайперы»</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 xml:space="preserve">«Затейники» </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 м\п игра)</w:t>
            </w:r>
          </w:p>
          <w:p w:rsidR="009E0DCD" w:rsidRPr="00855B22" w:rsidRDefault="009E0DCD" w:rsidP="001E17F3">
            <w:pPr>
              <w:numPr>
                <w:ilvl w:val="0"/>
                <w:numId w:val="98"/>
              </w:numPr>
              <w:tabs>
                <w:tab w:val="left" w:pos="202"/>
                <w:tab w:val="left" w:pos="262"/>
              </w:tabs>
              <w:spacing w:after="0" w:line="240" w:lineRule="auto"/>
              <w:ind w:left="0" w:firstLine="0"/>
              <w:rPr>
                <w:rFonts w:ascii="Times New Roman" w:hAnsi="Times New Roman"/>
              </w:rPr>
            </w:pPr>
            <w:r w:rsidRPr="00855B22">
              <w:rPr>
                <w:rFonts w:ascii="Times New Roman" w:hAnsi="Times New Roman"/>
              </w:rPr>
              <w:t>«Горелки»</w:t>
            </w:r>
          </w:p>
          <w:p w:rsidR="009E0DCD" w:rsidRPr="00855B22" w:rsidRDefault="009E0DCD" w:rsidP="001E17F3">
            <w:pPr>
              <w:numPr>
                <w:ilvl w:val="0"/>
                <w:numId w:val="98"/>
              </w:numPr>
              <w:tabs>
                <w:tab w:val="left" w:pos="262"/>
              </w:tabs>
              <w:spacing w:after="0" w:line="240" w:lineRule="auto"/>
              <w:ind w:left="0" w:firstLine="0"/>
              <w:rPr>
                <w:rFonts w:ascii="Times New Roman" w:hAnsi="Times New Roman"/>
              </w:rPr>
            </w:pPr>
            <w:r w:rsidRPr="00855B22">
              <w:rPr>
                <w:rFonts w:ascii="Times New Roman" w:hAnsi="Times New Roman"/>
              </w:rPr>
              <w:t>эстафеты</w:t>
            </w:r>
          </w:p>
          <w:p w:rsidR="009E0DCD" w:rsidRPr="00855B22" w:rsidRDefault="009E0DCD" w:rsidP="00855B22">
            <w:pPr>
              <w:tabs>
                <w:tab w:val="left" w:pos="432"/>
              </w:tabs>
              <w:spacing w:after="0" w:line="240" w:lineRule="auto"/>
              <w:rPr>
                <w:rFonts w:ascii="Times New Roman" w:hAnsi="Times New Roman"/>
              </w:rPr>
            </w:pPr>
            <w:r w:rsidRPr="00855B22">
              <w:rPr>
                <w:rFonts w:ascii="Times New Roman" w:hAnsi="Times New Roman"/>
              </w:rPr>
              <w:t>«Передал-садись»</w:t>
            </w:r>
          </w:p>
          <w:p w:rsidR="009E0DCD" w:rsidRPr="00855B22" w:rsidRDefault="009E0DCD" w:rsidP="00855B22">
            <w:pPr>
              <w:tabs>
                <w:tab w:val="left" w:pos="432"/>
              </w:tabs>
              <w:spacing w:after="0" w:line="240" w:lineRule="auto"/>
              <w:rPr>
                <w:rFonts w:ascii="Times New Roman" w:hAnsi="Times New Roman"/>
              </w:rPr>
            </w:pPr>
            <w:r w:rsidRPr="00855B22">
              <w:rPr>
                <w:rFonts w:ascii="Times New Roman" w:hAnsi="Times New Roman"/>
              </w:rPr>
              <w:t>«Гонка тачек»</w:t>
            </w:r>
          </w:p>
          <w:p w:rsidR="009E0DCD" w:rsidRPr="00855B22" w:rsidRDefault="009E0DCD" w:rsidP="00855B22">
            <w:pPr>
              <w:tabs>
                <w:tab w:val="left" w:pos="432"/>
              </w:tabs>
              <w:spacing w:after="0" w:line="240" w:lineRule="auto"/>
              <w:rPr>
                <w:rFonts w:ascii="Times New Roman" w:hAnsi="Times New Roman"/>
              </w:rPr>
            </w:pPr>
            <w:r w:rsidRPr="00855B22">
              <w:rPr>
                <w:rFonts w:ascii="Times New Roman" w:hAnsi="Times New Roman"/>
              </w:rPr>
              <w:t>«перемени предмет»</w:t>
            </w:r>
          </w:p>
          <w:p w:rsidR="009E0DCD" w:rsidRPr="00855B22" w:rsidRDefault="009E0DCD" w:rsidP="001E17F3">
            <w:pPr>
              <w:numPr>
                <w:ilvl w:val="0"/>
                <w:numId w:val="98"/>
              </w:numPr>
              <w:tabs>
                <w:tab w:val="left" w:pos="432"/>
              </w:tabs>
              <w:spacing w:after="0" w:line="240" w:lineRule="auto"/>
              <w:ind w:left="0" w:firstLine="0"/>
              <w:rPr>
                <w:rFonts w:ascii="Times New Roman" w:hAnsi="Times New Roman"/>
              </w:rPr>
            </w:pPr>
            <w:r w:rsidRPr="00855B22">
              <w:rPr>
                <w:rFonts w:ascii="Times New Roman" w:hAnsi="Times New Roman"/>
              </w:rPr>
              <w:t>п\и «Коршун и наседка»</w:t>
            </w:r>
          </w:p>
          <w:p w:rsidR="009E0DCD" w:rsidRPr="00855B22" w:rsidRDefault="009E0DCD" w:rsidP="001E17F3">
            <w:pPr>
              <w:numPr>
                <w:ilvl w:val="0"/>
                <w:numId w:val="98"/>
              </w:numPr>
              <w:tabs>
                <w:tab w:val="left" w:pos="432"/>
              </w:tabs>
              <w:spacing w:after="0" w:line="240" w:lineRule="auto"/>
              <w:ind w:left="0" w:firstLine="0"/>
              <w:rPr>
                <w:rFonts w:ascii="Times New Roman" w:hAnsi="Times New Roman"/>
              </w:rPr>
            </w:pPr>
            <w:r w:rsidRPr="00855B22">
              <w:rPr>
                <w:rFonts w:ascii="Times New Roman" w:hAnsi="Times New Roman"/>
              </w:rPr>
              <w:t>«Загони льдинку»</w:t>
            </w:r>
          </w:p>
          <w:p w:rsidR="009E0DCD" w:rsidRPr="00855B22" w:rsidRDefault="009E0DCD" w:rsidP="001E17F3">
            <w:pPr>
              <w:numPr>
                <w:ilvl w:val="0"/>
                <w:numId w:val="98"/>
              </w:numPr>
              <w:tabs>
                <w:tab w:val="left" w:pos="432"/>
              </w:tabs>
              <w:spacing w:after="0" w:line="240" w:lineRule="auto"/>
              <w:ind w:left="0" w:firstLine="0"/>
              <w:rPr>
                <w:rFonts w:ascii="Times New Roman" w:hAnsi="Times New Roman"/>
              </w:rPr>
            </w:pPr>
            <w:r w:rsidRPr="00855B22">
              <w:rPr>
                <w:rFonts w:ascii="Times New Roman" w:hAnsi="Times New Roman"/>
              </w:rPr>
              <w:t>«Догони мяч»</w:t>
            </w:r>
          </w:p>
          <w:p w:rsidR="009E0DCD" w:rsidRPr="00855B22" w:rsidRDefault="009E0DCD" w:rsidP="001E17F3">
            <w:pPr>
              <w:numPr>
                <w:ilvl w:val="0"/>
                <w:numId w:val="98"/>
              </w:numPr>
              <w:tabs>
                <w:tab w:val="left" w:pos="432"/>
              </w:tabs>
              <w:spacing w:after="0" w:line="240" w:lineRule="auto"/>
              <w:ind w:left="0" w:firstLine="0"/>
              <w:rPr>
                <w:rFonts w:ascii="Times New Roman" w:hAnsi="Times New Roman"/>
              </w:rPr>
            </w:pPr>
            <w:r w:rsidRPr="00855B22">
              <w:rPr>
                <w:rFonts w:ascii="Times New Roman" w:hAnsi="Times New Roman"/>
              </w:rPr>
              <w:t>«Паутинка» ( обруч, ленты)</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«Ловля обезьян»</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«Перемени предмет»</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«Два мороза»</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одному</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«Летает-не летает»</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«Пройди бесшумно»</w:t>
            </w:r>
          </w:p>
          <w:p w:rsidR="009E0DCD" w:rsidRPr="00855B22" w:rsidRDefault="009E0DCD" w:rsidP="00855B22">
            <w:pPr>
              <w:spacing w:after="0" w:line="240" w:lineRule="auto"/>
              <w:rPr>
                <w:rFonts w:ascii="Times New Roman" w:hAnsi="Times New Roman"/>
              </w:rPr>
            </w:pPr>
            <w:r w:rsidRPr="00855B22">
              <w:rPr>
                <w:rFonts w:ascii="Times New Roman" w:hAnsi="Times New Roman"/>
              </w:rPr>
              <w:t xml:space="preserve"> ( плоскост.)</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76"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17</w:t>
            </w:r>
          </w:p>
        </w:tc>
        <w:tc>
          <w:tcPr>
            <w:tcW w:w="3402" w:type="dxa"/>
            <w:gridSpan w:val="3"/>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18</w:t>
            </w:r>
          </w:p>
        </w:tc>
        <w:tc>
          <w:tcPr>
            <w:tcW w:w="3402"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19</w:t>
            </w:r>
          </w:p>
        </w:tc>
        <w:tc>
          <w:tcPr>
            <w:tcW w:w="3261"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20</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Задачи</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Разучить: ходьбу приставным шагом, прыжки на мягкое покрытие, метание набивного мяча. Закрепить: перестроение из 1 колонны в 2 по ходу движения, переползание со скамейки, развивать ловкость и координацию в упражнении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Повторить: упражнение на равновесие на гимн. стенке, прыжки через короткую скакалку с продвижением вперед.</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в колонне по одному приставным шагом с левой и правой ноги попеременно, перестроение в колонну по два; в чередовании с бегом, «змейкой»; в полуприседе, врассыпную. Бег «змейкой»; с поворотом на сигнал» с высоким подниманием колен; подскоки: шаг, «голова по кругу». Повороты налево, направо.</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На скамейках</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кеглями</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большим мячом</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метание мешочков в вертикальную цель с расстояния 3м</w:t>
            </w:r>
          </w:p>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подлезание под палку ( 40см)</w:t>
            </w:r>
          </w:p>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 xml:space="preserve">перешагивание через шнур ( </w:t>
            </w:r>
            <w:smartTag w:uri="urn:schemas-microsoft-com:office:smarttags" w:element="metricconverter">
              <w:smartTagPr>
                <w:attr w:name="ProductID" w:val="40 см"/>
              </w:smartTagPr>
              <w:r w:rsidRPr="00855B22">
                <w:rPr>
                  <w:rFonts w:ascii="Times New Roman" w:hAnsi="Times New Roman"/>
                </w:rPr>
                <w:t>40 см</w:t>
              </w:r>
            </w:smartTag>
            <w:r w:rsidRPr="00855B22">
              <w:rPr>
                <w:rFonts w:ascii="Times New Roman" w:hAnsi="Times New Roman"/>
              </w:rPr>
              <w:t>)</w:t>
            </w:r>
          </w:p>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ползание по скамейке с мешочком на спине</w:t>
            </w:r>
          </w:p>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отбивание мяча правой и левой рукой в движении</w:t>
            </w:r>
          </w:p>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прыжки на левой и правой ноге через шнур</w:t>
            </w:r>
          </w:p>
          <w:p w:rsidR="009E0DCD" w:rsidRPr="00855B22" w:rsidRDefault="009E0DCD" w:rsidP="001E17F3">
            <w:pPr>
              <w:numPr>
                <w:ilvl w:val="0"/>
                <w:numId w:val="99"/>
              </w:numPr>
              <w:tabs>
                <w:tab w:val="left" w:pos="245"/>
              </w:tabs>
              <w:spacing w:after="0" w:line="240" w:lineRule="auto"/>
              <w:ind w:left="0" w:firstLine="0"/>
              <w:rPr>
                <w:rFonts w:ascii="Times New Roman" w:hAnsi="Times New Roman"/>
              </w:rPr>
            </w:pPr>
            <w:r w:rsidRPr="00855B22">
              <w:rPr>
                <w:rFonts w:ascii="Times New Roman" w:hAnsi="Times New Roman"/>
              </w:rPr>
              <w:t>перебрасывание мяча друг другу от груди 2 руками</w:t>
            </w:r>
          </w:p>
        </w:tc>
        <w:tc>
          <w:tcPr>
            <w:tcW w:w="3402" w:type="dxa"/>
            <w:gridSpan w:val="3"/>
            <w:shd w:val="clear" w:color="auto" w:fill="auto"/>
          </w:tcPr>
          <w:p w:rsidR="009E0DCD" w:rsidRPr="00855B22" w:rsidRDefault="009E0DCD" w:rsidP="001E17F3">
            <w:pPr>
              <w:numPr>
                <w:ilvl w:val="0"/>
                <w:numId w:val="100"/>
              </w:numPr>
              <w:tabs>
                <w:tab w:val="left" w:pos="245"/>
              </w:tabs>
              <w:spacing w:after="0" w:line="240" w:lineRule="auto"/>
              <w:ind w:left="0" w:firstLine="0"/>
              <w:rPr>
                <w:rFonts w:ascii="Times New Roman" w:hAnsi="Times New Roman"/>
              </w:rPr>
            </w:pPr>
            <w:r w:rsidRPr="00855B22">
              <w:rPr>
                <w:rFonts w:ascii="Times New Roman" w:hAnsi="Times New Roman"/>
              </w:rPr>
              <w:t>прыжки на мат с места ( толчком 2 ног)</w:t>
            </w:r>
          </w:p>
          <w:p w:rsidR="009E0DCD" w:rsidRPr="00855B22" w:rsidRDefault="009E0DCD" w:rsidP="001E17F3">
            <w:pPr>
              <w:numPr>
                <w:ilvl w:val="0"/>
                <w:numId w:val="100"/>
              </w:numPr>
              <w:tabs>
                <w:tab w:val="left" w:pos="245"/>
              </w:tabs>
              <w:spacing w:after="0" w:line="240" w:lineRule="auto"/>
              <w:ind w:left="0" w:firstLine="0"/>
              <w:rPr>
                <w:rFonts w:ascii="Times New Roman" w:hAnsi="Times New Roman"/>
              </w:rPr>
            </w:pPr>
            <w:r w:rsidRPr="00855B22">
              <w:rPr>
                <w:rFonts w:ascii="Times New Roman" w:hAnsi="Times New Roman"/>
              </w:rPr>
              <w:t>прыжки с разбега ( 3 шага)</w:t>
            </w:r>
          </w:p>
          <w:p w:rsidR="009E0DCD" w:rsidRPr="00855B22" w:rsidRDefault="009E0DCD" w:rsidP="001E17F3">
            <w:pPr>
              <w:numPr>
                <w:ilvl w:val="0"/>
                <w:numId w:val="100"/>
              </w:numPr>
              <w:tabs>
                <w:tab w:val="left" w:pos="245"/>
              </w:tabs>
              <w:spacing w:after="0" w:line="240" w:lineRule="auto"/>
              <w:ind w:left="0" w:firstLine="0"/>
              <w:rPr>
                <w:rFonts w:ascii="Times New Roman" w:hAnsi="Times New Roman"/>
              </w:rPr>
            </w:pPr>
            <w:r w:rsidRPr="00855B22">
              <w:rPr>
                <w:rFonts w:ascii="Times New Roman" w:hAnsi="Times New Roman"/>
              </w:rPr>
              <w:t>ведение мяча попеременно правой и левой руками</w:t>
            </w:r>
          </w:p>
          <w:p w:rsidR="009E0DCD" w:rsidRPr="00855B22" w:rsidRDefault="009E0DCD" w:rsidP="001E17F3">
            <w:pPr>
              <w:numPr>
                <w:ilvl w:val="0"/>
                <w:numId w:val="100"/>
              </w:numPr>
              <w:tabs>
                <w:tab w:val="left" w:pos="245"/>
              </w:tabs>
              <w:spacing w:after="0" w:line="240" w:lineRule="auto"/>
              <w:ind w:left="0" w:firstLine="0"/>
              <w:rPr>
                <w:rFonts w:ascii="Times New Roman" w:hAnsi="Times New Roman"/>
              </w:rPr>
            </w:pPr>
            <w:r w:rsidRPr="00855B22">
              <w:rPr>
                <w:rFonts w:ascii="Times New Roman" w:hAnsi="Times New Roman"/>
              </w:rPr>
              <w:t>переползание со скамейки с мешочком на спине, с чередованием с подлезанием в обруч</w:t>
            </w:r>
          </w:p>
        </w:tc>
        <w:tc>
          <w:tcPr>
            <w:tcW w:w="3402" w:type="dxa"/>
            <w:gridSpan w:val="2"/>
            <w:shd w:val="clear" w:color="auto" w:fill="auto"/>
          </w:tcPr>
          <w:p w:rsidR="009E0DCD" w:rsidRPr="00855B22" w:rsidRDefault="009E0DCD" w:rsidP="001E17F3">
            <w:pPr>
              <w:numPr>
                <w:ilvl w:val="0"/>
                <w:numId w:val="101"/>
              </w:numPr>
              <w:tabs>
                <w:tab w:val="left" w:pos="245"/>
              </w:tabs>
              <w:spacing w:after="0" w:line="240" w:lineRule="auto"/>
              <w:ind w:left="0" w:firstLine="0"/>
              <w:rPr>
                <w:rFonts w:ascii="Times New Roman" w:hAnsi="Times New Roman"/>
              </w:rPr>
            </w:pPr>
            <w:r w:rsidRPr="00855B22">
              <w:rPr>
                <w:rFonts w:ascii="Times New Roman" w:hAnsi="Times New Roman"/>
              </w:rPr>
              <w:t>метание набивного мяча двумя руками из-за головы</w:t>
            </w:r>
          </w:p>
          <w:p w:rsidR="009E0DCD" w:rsidRPr="00855B22" w:rsidRDefault="009E0DCD" w:rsidP="001E17F3">
            <w:pPr>
              <w:numPr>
                <w:ilvl w:val="0"/>
                <w:numId w:val="101"/>
              </w:numPr>
              <w:tabs>
                <w:tab w:val="left" w:pos="245"/>
              </w:tabs>
              <w:spacing w:after="0" w:line="240" w:lineRule="auto"/>
              <w:ind w:left="0" w:firstLine="0"/>
              <w:rPr>
                <w:rFonts w:ascii="Times New Roman" w:hAnsi="Times New Roman"/>
              </w:rPr>
            </w:pPr>
            <w:r w:rsidRPr="00855B22">
              <w:rPr>
                <w:rFonts w:ascii="Times New Roman" w:hAnsi="Times New Roman"/>
              </w:rPr>
              <w:t>ходьба по гимн .скам, перешагивая через набивные мячи</w:t>
            </w:r>
          </w:p>
          <w:p w:rsidR="009E0DCD" w:rsidRPr="00855B22" w:rsidRDefault="009E0DCD" w:rsidP="001E17F3">
            <w:pPr>
              <w:numPr>
                <w:ilvl w:val="0"/>
                <w:numId w:val="101"/>
              </w:numPr>
              <w:tabs>
                <w:tab w:val="left" w:pos="245"/>
              </w:tabs>
              <w:spacing w:after="0" w:line="240" w:lineRule="auto"/>
              <w:ind w:left="0" w:firstLine="0"/>
              <w:rPr>
                <w:rFonts w:ascii="Times New Roman" w:hAnsi="Times New Roman"/>
              </w:rPr>
            </w:pPr>
            <w:r w:rsidRPr="00855B22">
              <w:rPr>
                <w:rFonts w:ascii="Times New Roman" w:hAnsi="Times New Roman"/>
              </w:rPr>
              <w:t>влезание на гимн. стенку одноименным способом</w:t>
            </w:r>
          </w:p>
          <w:p w:rsidR="009E0DCD" w:rsidRPr="00855B22" w:rsidRDefault="009E0DCD" w:rsidP="001E17F3">
            <w:pPr>
              <w:numPr>
                <w:ilvl w:val="0"/>
                <w:numId w:val="101"/>
              </w:numPr>
              <w:tabs>
                <w:tab w:val="left" w:pos="245"/>
              </w:tabs>
              <w:spacing w:after="0" w:line="240" w:lineRule="auto"/>
              <w:ind w:left="0" w:firstLine="0"/>
              <w:rPr>
                <w:rFonts w:ascii="Times New Roman" w:hAnsi="Times New Roman"/>
              </w:rPr>
            </w:pPr>
            <w:r w:rsidRPr="00855B22">
              <w:rPr>
                <w:rFonts w:ascii="Times New Roman" w:hAnsi="Times New Roman"/>
              </w:rPr>
              <w:t>прыжки через короткую скакалку с продвижением вперед</w:t>
            </w:r>
          </w:p>
          <w:p w:rsidR="009E0DCD" w:rsidRPr="00855B22" w:rsidRDefault="009E0DCD" w:rsidP="001E17F3">
            <w:pPr>
              <w:numPr>
                <w:ilvl w:val="0"/>
                <w:numId w:val="101"/>
              </w:numPr>
              <w:tabs>
                <w:tab w:val="left" w:pos="245"/>
              </w:tabs>
              <w:spacing w:after="0" w:line="240" w:lineRule="auto"/>
              <w:ind w:left="0" w:firstLine="0"/>
              <w:rPr>
                <w:rFonts w:ascii="Times New Roman" w:hAnsi="Times New Roman"/>
              </w:rPr>
            </w:pPr>
            <w:r w:rsidRPr="00855B22">
              <w:rPr>
                <w:rFonts w:ascii="Times New Roman" w:hAnsi="Times New Roman"/>
              </w:rPr>
              <w:t>ходьба по канату боком приставным шагом с мешочком на голове</w:t>
            </w:r>
          </w:p>
        </w:tc>
        <w:tc>
          <w:tcPr>
            <w:tcW w:w="3261" w:type="dxa"/>
            <w:vMerge w:val="restart"/>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игровые упражнения</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Ведение мяча клюшкой «Ловкий хоккеист»</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«Догони пару»</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«Снайперы» ( кегли, мячи)</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«Точный пас»</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«Мороз-Красный нос»</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«Жмурки»</w:t>
            </w:r>
          </w:p>
          <w:p w:rsidR="009E0DCD" w:rsidRPr="00855B22" w:rsidRDefault="009E0DCD" w:rsidP="001E17F3">
            <w:pPr>
              <w:numPr>
                <w:ilvl w:val="0"/>
                <w:numId w:val="88"/>
              </w:numPr>
              <w:tabs>
                <w:tab w:val="clear" w:pos="720"/>
                <w:tab w:val="num" w:pos="308"/>
              </w:tabs>
              <w:spacing w:after="0" w:line="240" w:lineRule="auto"/>
              <w:ind w:left="0" w:firstLine="0"/>
              <w:rPr>
                <w:rFonts w:ascii="Times New Roman" w:hAnsi="Times New Roman"/>
              </w:rPr>
            </w:pPr>
            <w:r w:rsidRPr="00855B22">
              <w:rPr>
                <w:rFonts w:ascii="Times New Roman" w:hAnsi="Times New Roman"/>
              </w:rPr>
              <w:t>«Платочек»</w:t>
            </w:r>
          </w:p>
          <w:p w:rsidR="009E0DCD" w:rsidRPr="00855B22" w:rsidRDefault="009E0DCD" w:rsidP="00855B22">
            <w:pPr>
              <w:tabs>
                <w:tab w:val="num" w:pos="308"/>
              </w:tabs>
              <w:spacing w:after="0" w:line="240" w:lineRule="auto"/>
              <w:rPr>
                <w:rFonts w:ascii="Times New Roman" w:hAnsi="Times New Roman"/>
              </w:rPr>
            </w:pPr>
            <w:r w:rsidRPr="00855B22">
              <w:rPr>
                <w:rFonts w:ascii="Times New Roman" w:hAnsi="Times New Roman"/>
              </w:rPr>
              <w:t>эстафеты</w:t>
            </w:r>
          </w:p>
          <w:p w:rsidR="009E0DCD" w:rsidRPr="00855B22" w:rsidRDefault="009E0DCD" w:rsidP="00855B22">
            <w:pPr>
              <w:spacing w:after="0" w:line="240" w:lineRule="auto"/>
              <w:rPr>
                <w:rFonts w:ascii="Times New Roman" w:hAnsi="Times New Roman"/>
              </w:rPr>
            </w:pPr>
            <w:r w:rsidRPr="00855B22">
              <w:rPr>
                <w:rFonts w:ascii="Times New Roman" w:hAnsi="Times New Roman"/>
              </w:rPr>
              <w:t>«Ловкий хоккеист»</w:t>
            </w:r>
          </w:p>
          <w:p w:rsidR="009E0DCD" w:rsidRPr="00855B22" w:rsidRDefault="009E0DCD" w:rsidP="00855B22">
            <w:pPr>
              <w:spacing w:after="0" w:line="240" w:lineRule="auto"/>
              <w:rPr>
                <w:rFonts w:ascii="Times New Roman" w:hAnsi="Times New Roman"/>
              </w:rPr>
            </w:pPr>
            <w:r w:rsidRPr="00855B22">
              <w:rPr>
                <w:rFonts w:ascii="Times New Roman" w:hAnsi="Times New Roman"/>
              </w:rPr>
              <w:t>«Пронеси не урони»</w:t>
            </w:r>
          </w:p>
          <w:p w:rsidR="009E0DCD" w:rsidRPr="00855B22" w:rsidRDefault="009E0DCD" w:rsidP="00855B22">
            <w:pPr>
              <w:spacing w:after="0" w:line="240" w:lineRule="auto"/>
              <w:rPr>
                <w:rFonts w:ascii="Times New Roman" w:hAnsi="Times New Roman"/>
              </w:rPr>
            </w:pPr>
            <w:r w:rsidRPr="00855B22">
              <w:rPr>
                <w:rFonts w:ascii="Times New Roman" w:hAnsi="Times New Roman"/>
              </w:rPr>
              <w:t>«Пробеги не задень»</w:t>
            </w:r>
          </w:p>
          <w:p w:rsidR="009E0DCD" w:rsidRPr="00855B22" w:rsidRDefault="009E0DCD" w:rsidP="00855B22">
            <w:pPr>
              <w:spacing w:after="0" w:line="240" w:lineRule="auto"/>
              <w:rPr>
                <w:rFonts w:ascii="Times New Roman" w:hAnsi="Times New Roman"/>
              </w:rPr>
            </w:pPr>
            <w:r w:rsidRPr="00855B22">
              <w:rPr>
                <w:rFonts w:ascii="Times New Roman" w:hAnsi="Times New Roman"/>
              </w:rPr>
              <w:t>«Мяч водящему»</w:t>
            </w:r>
          </w:p>
          <w:p w:rsidR="009E0DCD" w:rsidRPr="00855B22" w:rsidRDefault="009E0DCD" w:rsidP="00855B22">
            <w:pPr>
              <w:spacing w:after="0" w:line="240" w:lineRule="auto"/>
              <w:rPr>
                <w:rFonts w:ascii="Times New Roman" w:hAnsi="Times New Roman"/>
              </w:rPr>
            </w:pPr>
            <w:r w:rsidRPr="00855B22">
              <w:rPr>
                <w:rFonts w:ascii="Times New Roman" w:hAnsi="Times New Roman"/>
              </w:rPr>
              <w:t>«Воевода с мячом»</w:t>
            </w:r>
          </w:p>
          <w:p w:rsidR="009E0DCD" w:rsidRPr="00855B22" w:rsidRDefault="009E0DCD" w:rsidP="00855B22">
            <w:pPr>
              <w:spacing w:after="0" w:line="240" w:lineRule="auto"/>
              <w:rPr>
                <w:rFonts w:ascii="Times New Roman" w:hAnsi="Times New Roman"/>
              </w:rPr>
            </w:pPr>
            <w:r w:rsidRPr="00855B22">
              <w:rPr>
                <w:rFonts w:ascii="Times New Roman" w:hAnsi="Times New Roman"/>
              </w:rPr>
              <w:t>«Гусеница»</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«Кто скорее до флажка?»</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«Ловишки с ленточкой»</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«Горшки», «Волк во рву»</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«Что изменилось?»</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1, выполняя движения руками</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по массированным дорожкам</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60"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21</w:t>
            </w:r>
          </w:p>
        </w:tc>
        <w:tc>
          <w:tcPr>
            <w:tcW w:w="3402" w:type="dxa"/>
            <w:gridSpan w:val="3"/>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22</w:t>
            </w:r>
          </w:p>
        </w:tc>
        <w:tc>
          <w:tcPr>
            <w:tcW w:w="3402"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23</w:t>
            </w:r>
          </w:p>
        </w:tc>
        <w:tc>
          <w:tcPr>
            <w:tcW w:w="3261"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24</w:t>
            </w: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325" w:type="dxa"/>
            <w:gridSpan w:val="7"/>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Упражнять: в ходьбе и беге в колонне по одному с остановкой по сигналу; в прыжках и бросании мал. мяча; в ходьбе и беге с изменение направления; в ползании по гимн.скам.; ходьбе и беге между предметами; в пролезании между рейками;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препятствие; в пролезании в обруч; в ходьбе со сменой темпа движений. Развивать: ловкость и глазомер при метании в горизонтальную цель.</w:t>
            </w: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325" w:type="dxa"/>
            <w:gridSpan w:val="7"/>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с остановкой по сигналу «Фигура»; с изменением направления; между предметами; врассыпную; бег в умеренном темпе до 1,5 мин; перестроение в колонне по 2 и3; ходьба по канату боком приставным шагом.</w:t>
            </w: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260"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м.мячом</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обручем</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малым мячом</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260"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60" w:type="dxa"/>
            <w:shd w:val="clear" w:color="auto" w:fill="auto"/>
          </w:tcPr>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ходьба с перешагиванием через набивные мячи</w:t>
            </w:r>
          </w:p>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прыжки через короткую скакалку с продвижением вперед</w:t>
            </w:r>
          </w:p>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бросание мяча вверх и ловля его двумя руками</w:t>
            </w:r>
          </w:p>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ходьба по гимн.скам боком приставным шагом, руки за голову</w:t>
            </w:r>
          </w:p>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бросание мяча с хлопком</w:t>
            </w:r>
          </w:p>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прыжки через скакалку с промежуточным подскоком</w:t>
            </w:r>
          </w:p>
          <w:p w:rsidR="009E0DCD" w:rsidRPr="00855B22" w:rsidRDefault="009E0DCD" w:rsidP="001E17F3">
            <w:pPr>
              <w:numPr>
                <w:ilvl w:val="0"/>
                <w:numId w:val="102"/>
              </w:numPr>
              <w:tabs>
                <w:tab w:val="left" w:pos="385"/>
              </w:tabs>
              <w:spacing w:after="0" w:line="240" w:lineRule="auto"/>
              <w:ind w:left="0" w:firstLine="0"/>
              <w:jc w:val="both"/>
              <w:rPr>
                <w:rFonts w:ascii="Times New Roman" w:hAnsi="Times New Roman"/>
              </w:rPr>
            </w:pPr>
            <w:r w:rsidRPr="00855B22">
              <w:rPr>
                <w:rFonts w:ascii="Times New Roman" w:hAnsi="Times New Roman"/>
              </w:rPr>
              <w:t>прыжки на 2 ногах через 5-6 шнуров</w:t>
            </w:r>
          </w:p>
        </w:tc>
        <w:tc>
          <w:tcPr>
            <w:tcW w:w="3402" w:type="dxa"/>
            <w:gridSpan w:val="3"/>
            <w:shd w:val="clear" w:color="auto" w:fill="auto"/>
          </w:tcPr>
          <w:p w:rsidR="009E0DCD" w:rsidRPr="00855B22" w:rsidRDefault="009E0DCD" w:rsidP="001E17F3">
            <w:pPr>
              <w:numPr>
                <w:ilvl w:val="0"/>
                <w:numId w:val="103"/>
              </w:numPr>
              <w:tabs>
                <w:tab w:val="left" w:pos="385"/>
              </w:tabs>
              <w:spacing w:after="0" w:line="240" w:lineRule="auto"/>
              <w:ind w:left="0" w:firstLine="0"/>
              <w:jc w:val="both"/>
              <w:rPr>
                <w:rFonts w:ascii="Times New Roman" w:hAnsi="Times New Roman"/>
              </w:rPr>
            </w:pPr>
            <w:r w:rsidRPr="00855B22">
              <w:rPr>
                <w:rFonts w:ascii="Times New Roman" w:hAnsi="Times New Roman"/>
              </w:rPr>
              <w:t>прыжки через набивные мячи ( 6-8 штук)</w:t>
            </w:r>
          </w:p>
          <w:p w:rsidR="009E0DCD" w:rsidRPr="00855B22" w:rsidRDefault="009E0DCD" w:rsidP="001E17F3">
            <w:pPr>
              <w:numPr>
                <w:ilvl w:val="0"/>
                <w:numId w:val="103"/>
              </w:numPr>
              <w:tabs>
                <w:tab w:val="left" w:pos="385"/>
              </w:tabs>
              <w:spacing w:after="0" w:line="240" w:lineRule="auto"/>
              <w:ind w:left="0" w:firstLine="0"/>
              <w:jc w:val="both"/>
              <w:rPr>
                <w:rFonts w:ascii="Times New Roman" w:hAnsi="Times New Roman"/>
              </w:rPr>
            </w:pPr>
            <w:r w:rsidRPr="00855B22">
              <w:rPr>
                <w:rFonts w:ascii="Times New Roman" w:hAnsi="Times New Roman"/>
              </w:rPr>
              <w:t>метание в горизонтальную цель с расстояния 4м</w:t>
            </w:r>
          </w:p>
          <w:p w:rsidR="009E0DCD" w:rsidRPr="00855B22" w:rsidRDefault="009E0DCD" w:rsidP="001E17F3">
            <w:pPr>
              <w:numPr>
                <w:ilvl w:val="0"/>
                <w:numId w:val="103"/>
              </w:numPr>
              <w:tabs>
                <w:tab w:val="left" w:pos="385"/>
              </w:tabs>
              <w:spacing w:after="0" w:line="240" w:lineRule="auto"/>
              <w:ind w:left="0" w:firstLine="0"/>
              <w:jc w:val="both"/>
              <w:rPr>
                <w:rFonts w:ascii="Times New Roman" w:hAnsi="Times New Roman"/>
              </w:rPr>
            </w:pPr>
            <w:r w:rsidRPr="00855B22">
              <w:rPr>
                <w:rFonts w:ascii="Times New Roman" w:hAnsi="Times New Roman"/>
              </w:rPr>
              <w:t>ползание по скамейке с мешком на спине</w:t>
            </w:r>
          </w:p>
          <w:p w:rsidR="009E0DCD" w:rsidRPr="00855B22" w:rsidRDefault="009E0DCD" w:rsidP="001E17F3">
            <w:pPr>
              <w:numPr>
                <w:ilvl w:val="0"/>
                <w:numId w:val="103"/>
              </w:numPr>
              <w:tabs>
                <w:tab w:val="left" w:pos="385"/>
              </w:tabs>
              <w:spacing w:after="0" w:line="240" w:lineRule="auto"/>
              <w:ind w:left="0" w:firstLine="0"/>
              <w:jc w:val="both"/>
              <w:rPr>
                <w:rFonts w:ascii="Times New Roman" w:hAnsi="Times New Roman"/>
              </w:rPr>
            </w:pPr>
            <w:r w:rsidRPr="00855B22">
              <w:rPr>
                <w:rFonts w:ascii="Times New Roman" w:hAnsi="Times New Roman"/>
              </w:rPr>
              <w:t>прыжки с мячом, зажатым между колен (5-</w:t>
            </w:r>
            <w:smartTag w:uri="urn:schemas-microsoft-com:office:smarttags" w:element="metricconverter">
              <w:smartTagPr>
                <w:attr w:name="ProductID" w:val="6 м"/>
              </w:smartTagPr>
              <w:r w:rsidRPr="00855B22">
                <w:rPr>
                  <w:rFonts w:ascii="Times New Roman" w:hAnsi="Times New Roman"/>
                </w:rPr>
                <w:t>6 м</w:t>
              </w:r>
            </w:smartTag>
            <w:r w:rsidRPr="00855B22">
              <w:rPr>
                <w:rFonts w:ascii="Times New Roman" w:hAnsi="Times New Roman"/>
              </w:rPr>
              <w:t>)</w:t>
            </w:r>
          </w:p>
          <w:p w:rsidR="009E0DCD" w:rsidRPr="00855B22" w:rsidRDefault="009E0DCD" w:rsidP="001E17F3">
            <w:pPr>
              <w:numPr>
                <w:ilvl w:val="0"/>
                <w:numId w:val="103"/>
              </w:numPr>
              <w:tabs>
                <w:tab w:val="left" w:pos="385"/>
              </w:tabs>
              <w:spacing w:after="0" w:line="240" w:lineRule="auto"/>
              <w:ind w:left="0" w:firstLine="0"/>
              <w:jc w:val="both"/>
              <w:rPr>
                <w:rFonts w:ascii="Times New Roman" w:hAnsi="Times New Roman"/>
              </w:rPr>
            </w:pPr>
            <w:r w:rsidRPr="00855B22">
              <w:rPr>
                <w:rFonts w:ascii="Times New Roman" w:hAnsi="Times New Roman"/>
              </w:rPr>
              <w:t>Д ползание на животе, подтягиваясь 2 руками за край скам.</w:t>
            </w:r>
          </w:p>
          <w:p w:rsidR="009E0DCD" w:rsidRPr="00855B22" w:rsidRDefault="009E0DCD" w:rsidP="001E17F3">
            <w:pPr>
              <w:numPr>
                <w:ilvl w:val="0"/>
                <w:numId w:val="103"/>
              </w:numPr>
              <w:tabs>
                <w:tab w:val="left" w:pos="385"/>
              </w:tabs>
              <w:spacing w:after="0" w:line="240" w:lineRule="auto"/>
              <w:ind w:left="0" w:firstLine="0"/>
              <w:jc w:val="both"/>
              <w:rPr>
                <w:rFonts w:ascii="Times New Roman" w:hAnsi="Times New Roman"/>
              </w:rPr>
            </w:pPr>
            <w:r w:rsidRPr="00855B22">
              <w:rPr>
                <w:rFonts w:ascii="Times New Roman" w:hAnsi="Times New Roman"/>
              </w:rPr>
              <w:t>Пролезание в обруч, не касаясь верхнего края обруча</w:t>
            </w:r>
          </w:p>
        </w:tc>
        <w:tc>
          <w:tcPr>
            <w:tcW w:w="3402" w:type="dxa"/>
            <w:gridSpan w:val="2"/>
            <w:shd w:val="clear" w:color="auto" w:fill="auto"/>
          </w:tcPr>
          <w:p w:rsidR="009E0DCD" w:rsidRPr="00855B22" w:rsidRDefault="009E0DCD" w:rsidP="001E17F3">
            <w:pPr>
              <w:numPr>
                <w:ilvl w:val="0"/>
                <w:numId w:val="104"/>
              </w:numPr>
              <w:tabs>
                <w:tab w:val="left" w:pos="385"/>
              </w:tabs>
              <w:spacing w:after="0" w:line="240" w:lineRule="auto"/>
              <w:ind w:left="0" w:firstLine="0"/>
              <w:jc w:val="both"/>
              <w:rPr>
                <w:rFonts w:ascii="Times New Roman" w:hAnsi="Times New Roman"/>
              </w:rPr>
            </w:pPr>
            <w:r w:rsidRPr="00855B22">
              <w:rPr>
                <w:rFonts w:ascii="Times New Roman" w:hAnsi="Times New Roman"/>
              </w:rPr>
              <w:t>перебрасывание мяча друг другу снизу  двумя руками, стоя в шеренгах ( расст3м)</w:t>
            </w:r>
          </w:p>
          <w:p w:rsidR="009E0DCD" w:rsidRPr="00855B22" w:rsidRDefault="009E0DCD" w:rsidP="001E17F3">
            <w:pPr>
              <w:numPr>
                <w:ilvl w:val="0"/>
                <w:numId w:val="104"/>
              </w:numPr>
              <w:tabs>
                <w:tab w:val="left" w:pos="385"/>
              </w:tabs>
              <w:spacing w:after="0" w:line="240" w:lineRule="auto"/>
              <w:ind w:left="0" w:firstLine="0"/>
              <w:jc w:val="both"/>
              <w:rPr>
                <w:rFonts w:ascii="Times New Roman" w:hAnsi="Times New Roman"/>
              </w:rPr>
            </w:pPr>
            <w:r w:rsidRPr="00855B22">
              <w:rPr>
                <w:rFonts w:ascii="Times New Roman" w:hAnsi="Times New Roman"/>
              </w:rPr>
              <w:t>пролезание в обруч ( 3шт.) поочередно прямо и боком</w:t>
            </w:r>
          </w:p>
          <w:p w:rsidR="009E0DCD" w:rsidRPr="00855B22" w:rsidRDefault="009E0DCD" w:rsidP="001E17F3">
            <w:pPr>
              <w:numPr>
                <w:ilvl w:val="0"/>
                <w:numId w:val="104"/>
              </w:numPr>
              <w:tabs>
                <w:tab w:val="left" w:pos="385"/>
              </w:tabs>
              <w:spacing w:after="0" w:line="240" w:lineRule="auto"/>
              <w:ind w:left="0" w:firstLine="0"/>
              <w:jc w:val="both"/>
              <w:rPr>
                <w:rFonts w:ascii="Times New Roman" w:hAnsi="Times New Roman"/>
              </w:rPr>
            </w:pPr>
            <w:r w:rsidRPr="00855B22">
              <w:rPr>
                <w:rFonts w:ascii="Times New Roman" w:hAnsi="Times New Roman"/>
              </w:rPr>
              <w:t>ходьба на носках между набивными мячами; пролезание между рейками</w:t>
            </w:r>
          </w:p>
          <w:p w:rsidR="009E0DCD" w:rsidRPr="00855B22" w:rsidRDefault="009E0DCD" w:rsidP="001E17F3">
            <w:pPr>
              <w:numPr>
                <w:ilvl w:val="0"/>
                <w:numId w:val="104"/>
              </w:numPr>
              <w:tabs>
                <w:tab w:val="left" w:pos="385"/>
              </w:tabs>
              <w:spacing w:after="0" w:line="240" w:lineRule="auto"/>
              <w:ind w:left="0" w:firstLine="0"/>
              <w:jc w:val="both"/>
              <w:rPr>
                <w:rFonts w:ascii="Times New Roman" w:hAnsi="Times New Roman"/>
              </w:rPr>
            </w:pPr>
            <w:r w:rsidRPr="00855B22">
              <w:rPr>
                <w:rFonts w:ascii="Times New Roman" w:hAnsi="Times New Roman"/>
              </w:rPr>
              <w:t>лазание по гимн.стенке</w:t>
            </w:r>
          </w:p>
          <w:p w:rsidR="009E0DCD" w:rsidRPr="00855B22" w:rsidRDefault="009E0DCD" w:rsidP="001E17F3">
            <w:pPr>
              <w:numPr>
                <w:ilvl w:val="0"/>
                <w:numId w:val="104"/>
              </w:numPr>
              <w:tabs>
                <w:tab w:val="left" w:pos="385"/>
              </w:tabs>
              <w:spacing w:after="0" w:line="240" w:lineRule="auto"/>
              <w:ind w:left="0" w:firstLine="0"/>
              <w:jc w:val="both"/>
              <w:rPr>
                <w:rFonts w:ascii="Times New Roman" w:hAnsi="Times New Roman"/>
              </w:rPr>
            </w:pPr>
            <w:r w:rsidRPr="00855B22">
              <w:rPr>
                <w:rFonts w:ascii="Times New Roman" w:hAnsi="Times New Roman"/>
              </w:rPr>
              <w:t>ходьба по гимн.скам боком приставным шагом с мешочком на голове</w:t>
            </w:r>
          </w:p>
        </w:tc>
        <w:tc>
          <w:tcPr>
            <w:tcW w:w="3261" w:type="dxa"/>
            <w:vMerge w:val="restart"/>
            <w:shd w:val="clear" w:color="auto" w:fill="auto"/>
          </w:tcPr>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игровые задания</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«Пробеги-не задень»</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«По местам»</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«Мяч водящему»</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«Пожарные на учениях»</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«Ловишки с мячом»</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прыжковая эстафета со скамейки</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«Дни недели»</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«Мяч от пола»</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«Через тоннель»</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«Больная птица»</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«Палочка-выручалочка»</w:t>
            </w:r>
          </w:p>
          <w:p w:rsidR="009E0DCD" w:rsidRPr="00855B22" w:rsidRDefault="009E0DCD" w:rsidP="001E17F3">
            <w:pPr>
              <w:numPr>
                <w:ilvl w:val="0"/>
                <w:numId w:val="105"/>
              </w:numPr>
              <w:tabs>
                <w:tab w:val="left" w:pos="385"/>
              </w:tabs>
              <w:spacing w:after="0" w:line="240" w:lineRule="auto"/>
              <w:ind w:left="0" w:firstLine="0"/>
              <w:jc w:val="both"/>
              <w:rPr>
                <w:rFonts w:ascii="Times New Roman" w:hAnsi="Times New Roman"/>
              </w:rPr>
            </w:pPr>
            <w:r w:rsidRPr="00855B22">
              <w:rPr>
                <w:rFonts w:ascii="Times New Roman" w:hAnsi="Times New Roman"/>
              </w:rPr>
              <w:t>( с расчетом по порядку)</w:t>
            </w: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260"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«Не попадись»</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«Ловишка, лови ленту»</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«Охотники и звери»</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51"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260" w:type="dxa"/>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«Эхо»</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в колонне по одному, корригир.ходьба</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«Кто ушел?»</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76"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25</w:t>
            </w:r>
          </w:p>
        </w:tc>
        <w:tc>
          <w:tcPr>
            <w:tcW w:w="3402" w:type="dxa"/>
            <w:gridSpan w:val="3"/>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26</w:t>
            </w:r>
          </w:p>
        </w:tc>
        <w:tc>
          <w:tcPr>
            <w:tcW w:w="3402"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27</w:t>
            </w:r>
          </w:p>
        </w:tc>
        <w:tc>
          <w:tcPr>
            <w:tcW w:w="3261"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Закрепить навык ходьбы и бега в чередовании; перестроения в колонну по одному и по два ( в движении); лазание по гимн.стенке. Упражнять: в сохранении равновесия; в энергичном отталкивании и приземлении на полусогнутые ноги, в прыжках; в беге до 3 мин.; в ведении мяча ногой. Развивать: координацию движений в упражнении с мячом; ориентировку в пространстве; глазомер и точность попадания при метании. Разучить: вращение обруча на руке и на полу</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Ходьба и бег в чередовании ( х-10м, б-20м); врассыпную; строевые упражнения; перестроение в колонне по 2 в движении; в колонне по 1 в движении. Ходьба и бег через набивные мячи, с изменением направления движения; бег до 2,5 мин. Построение в 3 колонны на «1-2-3»; бег до 3 мин; ходьба и бег «змейкой»</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палкой</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большим мячом</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1E17F3">
            <w:pPr>
              <w:numPr>
                <w:ilvl w:val="0"/>
                <w:numId w:val="106"/>
              </w:numPr>
              <w:tabs>
                <w:tab w:val="left" w:pos="353"/>
              </w:tabs>
              <w:spacing w:after="0" w:line="240" w:lineRule="auto"/>
              <w:ind w:left="0" w:firstLine="0"/>
              <w:rPr>
                <w:rFonts w:ascii="Times New Roman" w:hAnsi="Times New Roman"/>
              </w:rPr>
            </w:pPr>
            <w:r w:rsidRPr="00855B22">
              <w:rPr>
                <w:rFonts w:ascii="Times New Roman" w:hAnsi="Times New Roman"/>
              </w:rPr>
              <w:t>ходьба по рейке гимн.скам: приставляя пятку к носку другой ноги, руки за голову; с мешочком на голове, руки на поясе</w:t>
            </w:r>
          </w:p>
          <w:p w:rsidR="009E0DCD" w:rsidRPr="00855B22" w:rsidRDefault="009E0DCD" w:rsidP="001E17F3">
            <w:pPr>
              <w:numPr>
                <w:ilvl w:val="0"/>
                <w:numId w:val="106"/>
              </w:numPr>
              <w:tabs>
                <w:tab w:val="left" w:pos="353"/>
              </w:tabs>
              <w:spacing w:after="0" w:line="240" w:lineRule="auto"/>
              <w:ind w:left="0" w:firstLine="0"/>
              <w:rPr>
                <w:rFonts w:ascii="Times New Roman" w:hAnsi="Times New Roman"/>
              </w:rPr>
            </w:pPr>
            <w:r w:rsidRPr="00855B22">
              <w:rPr>
                <w:rFonts w:ascii="Times New Roman" w:hAnsi="Times New Roman"/>
              </w:rPr>
              <w:t xml:space="preserve">прыжки на двух ногах вдоль шнура, перепрыгивание его справа и слева; поочередно на </w:t>
            </w:r>
            <w:r w:rsidRPr="00855B22">
              <w:rPr>
                <w:rFonts w:ascii="Times New Roman" w:hAnsi="Times New Roman"/>
              </w:rPr>
              <w:lastRenderedPageBreak/>
              <w:t>пр. и лев.;</w:t>
            </w:r>
          </w:p>
          <w:p w:rsidR="009E0DCD" w:rsidRPr="00855B22" w:rsidRDefault="009E0DCD" w:rsidP="001E17F3">
            <w:pPr>
              <w:numPr>
                <w:ilvl w:val="0"/>
                <w:numId w:val="106"/>
              </w:numPr>
              <w:tabs>
                <w:tab w:val="left" w:pos="353"/>
              </w:tabs>
              <w:spacing w:after="0" w:line="240" w:lineRule="auto"/>
              <w:ind w:left="0" w:firstLine="0"/>
              <w:rPr>
                <w:rFonts w:ascii="Times New Roman" w:hAnsi="Times New Roman"/>
              </w:rPr>
            </w:pPr>
            <w:r w:rsidRPr="00855B22">
              <w:rPr>
                <w:rFonts w:ascii="Times New Roman" w:hAnsi="Times New Roman"/>
              </w:rPr>
              <w:t>бросание мяча вверх, ловля с хлопками; с поворотом кругом.</w:t>
            </w:r>
          </w:p>
        </w:tc>
        <w:tc>
          <w:tcPr>
            <w:tcW w:w="3402" w:type="dxa"/>
            <w:gridSpan w:val="3"/>
            <w:shd w:val="clear" w:color="auto" w:fill="auto"/>
          </w:tcPr>
          <w:p w:rsidR="009E0DCD" w:rsidRPr="00855B22" w:rsidRDefault="009E0DCD" w:rsidP="001E17F3">
            <w:pPr>
              <w:numPr>
                <w:ilvl w:val="0"/>
                <w:numId w:val="107"/>
              </w:numPr>
              <w:tabs>
                <w:tab w:val="left" w:pos="353"/>
              </w:tabs>
              <w:spacing w:after="0" w:line="240" w:lineRule="auto"/>
              <w:ind w:left="0" w:firstLine="0"/>
              <w:rPr>
                <w:rFonts w:ascii="Times New Roman" w:hAnsi="Times New Roman"/>
              </w:rPr>
            </w:pPr>
            <w:r w:rsidRPr="00855B22">
              <w:rPr>
                <w:rFonts w:ascii="Times New Roman" w:hAnsi="Times New Roman"/>
              </w:rPr>
              <w:lastRenderedPageBreak/>
              <w:t>прыжки в длину с места;</w:t>
            </w:r>
          </w:p>
          <w:p w:rsidR="009E0DCD" w:rsidRPr="00855B22" w:rsidRDefault="009E0DCD" w:rsidP="001E17F3">
            <w:pPr>
              <w:numPr>
                <w:ilvl w:val="0"/>
                <w:numId w:val="107"/>
              </w:numPr>
              <w:tabs>
                <w:tab w:val="left" w:pos="353"/>
              </w:tabs>
              <w:spacing w:after="0" w:line="240" w:lineRule="auto"/>
              <w:ind w:left="0" w:firstLine="0"/>
              <w:rPr>
                <w:rFonts w:ascii="Times New Roman" w:hAnsi="Times New Roman"/>
              </w:rPr>
            </w:pPr>
            <w:r w:rsidRPr="00855B22">
              <w:rPr>
                <w:rFonts w:ascii="Times New Roman" w:hAnsi="Times New Roman"/>
              </w:rPr>
              <w:t>метание в вертикальную цель левой и правой руками</w:t>
            </w:r>
          </w:p>
          <w:p w:rsidR="009E0DCD" w:rsidRPr="00855B22" w:rsidRDefault="009E0DCD" w:rsidP="001E17F3">
            <w:pPr>
              <w:numPr>
                <w:ilvl w:val="0"/>
                <w:numId w:val="107"/>
              </w:numPr>
              <w:tabs>
                <w:tab w:val="left" w:pos="353"/>
              </w:tabs>
              <w:spacing w:after="0" w:line="240" w:lineRule="auto"/>
              <w:ind w:left="0" w:firstLine="0"/>
              <w:rPr>
                <w:rFonts w:ascii="Times New Roman" w:hAnsi="Times New Roman"/>
              </w:rPr>
            </w:pPr>
            <w:r w:rsidRPr="00855B22">
              <w:rPr>
                <w:rFonts w:ascii="Times New Roman" w:hAnsi="Times New Roman"/>
              </w:rPr>
              <w:t>лазание по гимн. скам на ладонях и коленях</w:t>
            </w:r>
          </w:p>
          <w:p w:rsidR="009E0DCD" w:rsidRPr="00855B22" w:rsidRDefault="009E0DCD" w:rsidP="001E17F3">
            <w:pPr>
              <w:numPr>
                <w:ilvl w:val="0"/>
                <w:numId w:val="107"/>
              </w:numPr>
              <w:tabs>
                <w:tab w:val="left" w:pos="353"/>
              </w:tabs>
              <w:spacing w:after="0" w:line="240" w:lineRule="auto"/>
              <w:ind w:left="0" w:firstLine="0"/>
              <w:rPr>
                <w:rFonts w:ascii="Times New Roman" w:hAnsi="Times New Roman"/>
              </w:rPr>
            </w:pPr>
            <w:r w:rsidRPr="00855B22">
              <w:rPr>
                <w:rFonts w:ascii="Times New Roman" w:hAnsi="Times New Roman"/>
              </w:rPr>
              <w:t>пролезание под шнур ( выс.40см), не касаясь руками пола</w:t>
            </w:r>
          </w:p>
          <w:p w:rsidR="009E0DCD" w:rsidRPr="00855B22" w:rsidRDefault="009E0DCD" w:rsidP="001E17F3">
            <w:pPr>
              <w:numPr>
                <w:ilvl w:val="0"/>
                <w:numId w:val="107"/>
              </w:numPr>
              <w:tabs>
                <w:tab w:val="left" w:pos="353"/>
              </w:tabs>
              <w:spacing w:after="0" w:line="240" w:lineRule="auto"/>
              <w:ind w:left="0" w:firstLine="0"/>
              <w:rPr>
                <w:rFonts w:ascii="Times New Roman" w:hAnsi="Times New Roman"/>
              </w:rPr>
            </w:pPr>
            <w:r w:rsidRPr="00855B22">
              <w:rPr>
                <w:rFonts w:ascii="Times New Roman" w:hAnsi="Times New Roman"/>
              </w:rPr>
              <w:lastRenderedPageBreak/>
              <w:t>ходьба по скамейке боком приставным шагом с мешочком на голове, руки на поясе</w:t>
            </w:r>
          </w:p>
        </w:tc>
        <w:tc>
          <w:tcPr>
            <w:tcW w:w="3402" w:type="dxa"/>
            <w:gridSpan w:val="2"/>
            <w:shd w:val="clear" w:color="auto" w:fill="auto"/>
          </w:tcPr>
          <w:p w:rsidR="009E0DCD" w:rsidRPr="00855B22" w:rsidRDefault="009E0DCD" w:rsidP="001E17F3">
            <w:pPr>
              <w:numPr>
                <w:ilvl w:val="0"/>
                <w:numId w:val="108"/>
              </w:numPr>
              <w:tabs>
                <w:tab w:val="left" w:pos="353"/>
              </w:tabs>
              <w:spacing w:after="0" w:line="240" w:lineRule="auto"/>
              <w:ind w:left="0" w:firstLine="0"/>
              <w:rPr>
                <w:rFonts w:ascii="Times New Roman" w:hAnsi="Times New Roman"/>
              </w:rPr>
            </w:pPr>
            <w:r w:rsidRPr="00855B22">
              <w:rPr>
                <w:rFonts w:ascii="Times New Roman" w:hAnsi="Times New Roman"/>
              </w:rPr>
              <w:lastRenderedPageBreak/>
              <w:t>метание мячей в горизонтальную цель на очки (2 ком)</w:t>
            </w:r>
          </w:p>
          <w:p w:rsidR="009E0DCD" w:rsidRPr="00855B22" w:rsidRDefault="009E0DCD" w:rsidP="001E17F3">
            <w:pPr>
              <w:numPr>
                <w:ilvl w:val="0"/>
                <w:numId w:val="108"/>
              </w:numPr>
              <w:tabs>
                <w:tab w:val="left" w:pos="353"/>
              </w:tabs>
              <w:spacing w:after="0" w:line="240" w:lineRule="auto"/>
              <w:ind w:left="0" w:firstLine="0"/>
              <w:rPr>
                <w:rFonts w:ascii="Times New Roman" w:hAnsi="Times New Roman"/>
              </w:rPr>
            </w:pPr>
            <w:r w:rsidRPr="00855B22">
              <w:rPr>
                <w:rFonts w:ascii="Times New Roman" w:hAnsi="Times New Roman"/>
              </w:rPr>
              <w:t>пролезание в обруч в парах</w:t>
            </w:r>
          </w:p>
          <w:p w:rsidR="009E0DCD" w:rsidRPr="00855B22" w:rsidRDefault="009E0DCD" w:rsidP="001E17F3">
            <w:pPr>
              <w:numPr>
                <w:ilvl w:val="0"/>
                <w:numId w:val="108"/>
              </w:numPr>
              <w:tabs>
                <w:tab w:val="left" w:pos="353"/>
              </w:tabs>
              <w:spacing w:after="0" w:line="240" w:lineRule="auto"/>
              <w:ind w:left="0" w:firstLine="0"/>
              <w:rPr>
                <w:rFonts w:ascii="Times New Roman" w:hAnsi="Times New Roman"/>
              </w:rPr>
            </w:pPr>
            <w:r w:rsidRPr="00855B22">
              <w:rPr>
                <w:rFonts w:ascii="Times New Roman" w:hAnsi="Times New Roman"/>
              </w:rPr>
              <w:t>прокатывание обручей друг другу</w:t>
            </w:r>
          </w:p>
          <w:p w:rsidR="009E0DCD" w:rsidRPr="00855B22" w:rsidRDefault="009E0DCD" w:rsidP="001E17F3">
            <w:pPr>
              <w:numPr>
                <w:ilvl w:val="0"/>
                <w:numId w:val="108"/>
              </w:numPr>
              <w:tabs>
                <w:tab w:val="left" w:pos="353"/>
              </w:tabs>
              <w:spacing w:after="0" w:line="240" w:lineRule="auto"/>
              <w:ind w:left="0" w:firstLine="0"/>
              <w:rPr>
                <w:rFonts w:ascii="Times New Roman" w:hAnsi="Times New Roman"/>
              </w:rPr>
            </w:pPr>
            <w:r w:rsidRPr="00855B22">
              <w:rPr>
                <w:rFonts w:ascii="Times New Roman" w:hAnsi="Times New Roman"/>
              </w:rPr>
              <w:t>вращение обруча на кисти руки</w:t>
            </w:r>
          </w:p>
          <w:p w:rsidR="009E0DCD" w:rsidRPr="00855B22" w:rsidRDefault="009E0DCD" w:rsidP="001E17F3">
            <w:pPr>
              <w:numPr>
                <w:ilvl w:val="0"/>
                <w:numId w:val="108"/>
              </w:numPr>
              <w:tabs>
                <w:tab w:val="left" w:pos="353"/>
              </w:tabs>
              <w:spacing w:after="0" w:line="240" w:lineRule="auto"/>
              <w:ind w:left="0" w:firstLine="0"/>
              <w:rPr>
                <w:rFonts w:ascii="Times New Roman" w:hAnsi="Times New Roman"/>
              </w:rPr>
            </w:pPr>
            <w:r w:rsidRPr="00855B22">
              <w:rPr>
                <w:rFonts w:ascii="Times New Roman" w:hAnsi="Times New Roman"/>
              </w:rPr>
              <w:lastRenderedPageBreak/>
              <w:t>вращение обруча на полу</w:t>
            </w:r>
          </w:p>
          <w:p w:rsidR="009E0DCD" w:rsidRPr="00855B22" w:rsidRDefault="009E0DCD" w:rsidP="001E17F3">
            <w:pPr>
              <w:numPr>
                <w:ilvl w:val="0"/>
                <w:numId w:val="108"/>
              </w:numPr>
              <w:tabs>
                <w:tab w:val="left" w:pos="353"/>
              </w:tabs>
              <w:spacing w:after="0" w:line="240" w:lineRule="auto"/>
              <w:ind w:left="0" w:firstLine="0"/>
              <w:rPr>
                <w:rFonts w:ascii="Times New Roman" w:hAnsi="Times New Roman"/>
              </w:rPr>
            </w:pPr>
            <w:r w:rsidRPr="00855B22">
              <w:rPr>
                <w:rFonts w:ascii="Times New Roman" w:hAnsi="Times New Roman"/>
              </w:rPr>
              <w:t>лазание по гимн.стенке изученным способом</w:t>
            </w:r>
          </w:p>
        </w:tc>
        <w:tc>
          <w:tcPr>
            <w:tcW w:w="3261" w:type="dxa"/>
            <w:vMerge w:val="restart"/>
            <w:shd w:val="clear" w:color="auto" w:fill="auto"/>
          </w:tcPr>
          <w:p w:rsidR="009E0DCD" w:rsidRPr="00855B22" w:rsidRDefault="009E0DCD" w:rsidP="00855B22">
            <w:pPr>
              <w:tabs>
                <w:tab w:val="left" w:pos="353"/>
              </w:tabs>
              <w:spacing w:after="0" w:line="240" w:lineRule="auto"/>
              <w:rPr>
                <w:rFonts w:ascii="Times New Roman" w:hAnsi="Times New Roman"/>
              </w:rPr>
            </w:pPr>
            <w:r w:rsidRPr="00855B22">
              <w:rPr>
                <w:rFonts w:ascii="Times New Roman" w:hAnsi="Times New Roman"/>
              </w:rPr>
              <w:lastRenderedPageBreak/>
              <w:t>игровые задания</w:t>
            </w:r>
          </w:p>
          <w:p w:rsidR="009E0DCD" w:rsidRPr="00855B22" w:rsidRDefault="009E0DCD" w:rsidP="001E17F3">
            <w:pPr>
              <w:numPr>
                <w:ilvl w:val="0"/>
                <w:numId w:val="89"/>
              </w:numPr>
              <w:tabs>
                <w:tab w:val="left" w:pos="353"/>
              </w:tabs>
              <w:spacing w:after="0" w:line="240" w:lineRule="auto"/>
              <w:ind w:left="0" w:firstLine="0"/>
              <w:rPr>
                <w:rFonts w:ascii="Times New Roman" w:hAnsi="Times New Roman"/>
              </w:rPr>
            </w:pPr>
            <w:r w:rsidRPr="00855B22">
              <w:rPr>
                <w:rFonts w:ascii="Times New Roman" w:hAnsi="Times New Roman"/>
              </w:rPr>
              <w:t>«Через болото по кочкам» ( из обруча в обруч)</w:t>
            </w:r>
          </w:p>
          <w:p w:rsidR="009E0DCD" w:rsidRPr="00855B22" w:rsidRDefault="009E0DCD" w:rsidP="001E17F3">
            <w:pPr>
              <w:numPr>
                <w:ilvl w:val="0"/>
                <w:numId w:val="89"/>
              </w:numPr>
              <w:tabs>
                <w:tab w:val="left" w:pos="353"/>
              </w:tabs>
              <w:spacing w:after="0" w:line="240" w:lineRule="auto"/>
              <w:ind w:left="0" w:firstLine="0"/>
              <w:rPr>
                <w:rFonts w:ascii="Times New Roman" w:hAnsi="Times New Roman"/>
              </w:rPr>
            </w:pPr>
            <w:r w:rsidRPr="00855B22">
              <w:rPr>
                <w:rFonts w:ascii="Times New Roman" w:hAnsi="Times New Roman"/>
              </w:rPr>
              <w:t>«Ведение мяча»</w:t>
            </w:r>
          </w:p>
          <w:p w:rsidR="009E0DCD" w:rsidRPr="00855B22" w:rsidRDefault="009E0DCD" w:rsidP="00855B22">
            <w:pPr>
              <w:tabs>
                <w:tab w:val="left" w:pos="353"/>
              </w:tabs>
              <w:spacing w:after="0" w:line="240" w:lineRule="auto"/>
              <w:rPr>
                <w:rFonts w:ascii="Times New Roman" w:hAnsi="Times New Roman"/>
              </w:rPr>
            </w:pPr>
            <w:r w:rsidRPr="00855B22">
              <w:rPr>
                <w:rFonts w:ascii="Times New Roman" w:hAnsi="Times New Roman"/>
              </w:rPr>
              <w:t xml:space="preserve"> ( футбол)</w:t>
            </w:r>
          </w:p>
          <w:p w:rsidR="009E0DCD" w:rsidRPr="00855B22" w:rsidRDefault="009E0DCD" w:rsidP="001E17F3">
            <w:pPr>
              <w:numPr>
                <w:ilvl w:val="0"/>
                <w:numId w:val="89"/>
              </w:numPr>
              <w:tabs>
                <w:tab w:val="left" w:pos="353"/>
              </w:tabs>
              <w:spacing w:after="0" w:line="240" w:lineRule="auto"/>
              <w:ind w:left="0" w:firstLine="0"/>
              <w:rPr>
                <w:rFonts w:ascii="Times New Roman" w:hAnsi="Times New Roman"/>
              </w:rPr>
            </w:pPr>
            <w:r w:rsidRPr="00855B22">
              <w:rPr>
                <w:rFonts w:ascii="Times New Roman" w:hAnsi="Times New Roman"/>
              </w:rPr>
              <w:t>«Мяч о стенку»</w:t>
            </w:r>
          </w:p>
          <w:p w:rsidR="009E0DCD" w:rsidRPr="00855B22" w:rsidRDefault="009E0DCD" w:rsidP="001E17F3">
            <w:pPr>
              <w:numPr>
                <w:ilvl w:val="0"/>
                <w:numId w:val="89"/>
              </w:numPr>
              <w:tabs>
                <w:tab w:val="left" w:pos="353"/>
              </w:tabs>
              <w:spacing w:after="0" w:line="240" w:lineRule="auto"/>
              <w:ind w:left="0" w:firstLine="0"/>
              <w:rPr>
                <w:rFonts w:ascii="Times New Roman" w:hAnsi="Times New Roman"/>
              </w:rPr>
            </w:pPr>
            <w:r w:rsidRPr="00855B22">
              <w:rPr>
                <w:rFonts w:ascii="Times New Roman" w:hAnsi="Times New Roman"/>
              </w:rPr>
              <w:t>«Быстро по местам»</w:t>
            </w:r>
          </w:p>
          <w:p w:rsidR="009E0DCD" w:rsidRPr="00855B22" w:rsidRDefault="009E0DCD" w:rsidP="001E17F3">
            <w:pPr>
              <w:numPr>
                <w:ilvl w:val="0"/>
                <w:numId w:val="89"/>
              </w:numPr>
              <w:tabs>
                <w:tab w:val="left" w:pos="353"/>
              </w:tabs>
              <w:spacing w:after="0" w:line="240" w:lineRule="auto"/>
              <w:ind w:left="0" w:firstLine="0"/>
              <w:rPr>
                <w:rFonts w:ascii="Times New Roman" w:hAnsi="Times New Roman"/>
              </w:rPr>
            </w:pPr>
            <w:r w:rsidRPr="00855B22">
              <w:rPr>
                <w:rFonts w:ascii="Times New Roman" w:hAnsi="Times New Roman"/>
              </w:rPr>
              <w:t>«Тяни в круг»</w:t>
            </w:r>
          </w:p>
          <w:p w:rsidR="009E0DCD" w:rsidRPr="00855B22" w:rsidRDefault="009E0DCD" w:rsidP="00855B22">
            <w:pPr>
              <w:tabs>
                <w:tab w:val="left" w:pos="353"/>
              </w:tabs>
              <w:spacing w:after="0" w:line="240" w:lineRule="auto"/>
              <w:rPr>
                <w:rFonts w:ascii="Times New Roman" w:hAnsi="Times New Roman"/>
              </w:rPr>
            </w:pPr>
            <w:r w:rsidRPr="00855B22">
              <w:rPr>
                <w:rFonts w:ascii="Times New Roman" w:hAnsi="Times New Roman"/>
              </w:rPr>
              <w:lastRenderedPageBreak/>
              <w:t>эстафеты</w:t>
            </w:r>
          </w:p>
          <w:p w:rsidR="009E0DCD" w:rsidRPr="00855B22" w:rsidRDefault="009E0DCD" w:rsidP="001E17F3">
            <w:pPr>
              <w:numPr>
                <w:ilvl w:val="0"/>
                <w:numId w:val="90"/>
              </w:numPr>
              <w:tabs>
                <w:tab w:val="left" w:pos="353"/>
              </w:tabs>
              <w:spacing w:after="0" w:line="240" w:lineRule="auto"/>
              <w:ind w:left="0" w:firstLine="0"/>
              <w:rPr>
                <w:rFonts w:ascii="Times New Roman" w:hAnsi="Times New Roman"/>
              </w:rPr>
            </w:pPr>
            <w:r w:rsidRPr="00855B22">
              <w:rPr>
                <w:rFonts w:ascii="Times New Roman" w:hAnsi="Times New Roman"/>
              </w:rPr>
              <w:t>«Пингвины»</w:t>
            </w:r>
          </w:p>
          <w:p w:rsidR="009E0DCD" w:rsidRPr="00855B22" w:rsidRDefault="009E0DCD" w:rsidP="001E17F3">
            <w:pPr>
              <w:numPr>
                <w:ilvl w:val="0"/>
                <w:numId w:val="90"/>
              </w:numPr>
              <w:tabs>
                <w:tab w:val="left" w:pos="353"/>
              </w:tabs>
              <w:spacing w:after="0" w:line="240" w:lineRule="auto"/>
              <w:ind w:left="0" w:firstLine="0"/>
              <w:rPr>
                <w:rFonts w:ascii="Times New Roman" w:hAnsi="Times New Roman"/>
              </w:rPr>
            </w:pPr>
            <w:r w:rsidRPr="00855B22">
              <w:rPr>
                <w:rFonts w:ascii="Times New Roman" w:hAnsi="Times New Roman"/>
              </w:rPr>
              <w:t>«Пробеги-не сбей»</w:t>
            </w:r>
          </w:p>
          <w:p w:rsidR="009E0DCD" w:rsidRPr="00855B22" w:rsidRDefault="009E0DCD" w:rsidP="001E17F3">
            <w:pPr>
              <w:numPr>
                <w:ilvl w:val="0"/>
                <w:numId w:val="90"/>
              </w:numPr>
              <w:tabs>
                <w:tab w:val="left" w:pos="353"/>
              </w:tabs>
              <w:spacing w:after="0" w:line="240" w:lineRule="auto"/>
              <w:ind w:left="0" w:firstLine="0"/>
              <w:rPr>
                <w:rFonts w:ascii="Times New Roman" w:hAnsi="Times New Roman"/>
              </w:rPr>
            </w:pPr>
            <w:r w:rsidRPr="00855B22">
              <w:rPr>
                <w:rFonts w:ascii="Times New Roman" w:hAnsi="Times New Roman"/>
              </w:rPr>
              <w:t>волейбол с большим мячом</w:t>
            </w:r>
          </w:p>
          <w:p w:rsidR="009E0DCD" w:rsidRPr="00855B22" w:rsidRDefault="009E0DCD" w:rsidP="001E17F3">
            <w:pPr>
              <w:numPr>
                <w:ilvl w:val="0"/>
                <w:numId w:val="90"/>
              </w:numPr>
              <w:tabs>
                <w:tab w:val="left" w:pos="353"/>
              </w:tabs>
              <w:spacing w:after="0" w:line="240" w:lineRule="auto"/>
              <w:ind w:left="0" w:firstLine="0"/>
              <w:rPr>
                <w:rFonts w:ascii="Times New Roman" w:hAnsi="Times New Roman"/>
              </w:rPr>
            </w:pPr>
            <w:r w:rsidRPr="00855B22">
              <w:rPr>
                <w:rFonts w:ascii="Times New Roman" w:hAnsi="Times New Roman"/>
              </w:rPr>
              <w:t>«Мишень-корзинка»</w:t>
            </w:r>
          </w:p>
          <w:p w:rsidR="009E0DCD" w:rsidRPr="00855B22" w:rsidRDefault="009E0DCD" w:rsidP="001E17F3">
            <w:pPr>
              <w:numPr>
                <w:ilvl w:val="0"/>
                <w:numId w:val="90"/>
              </w:numPr>
              <w:tabs>
                <w:tab w:val="left" w:pos="353"/>
              </w:tabs>
              <w:spacing w:after="0" w:line="240" w:lineRule="auto"/>
              <w:ind w:left="0" w:firstLine="0"/>
              <w:rPr>
                <w:rFonts w:ascii="Times New Roman" w:hAnsi="Times New Roman"/>
              </w:rPr>
            </w:pPr>
            <w:r w:rsidRPr="00855B22">
              <w:rPr>
                <w:rFonts w:ascii="Times New Roman" w:hAnsi="Times New Roman"/>
              </w:rPr>
              <w:t>«Ловкие ребята»: спрыгнуть по наклонной лестнице, по скамейке на четвереньках</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lastRenderedPageBreak/>
              <w:t>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«Кто быстрее к флажку?»</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«Горелки»</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«Жмурки»</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«Эхо»</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«Придумай фигуру»</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«Стоп»</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76"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29</w:t>
            </w:r>
          </w:p>
        </w:tc>
        <w:tc>
          <w:tcPr>
            <w:tcW w:w="3402" w:type="dxa"/>
            <w:gridSpan w:val="3"/>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30</w:t>
            </w:r>
          </w:p>
        </w:tc>
        <w:tc>
          <w:tcPr>
            <w:tcW w:w="3402"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31</w:t>
            </w:r>
          </w:p>
        </w:tc>
        <w:tc>
          <w:tcPr>
            <w:tcW w:w="3261"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32</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Задачи</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Учить: ходьбе парами по ограниченной площади опоры, ходьбе по кругу во встречном направлении. «Улитка» Закреплять: ходьбу с изменением направления; бег с высоким подниманием бедра; навык ведения мяча в прямом направлении; лазание по гимнастической скамейке; метание в вертикальную цель; ходьбу и бег в колонне по одному с остановкой по сигналу; лазание по гимн.стенке одноименным способом. Повторить: прыжки с продвижением вперед; ходьбу и бег с ускорением и замедлением; ползание по гимн.скам; равновесие; прыжки через короткую скакалку; сохранение равновесия при ходьбе по канату. Совершенствовать: прыжки в длину с разбега</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spacing w:after="0" w:line="240" w:lineRule="auto"/>
              <w:jc w:val="both"/>
              <w:rPr>
                <w:rFonts w:ascii="Times New Roman" w:hAnsi="Times New Roman"/>
              </w:rPr>
            </w:pPr>
            <w:r w:rsidRPr="00855B22">
              <w:rPr>
                <w:rFonts w:ascii="Times New Roman" w:hAnsi="Times New Roman"/>
              </w:rPr>
              <w:t xml:space="preserve">Ходьба с изменением направления; с ускорением и замедлением движений по сигналу; с изменением направления движения; «Улитка»-ходьба в 2 круга во встречном направлении; бег со средней скоростью до </w:t>
            </w:r>
            <w:smartTag w:uri="urn:schemas-microsoft-com:office:smarttags" w:element="metricconverter">
              <w:smartTagPr>
                <w:attr w:name="ProductID" w:val="80 м"/>
              </w:smartTagPr>
              <w:r w:rsidRPr="00855B22">
                <w:rPr>
                  <w:rFonts w:ascii="Times New Roman" w:hAnsi="Times New Roman"/>
                </w:rPr>
                <w:t>80 м</w:t>
              </w:r>
            </w:smartTag>
            <w:r w:rsidRPr="00855B22">
              <w:rPr>
                <w:rFonts w:ascii="Times New Roman" w:hAnsi="Times New Roman"/>
              </w:rPr>
              <w:t xml:space="preserve"> ( 1,5 мин); бег с перешагиванием через шнуры; ходьба врассыпную, по сигналу построение в колонне по одному, перестроение на «1-2»</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 обручами</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Со скакалкой</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б/п</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1E17F3">
            <w:pPr>
              <w:numPr>
                <w:ilvl w:val="0"/>
                <w:numId w:val="109"/>
              </w:numPr>
              <w:tabs>
                <w:tab w:val="left" w:pos="336"/>
              </w:tabs>
              <w:spacing w:after="0" w:line="240" w:lineRule="auto"/>
              <w:ind w:left="0" w:firstLine="0"/>
              <w:rPr>
                <w:rFonts w:ascii="Times New Roman" w:hAnsi="Times New Roman"/>
              </w:rPr>
            </w:pPr>
            <w:r w:rsidRPr="00855B22">
              <w:rPr>
                <w:rFonts w:ascii="Times New Roman" w:hAnsi="Times New Roman"/>
              </w:rPr>
              <w:t>ходьба парами по двум параллельным скамейкам</w:t>
            </w:r>
          </w:p>
          <w:p w:rsidR="009E0DCD" w:rsidRPr="00855B22" w:rsidRDefault="009E0DCD" w:rsidP="001E17F3">
            <w:pPr>
              <w:numPr>
                <w:ilvl w:val="0"/>
                <w:numId w:val="109"/>
              </w:numPr>
              <w:tabs>
                <w:tab w:val="left" w:pos="336"/>
              </w:tabs>
              <w:spacing w:after="0" w:line="240" w:lineRule="auto"/>
              <w:ind w:left="0" w:firstLine="0"/>
              <w:rPr>
                <w:rFonts w:ascii="Times New Roman" w:hAnsi="Times New Roman"/>
              </w:rPr>
            </w:pPr>
            <w:r w:rsidRPr="00855B22">
              <w:rPr>
                <w:rFonts w:ascii="Times New Roman" w:hAnsi="Times New Roman"/>
              </w:rPr>
              <w:t>прыжки на двух ногах по прямой с меш, зажатым между коленями</w:t>
            </w:r>
          </w:p>
          <w:p w:rsidR="009E0DCD" w:rsidRPr="00855B22" w:rsidRDefault="009E0DCD" w:rsidP="001E17F3">
            <w:pPr>
              <w:numPr>
                <w:ilvl w:val="0"/>
                <w:numId w:val="109"/>
              </w:numPr>
              <w:tabs>
                <w:tab w:val="left" w:pos="336"/>
              </w:tabs>
              <w:spacing w:after="0" w:line="240" w:lineRule="auto"/>
              <w:ind w:left="0" w:firstLine="0"/>
              <w:rPr>
                <w:rFonts w:ascii="Times New Roman" w:hAnsi="Times New Roman"/>
              </w:rPr>
            </w:pPr>
            <w:r w:rsidRPr="00855B22">
              <w:rPr>
                <w:rFonts w:ascii="Times New Roman" w:hAnsi="Times New Roman"/>
              </w:rPr>
              <w:t>метание мешочков в гориз.цель</w:t>
            </w:r>
          </w:p>
          <w:p w:rsidR="009E0DCD" w:rsidRPr="00855B22" w:rsidRDefault="009E0DCD" w:rsidP="001E17F3">
            <w:pPr>
              <w:numPr>
                <w:ilvl w:val="0"/>
                <w:numId w:val="109"/>
              </w:numPr>
              <w:tabs>
                <w:tab w:val="left" w:pos="336"/>
              </w:tabs>
              <w:spacing w:after="0" w:line="240" w:lineRule="auto"/>
              <w:ind w:left="0" w:firstLine="0"/>
              <w:rPr>
                <w:rFonts w:ascii="Times New Roman" w:hAnsi="Times New Roman"/>
              </w:rPr>
            </w:pPr>
            <w:r w:rsidRPr="00855B22">
              <w:rPr>
                <w:rFonts w:ascii="Times New Roman" w:hAnsi="Times New Roman"/>
              </w:rPr>
              <w:t>ходьба по гимн.скам. навстречу друг другу, на середине разойтись</w:t>
            </w:r>
          </w:p>
          <w:p w:rsidR="009E0DCD" w:rsidRPr="00855B22" w:rsidRDefault="009E0DCD" w:rsidP="001E17F3">
            <w:pPr>
              <w:numPr>
                <w:ilvl w:val="0"/>
                <w:numId w:val="109"/>
              </w:numPr>
              <w:tabs>
                <w:tab w:val="left" w:pos="336"/>
              </w:tabs>
              <w:spacing w:after="0" w:line="240" w:lineRule="auto"/>
              <w:ind w:left="0" w:firstLine="0"/>
              <w:rPr>
                <w:rFonts w:ascii="Times New Roman" w:hAnsi="Times New Roman"/>
              </w:rPr>
            </w:pPr>
            <w:r w:rsidRPr="00855B22">
              <w:rPr>
                <w:rFonts w:ascii="Times New Roman" w:hAnsi="Times New Roman"/>
              </w:rPr>
              <w:t>метание набивного мяча двумя руками из-за головы</w:t>
            </w:r>
          </w:p>
        </w:tc>
        <w:tc>
          <w:tcPr>
            <w:tcW w:w="3402" w:type="dxa"/>
            <w:gridSpan w:val="3"/>
            <w:shd w:val="clear" w:color="auto" w:fill="auto"/>
          </w:tcPr>
          <w:p w:rsidR="009E0DCD" w:rsidRPr="00855B22" w:rsidRDefault="009E0DCD" w:rsidP="001E17F3">
            <w:pPr>
              <w:numPr>
                <w:ilvl w:val="0"/>
                <w:numId w:val="110"/>
              </w:numPr>
              <w:tabs>
                <w:tab w:val="left" w:pos="336"/>
              </w:tabs>
              <w:spacing w:after="0" w:line="240" w:lineRule="auto"/>
              <w:ind w:left="0" w:firstLine="0"/>
              <w:rPr>
                <w:rFonts w:ascii="Times New Roman" w:hAnsi="Times New Roman"/>
              </w:rPr>
            </w:pPr>
            <w:r w:rsidRPr="00855B22">
              <w:rPr>
                <w:rFonts w:ascii="Times New Roman" w:hAnsi="Times New Roman"/>
              </w:rPr>
              <w:t>прыжки через скамейку с одной ноги на другую, на 2 ногах</w:t>
            </w:r>
          </w:p>
          <w:p w:rsidR="009E0DCD" w:rsidRPr="00855B22" w:rsidRDefault="009E0DCD" w:rsidP="001E17F3">
            <w:pPr>
              <w:numPr>
                <w:ilvl w:val="0"/>
                <w:numId w:val="110"/>
              </w:numPr>
              <w:tabs>
                <w:tab w:val="left" w:pos="336"/>
              </w:tabs>
              <w:spacing w:after="0" w:line="240" w:lineRule="auto"/>
              <w:ind w:left="0" w:firstLine="0"/>
              <w:rPr>
                <w:rFonts w:ascii="Times New Roman" w:hAnsi="Times New Roman"/>
              </w:rPr>
            </w:pPr>
            <w:r w:rsidRPr="00855B22">
              <w:rPr>
                <w:rFonts w:ascii="Times New Roman" w:hAnsi="Times New Roman"/>
              </w:rPr>
              <w:t>ведение мяча правой и левой руками и забрасывание его в корзину</w:t>
            </w:r>
          </w:p>
          <w:p w:rsidR="009E0DCD" w:rsidRPr="00855B22" w:rsidRDefault="009E0DCD" w:rsidP="001E17F3">
            <w:pPr>
              <w:numPr>
                <w:ilvl w:val="0"/>
                <w:numId w:val="110"/>
              </w:numPr>
              <w:tabs>
                <w:tab w:val="left" w:pos="336"/>
              </w:tabs>
              <w:spacing w:after="0" w:line="240" w:lineRule="auto"/>
              <w:ind w:left="0" w:firstLine="0"/>
              <w:rPr>
                <w:rFonts w:ascii="Times New Roman" w:hAnsi="Times New Roman"/>
              </w:rPr>
            </w:pPr>
            <w:r w:rsidRPr="00855B22">
              <w:rPr>
                <w:rFonts w:ascii="Times New Roman" w:hAnsi="Times New Roman"/>
              </w:rPr>
              <w:t>ведение мяча между предметами</w:t>
            </w:r>
          </w:p>
          <w:p w:rsidR="009E0DCD" w:rsidRPr="00855B22" w:rsidRDefault="009E0DCD" w:rsidP="001E17F3">
            <w:pPr>
              <w:numPr>
                <w:ilvl w:val="0"/>
                <w:numId w:val="110"/>
              </w:numPr>
              <w:tabs>
                <w:tab w:val="left" w:pos="336"/>
              </w:tabs>
              <w:spacing w:after="0" w:line="240" w:lineRule="auto"/>
              <w:ind w:left="0" w:firstLine="0"/>
              <w:rPr>
                <w:rFonts w:ascii="Times New Roman" w:hAnsi="Times New Roman"/>
              </w:rPr>
            </w:pPr>
            <w:r w:rsidRPr="00855B22">
              <w:rPr>
                <w:rFonts w:ascii="Times New Roman" w:hAnsi="Times New Roman"/>
              </w:rPr>
              <w:t>прыжки через скамейку с продвижением вперед</w:t>
            </w:r>
          </w:p>
          <w:p w:rsidR="009E0DCD" w:rsidRPr="00855B22" w:rsidRDefault="009E0DCD" w:rsidP="001E17F3">
            <w:pPr>
              <w:numPr>
                <w:ilvl w:val="0"/>
                <w:numId w:val="110"/>
              </w:numPr>
              <w:tabs>
                <w:tab w:val="left" w:pos="336"/>
              </w:tabs>
              <w:spacing w:after="0" w:line="240" w:lineRule="auto"/>
              <w:ind w:left="0" w:firstLine="0"/>
              <w:rPr>
                <w:rFonts w:ascii="Times New Roman" w:hAnsi="Times New Roman"/>
              </w:rPr>
            </w:pPr>
            <w:r w:rsidRPr="00855B22">
              <w:rPr>
                <w:rFonts w:ascii="Times New Roman" w:hAnsi="Times New Roman"/>
              </w:rPr>
              <w:t>прыжки в длину с разбега</w:t>
            </w:r>
          </w:p>
        </w:tc>
        <w:tc>
          <w:tcPr>
            <w:tcW w:w="3402" w:type="dxa"/>
            <w:gridSpan w:val="2"/>
            <w:shd w:val="clear" w:color="auto" w:fill="auto"/>
          </w:tcPr>
          <w:p w:rsidR="009E0DCD" w:rsidRPr="00855B22" w:rsidRDefault="009E0DCD" w:rsidP="001E17F3">
            <w:pPr>
              <w:numPr>
                <w:ilvl w:val="0"/>
                <w:numId w:val="111"/>
              </w:numPr>
              <w:tabs>
                <w:tab w:val="left" w:pos="336"/>
              </w:tabs>
              <w:spacing w:after="0" w:line="240" w:lineRule="auto"/>
              <w:ind w:left="0" w:firstLine="0"/>
              <w:rPr>
                <w:rFonts w:ascii="Times New Roman" w:hAnsi="Times New Roman"/>
              </w:rPr>
            </w:pPr>
            <w:r w:rsidRPr="00855B22">
              <w:rPr>
                <w:rFonts w:ascii="Times New Roman" w:hAnsi="Times New Roman"/>
              </w:rPr>
              <w:t xml:space="preserve"> метание мешочка в вертикальную цель правой и левой руками от плеча ( 4м)</w:t>
            </w:r>
          </w:p>
          <w:p w:rsidR="009E0DCD" w:rsidRPr="00855B22" w:rsidRDefault="009E0DCD" w:rsidP="001E17F3">
            <w:pPr>
              <w:numPr>
                <w:ilvl w:val="0"/>
                <w:numId w:val="111"/>
              </w:numPr>
              <w:tabs>
                <w:tab w:val="left" w:pos="336"/>
              </w:tabs>
              <w:spacing w:after="0" w:line="240" w:lineRule="auto"/>
              <w:ind w:left="0" w:firstLine="0"/>
              <w:rPr>
                <w:rFonts w:ascii="Times New Roman" w:hAnsi="Times New Roman"/>
              </w:rPr>
            </w:pPr>
            <w:r w:rsidRPr="00855B22">
              <w:rPr>
                <w:rFonts w:ascii="Times New Roman" w:hAnsi="Times New Roman"/>
              </w:rPr>
              <w:t>лазание по гимн. скам. с мешочком на спине «Кто быстрее?»</w:t>
            </w:r>
          </w:p>
          <w:p w:rsidR="009E0DCD" w:rsidRPr="00855B22" w:rsidRDefault="009E0DCD" w:rsidP="001E17F3">
            <w:pPr>
              <w:numPr>
                <w:ilvl w:val="0"/>
                <w:numId w:val="111"/>
              </w:numPr>
              <w:tabs>
                <w:tab w:val="left" w:pos="336"/>
              </w:tabs>
              <w:spacing w:after="0" w:line="240" w:lineRule="auto"/>
              <w:ind w:left="0" w:firstLine="0"/>
              <w:rPr>
                <w:rFonts w:ascii="Times New Roman" w:hAnsi="Times New Roman"/>
              </w:rPr>
            </w:pPr>
            <w:r w:rsidRPr="00855B22">
              <w:rPr>
                <w:rFonts w:ascii="Times New Roman" w:hAnsi="Times New Roman"/>
              </w:rPr>
              <w:t>прыжки через скакалку произвольным способом</w:t>
            </w:r>
          </w:p>
          <w:p w:rsidR="009E0DCD" w:rsidRPr="00855B22" w:rsidRDefault="009E0DCD" w:rsidP="001E17F3">
            <w:pPr>
              <w:numPr>
                <w:ilvl w:val="0"/>
                <w:numId w:val="111"/>
              </w:numPr>
              <w:tabs>
                <w:tab w:val="left" w:pos="336"/>
              </w:tabs>
              <w:spacing w:after="0" w:line="240" w:lineRule="auto"/>
              <w:ind w:left="0" w:firstLine="0"/>
              <w:rPr>
                <w:rFonts w:ascii="Times New Roman" w:hAnsi="Times New Roman"/>
              </w:rPr>
            </w:pPr>
            <w:r w:rsidRPr="00855B22">
              <w:rPr>
                <w:rFonts w:ascii="Times New Roman" w:hAnsi="Times New Roman"/>
              </w:rPr>
              <w:t>ходьба по рейке гимн.скам</w:t>
            </w:r>
          </w:p>
          <w:p w:rsidR="009E0DCD" w:rsidRPr="00855B22" w:rsidRDefault="009E0DCD" w:rsidP="001E17F3">
            <w:pPr>
              <w:numPr>
                <w:ilvl w:val="0"/>
                <w:numId w:val="111"/>
              </w:numPr>
              <w:tabs>
                <w:tab w:val="left" w:pos="336"/>
              </w:tabs>
              <w:spacing w:after="0" w:line="240" w:lineRule="auto"/>
              <w:ind w:left="0" w:firstLine="0"/>
              <w:rPr>
                <w:rFonts w:ascii="Times New Roman" w:hAnsi="Times New Roman"/>
              </w:rPr>
            </w:pPr>
            <w:r w:rsidRPr="00855B22">
              <w:rPr>
                <w:rFonts w:ascii="Times New Roman" w:hAnsi="Times New Roman"/>
              </w:rPr>
              <w:t xml:space="preserve"> ходьба боком приставным шагом, по канату</w:t>
            </w:r>
          </w:p>
          <w:p w:rsidR="009E0DCD" w:rsidRPr="00855B22" w:rsidRDefault="009E0DCD" w:rsidP="001E17F3">
            <w:pPr>
              <w:numPr>
                <w:ilvl w:val="0"/>
                <w:numId w:val="111"/>
              </w:numPr>
              <w:tabs>
                <w:tab w:val="left" w:pos="336"/>
              </w:tabs>
              <w:spacing w:after="0" w:line="240" w:lineRule="auto"/>
              <w:ind w:left="0" w:firstLine="0"/>
              <w:rPr>
                <w:rFonts w:ascii="Times New Roman" w:hAnsi="Times New Roman"/>
              </w:rPr>
            </w:pPr>
            <w:r w:rsidRPr="00855B22">
              <w:rPr>
                <w:rFonts w:ascii="Times New Roman" w:hAnsi="Times New Roman"/>
              </w:rPr>
              <w:t>прыжки в длину с разбега</w:t>
            </w:r>
          </w:p>
        </w:tc>
        <w:tc>
          <w:tcPr>
            <w:tcW w:w="3261" w:type="dxa"/>
            <w:vMerge w:val="restart"/>
            <w:shd w:val="clear" w:color="auto" w:fill="auto"/>
          </w:tcPr>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игровые задания</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«Кто быстрее соберется?»</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«перебрось-поймай»</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«Передал-садись»</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дни недели</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бег со скакалкой</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«Рыбак и рыбки»</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мяч через сетку</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«Бытсро разложи-быстро собери»</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«Мышеловка»</w:t>
            </w:r>
          </w:p>
          <w:p w:rsidR="009E0DCD" w:rsidRPr="00855B22" w:rsidRDefault="009E0DCD" w:rsidP="001E17F3">
            <w:pPr>
              <w:numPr>
                <w:ilvl w:val="0"/>
                <w:numId w:val="112"/>
              </w:numPr>
              <w:tabs>
                <w:tab w:val="left" w:pos="336"/>
              </w:tabs>
              <w:spacing w:after="0" w:line="240" w:lineRule="auto"/>
              <w:ind w:left="0" w:firstLine="0"/>
              <w:rPr>
                <w:rFonts w:ascii="Times New Roman" w:hAnsi="Times New Roman"/>
              </w:rPr>
            </w:pPr>
            <w:r w:rsidRPr="00855B22">
              <w:rPr>
                <w:rFonts w:ascii="Times New Roman" w:hAnsi="Times New Roman"/>
              </w:rPr>
              <w:t>«Ловишки с ленточкой»</w:t>
            </w:r>
          </w:p>
          <w:p w:rsidR="009E0DCD" w:rsidRPr="00855B22" w:rsidRDefault="009E0DCD" w:rsidP="00855B22">
            <w:pPr>
              <w:tabs>
                <w:tab w:val="left" w:pos="336"/>
              </w:tabs>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«Ловля обезьян»</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«Прыгни-присядь»</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«Охотники и утки»</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«Пройди – не задень»</w:t>
            </w:r>
          </w:p>
        </w:tc>
        <w:tc>
          <w:tcPr>
            <w:tcW w:w="3402" w:type="dxa"/>
            <w:gridSpan w:val="3"/>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«Стоп»</w:t>
            </w:r>
          </w:p>
        </w:tc>
        <w:tc>
          <w:tcPr>
            <w:tcW w:w="3402" w:type="dxa"/>
            <w:gridSpan w:val="2"/>
            <w:shd w:val="clear" w:color="auto" w:fill="auto"/>
          </w:tcPr>
          <w:p w:rsidR="009E0DCD" w:rsidRPr="00855B22" w:rsidRDefault="009E0DCD" w:rsidP="00855B22">
            <w:pPr>
              <w:spacing w:after="0" w:line="240" w:lineRule="auto"/>
              <w:rPr>
                <w:rFonts w:ascii="Times New Roman" w:hAnsi="Times New Roman"/>
              </w:rPr>
            </w:pPr>
            <w:r w:rsidRPr="00855B22">
              <w:rPr>
                <w:rFonts w:ascii="Times New Roman" w:hAnsi="Times New Roman"/>
              </w:rPr>
              <w:t>Ходьба с выполнением задания руками</w:t>
            </w:r>
          </w:p>
        </w:tc>
        <w:tc>
          <w:tcPr>
            <w:tcW w:w="3261" w:type="dxa"/>
            <w:vMerge/>
            <w:shd w:val="clear" w:color="auto" w:fill="auto"/>
          </w:tcPr>
          <w:p w:rsidR="009E0DCD" w:rsidRPr="00855B22" w:rsidRDefault="009E0DCD" w:rsidP="00855B22">
            <w:pPr>
              <w:spacing w:after="0" w:line="240" w:lineRule="auto"/>
              <w:rPr>
                <w:rFonts w:ascii="Times New Roman" w:hAnsi="Times New Roman"/>
              </w:rPr>
            </w:pP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Учебные</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недели</w:t>
            </w:r>
          </w:p>
        </w:tc>
        <w:tc>
          <w:tcPr>
            <w:tcW w:w="3276"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33</w:t>
            </w:r>
          </w:p>
        </w:tc>
        <w:tc>
          <w:tcPr>
            <w:tcW w:w="3402" w:type="dxa"/>
            <w:gridSpan w:val="3"/>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35</w:t>
            </w:r>
          </w:p>
        </w:tc>
        <w:tc>
          <w:tcPr>
            <w:tcW w:w="3261" w:type="dxa"/>
            <w:shd w:val="clear" w:color="auto" w:fill="auto"/>
            <w:vAlign w:val="center"/>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36</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lastRenderedPageBreak/>
              <w:t>Задачи</w:t>
            </w:r>
          </w:p>
        </w:tc>
        <w:tc>
          <w:tcPr>
            <w:tcW w:w="13341" w:type="dxa"/>
            <w:gridSpan w:val="8"/>
            <w:shd w:val="clear" w:color="auto" w:fill="auto"/>
          </w:tcPr>
          <w:p w:rsidR="009E0DCD" w:rsidRPr="00855B22" w:rsidRDefault="009E0DCD" w:rsidP="00855B22">
            <w:pPr>
              <w:tabs>
                <w:tab w:val="left" w:pos="426"/>
              </w:tabs>
              <w:spacing w:after="0" w:line="240" w:lineRule="auto"/>
              <w:jc w:val="both"/>
              <w:rPr>
                <w:rFonts w:ascii="Times New Roman" w:hAnsi="Times New Roman"/>
              </w:rPr>
            </w:pPr>
            <w:r w:rsidRPr="00855B22">
              <w:rPr>
                <w:rFonts w:ascii="Times New Roman" w:hAnsi="Times New Roman"/>
              </w:rPr>
              <w:t xml:space="preserve">Разучить: бег на скорость; бег со средней скоростью до </w:t>
            </w:r>
            <w:smartTag w:uri="urn:schemas-microsoft-com:office:smarttags" w:element="metricconverter">
              <w:smartTagPr>
                <w:attr w:name="ProductID" w:val="100 м"/>
              </w:smartTagPr>
              <w:r w:rsidRPr="00855B22">
                <w:rPr>
                  <w:rFonts w:ascii="Times New Roman" w:hAnsi="Times New Roman"/>
                </w:rPr>
                <w:t>100 м</w:t>
              </w:r>
            </w:smartTag>
            <w:r w:rsidRPr="00855B22">
              <w:rPr>
                <w:rFonts w:ascii="Times New Roman" w:hAnsi="Times New Roman"/>
              </w:rPr>
              <w:t>. Упражнять: в прыжках в длину с разбега; в перебрасывании мяча в шеренгах; в равновесии в прыжках; в забрасывании мяча в корзину двумя руками.</w:t>
            </w:r>
          </w:p>
          <w:p w:rsidR="009E0DCD" w:rsidRPr="00855B22" w:rsidRDefault="009E0DCD" w:rsidP="00855B22">
            <w:pPr>
              <w:tabs>
                <w:tab w:val="left" w:pos="426"/>
              </w:tabs>
              <w:spacing w:after="0" w:line="240" w:lineRule="auto"/>
              <w:jc w:val="both"/>
              <w:rPr>
                <w:rFonts w:ascii="Times New Roman" w:hAnsi="Times New Roman"/>
              </w:rPr>
            </w:pPr>
            <w:r w:rsidRPr="00855B22">
              <w:rPr>
                <w:rFonts w:ascii="Times New Roman" w:hAnsi="Times New Roman"/>
              </w:rPr>
              <w:t>Повторить: упражнение «Крокодил»; прыжки через скакалку, ведение мяча.</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1-я часть:</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Вводная</w:t>
            </w:r>
          </w:p>
        </w:tc>
        <w:tc>
          <w:tcPr>
            <w:tcW w:w="13341" w:type="dxa"/>
            <w:gridSpan w:val="8"/>
            <w:shd w:val="clear" w:color="auto" w:fill="auto"/>
          </w:tcPr>
          <w:p w:rsidR="009E0DCD" w:rsidRPr="00855B22" w:rsidRDefault="009E0DCD" w:rsidP="00855B22">
            <w:pPr>
              <w:tabs>
                <w:tab w:val="left" w:pos="426"/>
              </w:tabs>
              <w:spacing w:after="0" w:line="240" w:lineRule="auto"/>
              <w:jc w:val="both"/>
              <w:rPr>
                <w:rFonts w:ascii="Times New Roman" w:hAnsi="Times New Roman"/>
              </w:rPr>
            </w:pPr>
            <w:r w:rsidRPr="00855B22">
              <w:rPr>
                <w:rFonts w:ascii="Times New Roman" w:hAnsi="Times New Roman"/>
              </w:rPr>
              <w:t>Повторить разные виды ходьбы и бега; ходьба и бег с перешагиванием через предметы; строевые упражнения</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ОРУ</w:t>
            </w:r>
          </w:p>
        </w:tc>
        <w:tc>
          <w:tcPr>
            <w:tcW w:w="3276"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 м.мячом</w:t>
            </w:r>
          </w:p>
        </w:tc>
        <w:tc>
          <w:tcPr>
            <w:tcW w:w="3402" w:type="dxa"/>
            <w:gridSpan w:val="3"/>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 гисмнастической палкой</w:t>
            </w:r>
          </w:p>
        </w:tc>
        <w:tc>
          <w:tcPr>
            <w:tcW w:w="3402"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 большим мячом</w:t>
            </w:r>
          </w:p>
        </w:tc>
        <w:tc>
          <w:tcPr>
            <w:tcW w:w="3261"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С обручами</w:t>
            </w:r>
          </w:p>
        </w:tc>
      </w:tr>
      <w:tr w:rsidR="009E0DCD" w:rsidRPr="00855B22" w:rsidTr="005353C1">
        <w:tblPrEx>
          <w:tblLook w:val="01E0" w:firstRow="1" w:lastRow="1" w:firstColumn="1" w:lastColumn="1" w:noHBand="0" w:noVBand="0"/>
        </w:tblPrEx>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 занятия</w:t>
            </w:r>
          </w:p>
        </w:tc>
        <w:tc>
          <w:tcPr>
            <w:tcW w:w="3276"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1-2</w:t>
            </w:r>
          </w:p>
        </w:tc>
        <w:tc>
          <w:tcPr>
            <w:tcW w:w="3402" w:type="dxa"/>
            <w:gridSpan w:val="3"/>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3-4</w:t>
            </w:r>
          </w:p>
        </w:tc>
        <w:tc>
          <w:tcPr>
            <w:tcW w:w="3402" w:type="dxa"/>
            <w:gridSpan w:val="2"/>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5-6</w:t>
            </w:r>
          </w:p>
        </w:tc>
        <w:tc>
          <w:tcPr>
            <w:tcW w:w="3261"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7-8</w:t>
            </w:r>
          </w:p>
        </w:tc>
      </w:tr>
      <w:tr w:rsidR="009E0DCD" w:rsidRPr="00855B22" w:rsidTr="005353C1">
        <w:tblPrEx>
          <w:tblLook w:val="01E0" w:firstRow="1" w:lastRow="1" w:firstColumn="1" w:lastColumn="1" w:noHBand="0" w:noVBand="0"/>
        </w:tblPrEx>
        <w:trPr>
          <w:trHeight w:val="4014"/>
        </w:trPr>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2-я часть:</w:t>
            </w:r>
          </w:p>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Основные виды движений</w:t>
            </w:r>
          </w:p>
        </w:tc>
        <w:tc>
          <w:tcPr>
            <w:tcW w:w="3276" w:type="dxa"/>
            <w:gridSpan w:val="2"/>
            <w:shd w:val="clear" w:color="auto" w:fill="auto"/>
          </w:tcPr>
          <w:p w:rsidR="009E0DCD" w:rsidRPr="00855B22" w:rsidRDefault="009E0DCD" w:rsidP="001E17F3">
            <w:pPr>
              <w:numPr>
                <w:ilvl w:val="0"/>
                <w:numId w:val="113"/>
              </w:numPr>
              <w:tabs>
                <w:tab w:val="left" w:pos="352"/>
                <w:tab w:val="left" w:pos="426"/>
              </w:tabs>
              <w:spacing w:after="0" w:line="240" w:lineRule="auto"/>
              <w:ind w:left="0" w:firstLine="0"/>
              <w:rPr>
                <w:rFonts w:ascii="Times New Roman" w:hAnsi="Times New Roman"/>
              </w:rPr>
            </w:pPr>
            <w:r w:rsidRPr="00855B22">
              <w:rPr>
                <w:rFonts w:ascii="Times New Roman" w:hAnsi="Times New Roman"/>
              </w:rPr>
              <w:t>ходьба по скамейке с мячом в руках; на каждый шаг передача мяча перед собой и за спиной</w:t>
            </w:r>
          </w:p>
          <w:p w:rsidR="009E0DCD" w:rsidRPr="00855B22" w:rsidRDefault="009E0DCD" w:rsidP="001E17F3">
            <w:pPr>
              <w:numPr>
                <w:ilvl w:val="0"/>
                <w:numId w:val="113"/>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прыжки в длину с разбега</w:t>
            </w:r>
          </w:p>
          <w:p w:rsidR="009E0DCD" w:rsidRPr="00855B22" w:rsidRDefault="009E0DCD" w:rsidP="001E17F3">
            <w:pPr>
              <w:numPr>
                <w:ilvl w:val="0"/>
                <w:numId w:val="113"/>
              </w:numPr>
              <w:tabs>
                <w:tab w:val="left" w:pos="352"/>
                <w:tab w:val="left" w:pos="426"/>
              </w:tabs>
              <w:spacing w:after="0" w:line="240" w:lineRule="auto"/>
              <w:ind w:left="0" w:firstLine="0"/>
              <w:rPr>
                <w:rFonts w:ascii="Times New Roman" w:hAnsi="Times New Roman"/>
              </w:rPr>
            </w:pPr>
            <w:r w:rsidRPr="00855B22">
              <w:rPr>
                <w:rFonts w:ascii="Times New Roman" w:hAnsi="Times New Roman"/>
              </w:rPr>
              <w:t xml:space="preserve"> метание набивного мяча</w:t>
            </w:r>
          </w:p>
          <w:p w:rsidR="009E0DCD" w:rsidRPr="00855B22" w:rsidRDefault="009E0DCD" w:rsidP="001E17F3">
            <w:pPr>
              <w:numPr>
                <w:ilvl w:val="0"/>
                <w:numId w:val="113"/>
              </w:numPr>
              <w:tabs>
                <w:tab w:val="left" w:pos="352"/>
                <w:tab w:val="left" w:pos="426"/>
              </w:tabs>
              <w:spacing w:after="0" w:line="240" w:lineRule="auto"/>
              <w:ind w:left="0" w:firstLine="0"/>
              <w:rPr>
                <w:rFonts w:ascii="Times New Roman" w:hAnsi="Times New Roman"/>
              </w:rPr>
            </w:pPr>
            <w:r w:rsidRPr="00855B22">
              <w:rPr>
                <w:rFonts w:ascii="Times New Roman" w:hAnsi="Times New Roman"/>
              </w:rPr>
              <w:t>ходьба по гимнастической скамейке с выполнением хлопка под коленом на каждый шаг</w:t>
            </w:r>
          </w:p>
        </w:tc>
        <w:tc>
          <w:tcPr>
            <w:tcW w:w="3402" w:type="dxa"/>
            <w:gridSpan w:val="3"/>
            <w:shd w:val="clear" w:color="auto" w:fill="auto"/>
          </w:tcPr>
          <w:p w:rsidR="009E0DCD" w:rsidRPr="00855B22" w:rsidRDefault="009E0DCD" w:rsidP="001E17F3">
            <w:pPr>
              <w:numPr>
                <w:ilvl w:val="0"/>
                <w:numId w:val="114"/>
              </w:numPr>
              <w:tabs>
                <w:tab w:val="left" w:pos="266"/>
                <w:tab w:val="left" w:pos="426"/>
              </w:tabs>
              <w:spacing w:after="0" w:line="240" w:lineRule="auto"/>
              <w:ind w:left="0" w:firstLine="0"/>
              <w:rPr>
                <w:rFonts w:ascii="Times New Roman" w:hAnsi="Times New Roman"/>
              </w:rPr>
            </w:pPr>
            <w:r w:rsidRPr="00855B22">
              <w:rPr>
                <w:rFonts w:ascii="Times New Roman" w:hAnsi="Times New Roman"/>
              </w:rPr>
              <w:t>бег на скорость-30м</w:t>
            </w:r>
          </w:p>
          <w:p w:rsidR="009E0DCD" w:rsidRPr="00855B22" w:rsidRDefault="009E0DCD" w:rsidP="001E17F3">
            <w:pPr>
              <w:numPr>
                <w:ilvl w:val="0"/>
                <w:numId w:val="114"/>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прыжки в длину с разбега</w:t>
            </w:r>
          </w:p>
          <w:p w:rsidR="009E0DCD" w:rsidRPr="00855B22" w:rsidRDefault="009E0DCD" w:rsidP="001E17F3">
            <w:pPr>
              <w:numPr>
                <w:ilvl w:val="0"/>
                <w:numId w:val="114"/>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перебрасывание мяча в шеренгах  2 руками из-за головы ( расст 4м); 2 руками от груди</w:t>
            </w:r>
          </w:p>
          <w:p w:rsidR="009E0DCD" w:rsidRPr="00855B22" w:rsidRDefault="009E0DCD" w:rsidP="001E17F3">
            <w:pPr>
              <w:numPr>
                <w:ilvl w:val="0"/>
                <w:numId w:val="114"/>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ведение мяча ногой по прямой</w:t>
            </w:r>
          </w:p>
        </w:tc>
        <w:tc>
          <w:tcPr>
            <w:tcW w:w="3402" w:type="dxa"/>
            <w:gridSpan w:val="2"/>
            <w:shd w:val="clear" w:color="auto" w:fill="auto"/>
          </w:tcPr>
          <w:p w:rsidR="009E0DCD" w:rsidRPr="00855B22" w:rsidRDefault="009E0DCD" w:rsidP="001E17F3">
            <w:pPr>
              <w:numPr>
                <w:ilvl w:val="0"/>
                <w:numId w:val="115"/>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прыжки через скакалку</w:t>
            </w:r>
          </w:p>
          <w:p w:rsidR="009E0DCD" w:rsidRPr="00855B22" w:rsidRDefault="009E0DCD" w:rsidP="001E17F3">
            <w:pPr>
              <w:numPr>
                <w:ilvl w:val="0"/>
                <w:numId w:val="115"/>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п/и «Передача мяча в колонне»</w:t>
            </w:r>
          </w:p>
          <w:p w:rsidR="009E0DCD" w:rsidRPr="00855B22" w:rsidRDefault="009E0DCD" w:rsidP="001E17F3">
            <w:pPr>
              <w:numPr>
                <w:ilvl w:val="0"/>
                <w:numId w:val="115"/>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бег со средней скоростью 100м</w:t>
            </w:r>
          </w:p>
          <w:p w:rsidR="009E0DCD" w:rsidRPr="00855B22" w:rsidRDefault="009E0DCD" w:rsidP="001E17F3">
            <w:pPr>
              <w:numPr>
                <w:ilvl w:val="0"/>
                <w:numId w:val="115"/>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ведение мяча и забрасывание в корзину</w:t>
            </w:r>
          </w:p>
          <w:p w:rsidR="009E0DCD" w:rsidRPr="00855B22" w:rsidRDefault="009E0DCD" w:rsidP="001E17F3">
            <w:pPr>
              <w:numPr>
                <w:ilvl w:val="0"/>
                <w:numId w:val="115"/>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переползание на 2 руках «Крокодил»</w:t>
            </w:r>
          </w:p>
        </w:tc>
        <w:tc>
          <w:tcPr>
            <w:tcW w:w="3261" w:type="dxa"/>
            <w:vMerge w:val="restart"/>
            <w:shd w:val="clear" w:color="auto" w:fill="auto"/>
          </w:tcPr>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игровые задания</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«Крокодил»</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прыжки разными способами через скакалку</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«Кто выше прыгнет?» (в высоту)</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эстафета «Мяч водящему»</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эстафеты</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кто быстрее? (бег)</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детский волейбол</w:t>
            </w:r>
          </w:p>
          <w:p w:rsidR="009E0DCD" w:rsidRPr="00855B22" w:rsidRDefault="009E0DCD" w:rsidP="00855B22">
            <w:pPr>
              <w:tabs>
                <w:tab w:val="left" w:pos="352"/>
                <w:tab w:val="left" w:pos="426"/>
              </w:tabs>
              <w:spacing w:after="0" w:line="240" w:lineRule="auto"/>
              <w:rPr>
                <w:rFonts w:ascii="Times New Roman" w:hAnsi="Times New Roman"/>
              </w:rPr>
            </w:pPr>
            <w:r w:rsidRPr="00855B22">
              <w:rPr>
                <w:rFonts w:ascii="Times New Roman" w:hAnsi="Times New Roman"/>
              </w:rPr>
              <w:t>( через сетку 2 мячами)</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ловкие футболисты</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комбинированная эстафета: ползание по скамейке, подтягиваясь руками; прыжки через скакалку; ползание под дугой; перепрыгивание через рейку</w:t>
            </w:r>
          </w:p>
          <w:p w:rsidR="009E0DCD" w:rsidRPr="00855B22" w:rsidRDefault="009E0DCD" w:rsidP="001E17F3">
            <w:pPr>
              <w:numPr>
                <w:ilvl w:val="0"/>
                <w:numId w:val="116"/>
              </w:numPr>
              <w:tabs>
                <w:tab w:val="left" w:pos="352"/>
                <w:tab w:val="left" w:pos="426"/>
              </w:tabs>
              <w:spacing w:after="0" w:line="240" w:lineRule="auto"/>
              <w:ind w:left="0" w:firstLine="0"/>
              <w:rPr>
                <w:rFonts w:ascii="Times New Roman" w:hAnsi="Times New Roman"/>
              </w:rPr>
            </w:pPr>
            <w:r w:rsidRPr="00855B22">
              <w:rPr>
                <w:rFonts w:ascii="Times New Roman" w:hAnsi="Times New Roman"/>
              </w:rPr>
              <w:t>«Кто дальше прыгнет?»</w:t>
            </w:r>
          </w:p>
        </w:tc>
      </w:tr>
      <w:tr w:rsidR="009E0DCD" w:rsidRPr="00855B22" w:rsidTr="005353C1">
        <w:tblPrEx>
          <w:tblLook w:val="01E0" w:firstRow="1" w:lastRow="1" w:firstColumn="1" w:lastColumn="1" w:noHBand="0" w:noVBand="0"/>
        </w:tblPrEx>
        <w:trPr>
          <w:trHeight w:val="389"/>
        </w:trPr>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Подвижные игры</w:t>
            </w:r>
          </w:p>
        </w:tc>
        <w:tc>
          <w:tcPr>
            <w:tcW w:w="3276"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«Мышеловка»</w:t>
            </w:r>
          </w:p>
        </w:tc>
        <w:tc>
          <w:tcPr>
            <w:tcW w:w="3402" w:type="dxa"/>
            <w:gridSpan w:val="3"/>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«Лодочники и пассажиры»</w:t>
            </w:r>
          </w:p>
        </w:tc>
        <w:tc>
          <w:tcPr>
            <w:tcW w:w="3402"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«Прыгни-присядь»</w:t>
            </w:r>
          </w:p>
        </w:tc>
        <w:tc>
          <w:tcPr>
            <w:tcW w:w="3261" w:type="dxa"/>
            <w:vMerge/>
            <w:shd w:val="clear" w:color="auto" w:fill="auto"/>
          </w:tcPr>
          <w:p w:rsidR="009E0DCD" w:rsidRPr="00855B22" w:rsidRDefault="009E0DCD" w:rsidP="00855B22">
            <w:pPr>
              <w:tabs>
                <w:tab w:val="left" w:pos="426"/>
              </w:tabs>
              <w:spacing w:after="0" w:line="240" w:lineRule="auto"/>
              <w:rPr>
                <w:rFonts w:ascii="Times New Roman" w:hAnsi="Times New Roman"/>
              </w:rPr>
            </w:pPr>
          </w:p>
        </w:tc>
      </w:tr>
      <w:tr w:rsidR="009E0DCD" w:rsidRPr="00855B22" w:rsidTr="005353C1">
        <w:tblPrEx>
          <w:tblLook w:val="01E0" w:firstRow="1" w:lastRow="1" w:firstColumn="1" w:lastColumn="1" w:noHBand="0" w:noVBand="0"/>
        </w:tblPrEx>
        <w:trPr>
          <w:trHeight w:val="671"/>
        </w:trPr>
        <w:tc>
          <w:tcPr>
            <w:tcW w:w="1935" w:type="dxa"/>
            <w:shd w:val="clear" w:color="auto" w:fill="auto"/>
          </w:tcPr>
          <w:p w:rsidR="009E0DCD" w:rsidRPr="00855B22" w:rsidRDefault="009E0DCD" w:rsidP="00855B22">
            <w:pPr>
              <w:tabs>
                <w:tab w:val="left" w:pos="426"/>
              </w:tabs>
              <w:spacing w:after="0" w:line="240" w:lineRule="auto"/>
              <w:jc w:val="center"/>
              <w:rPr>
                <w:rFonts w:ascii="Times New Roman" w:hAnsi="Times New Roman"/>
              </w:rPr>
            </w:pPr>
            <w:r w:rsidRPr="00855B22">
              <w:rPr>
                <w:rFonts w:ascii="Times New Roman" w:hAnsi="Times New Roman"/>
              </w:rPr>
              <w:t>Малоподвижные игры</w:t>
            </w:r>
          </w:p>
        </w:tc>
        <w:tc>
          <w:tcPr>
            <w:tcW w:w="3276"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Ходьба в колонне по одному</w:t>
            </w:r>
          </w:p>
        </w:tc>
        <w:tc>
          <w:tcPr>
            <w:tcW w:w="3402" w:type="dxa"/>
            <w:gridSpan w:val="3"/>
            <w:shd w:val="clear" w:color="auto" w:fill="auto"/>
          </w:tcPr>
          <w:p w:rsidR="009E0DCD" w:rsidRPr="00855B22" w:rsidRDefault="009E0DCD" w:rsidP="00855B22">
            <w:pPr>
              <w:tabs>
                <w:tab w:val="left" w:pos="426"/>
              </w:tabs>
              <w:spacing w:after="0" w:line="240" w:lineRule="auto"/>
              <w:rPr>
                <w:rFonts w:ascii="Times New Roman" w:hAnsi="Times New Roman"/>
              </w:rPr>
            </w:pPr>
            <w:r w:rsidRPr="00855B22">
              <w:rPr>
                <w:rFonts w:ascii="Times New Roman" w:hAnsi="Times New Roman"/>
              </w:rPr>
              <w:t>Запрещенное движение</w:t>
            </w:r>
          </w:p>
        </w:tc>
        <w:tc>
          <w:tcPr>
            <w:tcW w:w="3402" w:type="dxa"/>
            <w:gridSpan w:val="2"/>
            <w:shd w:val="clear" w:color="auto" w:fill="auto"/>
          </w:tcPr>
          <w:p w:rsidR="009E0DCD" w:rsidRPr="00855B22" w:rsidRDefault="009E0DCD" w:rsidP="00855B22">
            <w:pPr>
              <w:tabs>
                <w:tab w:val="left" w:pos="426"/>
              </w:tabs>
              <w:spacing w:after="0" w:line="240" w:lineRule="auto"/>
              <w:rPr>
                <w:rFonts w:ascii="Times New Roman" w:hAnsi="Times New Roman"/>
              </w:rPr>
            </w:pPr>
          </w:p>
        </w:tc>
        <w:tc>
          <w:tcPr>
            <w:tcW w:w="3261" w:type="dxa"/>
            <w:vMerge/>
            <w:shd w:val="clear" w:color="auto" w:fill="auto"/>
          </w:tcPr>
          <w:p w:rsidR="009E0DCD" w:rsidRPr="00855B22" w:rsidRDefault="009E0DCD" w:rsidP="00855B22">
            <w:pPr>
              <w:tabs>
                <w:tab w:val="left" w:pos="426"/>
              </w:tabs>
              <w:spacing w:after="0" w:line="240" w:lineRule="auto"/>
              <w:rPr>
                <w:rFonts w:ascii="Times New Roman" w:hAnsi="Times New Roman"/>
              </w:rPr>
            </w:pPr>
          </w:p>
        </w:tc>
      </w:tr>
    </w:tbl>
    <w:p w:rsidR="00D45FA9" w:rsidRDefault="00D45FA9" w:rsidP="009E0DCD">
      <w:pPr>
        <w:spacing w:after="0" w:line="240" w:lineRule="auto"/>
        <w:ind w:left="1134" w:hanging="1134"/>
        <w:contextualSpacing/>
        <w:jc w:val="both"/>
        <w:rPr>
          <w:rFonts w:ascii="Times New Roman" w:hAnsi="Times New Roman"/>
          <w:sz w:val="24"/>
          <w:szCs w:val="24"/>
        </w:rPr>
      </w:pPr>
    </w:p>
    <w:p w:rsidR="00D45FA9" w:rsidRDefault="00D45FA9">
      <w:pPr>
        <w:rPr>
          <w:rFonts w:ascii="Times New Roman" w:hAnsi="Times New Roman"/>
          <w:sz w:val="24"/>
          <w:szCs w:val="24"/>
        </w:rPr>
      </w:pPr>
      <w:r>
        <w:rPr>
          <w:rFonts w:ascii="Times New Roman" w:hAnsi="Times New Roman"/>
          <w:sz w:val="24"/>
          <w:szCs w:val="24"/>
        </w:rPr>
        <w:br w:type="page"/>
      </w:r>
    </w:p>
    <w:p w:rsidR="008B78D8" w:rsidRDefault="008B78D8" w:rsidP="008B78D8">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№2</w:t>
      </w:r>
    </w:p>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 xml:space="preserve">Комплексно-тематическое планирование образовательного процесса </w:t>
      </w:r>
    </w:p>
    <w:p w:rsidR="008B78D8" w:rsidRPr="00342AB0" w:rsidRDefault="008B78D8" w:rsidP="008B78D8">
      <w:pPr>
        <w:pStyle w:val="msonospacing0"/>
        <w:jc w:val="center"/>
        <w:rPr>
          <w:rStyle w:val="330"/>
          <w:rFonts w:ascii="Times New Roman" w:eastAsia="Calibri" w:hAnsi="Times New Roman"/>
          <w:b/>
          <w:color w:val="FF0000"/>
          <w:sz w:val="24"/>
          <w:szCs w:val="24"/>
          <w:lang w:val="ru-RU"/>
        </w:rPr>
      </w:pPr>
    </w:p>
    <w:tbl>
      <w:tblPr>
        <w:tblpPr w:leftFromText="180" w:rightFromText="180" w:vertAnchor="text" w:tblpY="1"/>
        <w:tblOverlap w:val="never"/>
        <w:tblW w:w="15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8"/>
        <w:gridCol w:w="2781"/>
        <w:gridCol w:w="3009"/>
        <w:gridCol w:w="3086"/>
        <w:gridCol w:w="3118"/>
        <w:gridCol w:w="3126"/>
      </w:tblGrid>
      <w:tr w:rsidR="008B78D8" w:rsidRPr="00342AB0" w:rsidTr="008B78D8">
        <w:tc>
          <w:tcPr>
            <w:tcW w:w="588" w:type="dxa"/>
            <w:vMerge w:val="restart"/>
            <w:tcBorders>
              <w:top w:val="single" w:sz="2" w:space="0" w:color="auto"/>
              <w:left w:val="single" w:sz="2" w:space="0" w:color="auto"/>
              <w:bottom w:val="single" w:sz="2" w:space="0" w:color="auto"/>
              <w:right w:val="single" w:sz="2" w:space="0" w:color="auto"/>
            </w:tcBorders>
            <w:textDirection w:val="btLr"/>
          </w:tcPr>
          <w:p w:rsidR="008B78D8" w:rsidRPr="00342AB0" w:rsidRDefault="008B78D8" w:rsidP="008B78D8">
            <w:pPr>
              <w:spacing w:after="0" w:line="240" w:lineRule="auto"/>
              <w:ind w:left="113" w:right="113"/>
              <w:jc w:val="center"/>
              <w:rPr>
                <w:rFonts w:ascii="Times New Roman" w:hAnsi="Times New Roman"/>
                <w:b/>
                <w:sz w:val="24"/>
                <w:szCs w:val="24"/>
              </w:rPr>
            </w:pPr>
            <w:r w:rsidRPr="00342AB0">
              <w:rPr>
                <w:rFonts w:ascii="Times New Roman" w:hAnsi="Times New Roman"/>
                <w:b/>
                <w:color w:val="000000"/>
                <w:sz w:val="24"/>
                <w:szCs w:val="24"/>
              </w:rPr>
              <w:t>Неделя</w:t>
            </w:r>
          </w:p>
        </w:tc>
        <w:tc>
          <w:tcPr>
            <w:tcW w:w="15120" w:type="dxa"/>
            <w:gridSpan w:val="5"/>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Группы компенсирующей направленности для детей старшего дошкольного возраста</w:t>
            </w:r>
          </w:p>
        </w:tc>
      </w:tr>
      <w:tr w:rsidR="008B78D8" w:rsidRPr="00342AB0" w:rsidTr="008B78D8">
        <w:tc>
          <w:tcPr>
            <w:tcW w:w="588" w:type="dxa"/>
            <w:vMerge/>
            <w:tcBorders>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color w:val="FF0000"/>
                <w:sz w:val="24"/>
                <w:szCs w:val="24"/>
              </w:rPr>
            </w:pPr>
          </w:p>
        </w:tc>
        <w:tc>
          <w:tcPr>
            <w:tcW w:w="2781" w:type="dxa"/>
            <w:tcBorders>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Дата</w:t>
            </w:r>
          </w:p>
        </w:tc>
        <w:tc>
          <w:tcPr>
            <w:tcW w:w="6095" w:type="dxa"/>
            <w:gridSpan w:val="2"/>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 xml:space="preserve"> от 5 до 6 лет</w:t>
            </w:r>
          </w:p>
        </w:tc>
        <w:tc>
          <w:tcPr>
            <w:tcW w:w="6244" w:type="dxa"/>
            <w:gridSpan w:val="2"/>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 xml:space="preserve"> от 6 до 8 лет</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 xml:space="preserve">01.09 - 02.09, </w:t>
            </w:r>
          </w:p>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05.09 – 09.09</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День Знаний</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Знакомство с артикуляционным аппаратом</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День Знаний. Школа. Школьные принадлежности</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Речевой аппарат</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12.09 -16.09</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Детский сад.</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Игрушки</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Знакомство с артикуляционным аппаратом</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Детский сад.</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Игрушки</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Неречевые - речевые звуки</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19.09 -23.09</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Как устроен человек. Части тела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Неречевые звуки</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Как устроен человек. Части тела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Слово</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4</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26.09 -30.09</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Собираем урожай. Овощи</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Речевые звуки</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Собираем урожай. Овощи</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Предложение. Слово – предложение</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5</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03.10 -07.10</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Собираем урожай Фрукты</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Слово-предмет</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Собираем урожай Фрукты. Ягоды</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 буква У</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6</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10.10 -14.10</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Во саду ли, в огороде: </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овощи – фрукты</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Слово-действие</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Во саду ли, в огороде… (Труд взрослых в огородах и садах)</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 буква А</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7</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17.10 -21.10</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Осень. Признаки осени.</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Перелетные птицы</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Слово-признак</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Осень. Осенние месяцы.</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Перелетные птицы</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 буква И</w:t>
            </w:r>
          </w:p>
        </w:tc>
      </w:tr>
      <w:tr w:rsidR="008B78D8" w:rsidRPr="00342AB0" w:rsidTr="008B78D8">
        <w:trPr>
          <w:trHeight w:val="283"/>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8</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24.10 -28.10</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Деревья</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Предложение</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Деревья</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А – У - И</w:t>
            </w:r>
          </w:p>
        </w:tc>
      </w:tr>
      <w:tr w:rsidR="008B78D8" w:rsidRPr="00342AB0" w:rsidTr="008B78D8">
        <w:trPr>
          <w:trHeight w:val="259"/>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9</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31.10,  01.11 -03.11</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Одежда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Слово - предложение</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Одежда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 буква О</w:t>
            </w:r>
          </w:p>
        </w:tc>
      </w:tr>
      <w:tr w:rsidR="008B78D8" w:rsidRPr="00342AB0" w:rsidTr="008B78D8">
        <w:trPr>
          <w:trHeight w:val="149"/>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10</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07.11 -11.11</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Головные уборы. Обувь</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У</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Головные уборы. Обувь</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 буква Ы</w:t>
            </w:r>
          </w:p>
        </w:tc>
      </w:tr>
      <w:tr w:rsidR="008B78D8" w:rsidRPr="00342AB0" w:rsidTr="008B78D8">
        <w:trPr>
          <w:trHeight w:val="181"/>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11</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14.11 -18.11</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Домашние животные </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А</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Домашние животные </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 Ы</w:t>
            </w:r>
          </w:p>
        </w:tc>
      </w:tr>
      <w:tr w:rsidR="008B78D8" w:rsidRPr="00342AB0" w:rsidTr="008B78D8">
        <w:trPr>
          <w:trHeight w:val="544"/>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12</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21.11 -25.11</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животные и их детеныши</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животные и их детеныши</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П – Пь</w:t>
            </w:r>
          </w:p>
        </w:tc>
      </w:tr>
      <w:tr w:rsidR="008B78D8" w:rsidRPr="00342AB0" w:rsidTr="008B78D8">
        <w:trPr>
          <w:trHeight w:val="221"/>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13</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28.11 -30.11, 01.12 – 02.12</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птицы</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А – У - И</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птицы</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Т - Ть</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14</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05.12 -09.12</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птицы и их птенцы</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«Колосок»</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О</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птицы и их птенцы</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«Петушок и бобовое зернышко»</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К - Кь</w:t>
            </w:r>
          </w:p>
        </w:tc>
      </w:tr>
      <w:tr w:rsidR="008B78D8" w:rsidRPr="00342AB0" w:rsidTr="008B78D8">
        <w:trPr>
          <w:trHeight w:val="167"/>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15</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12.12 -16.12</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Зима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П.</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Зима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П – Т - К</w:t>
            </w:r>
          </w:p>
        </w:tc>
      </w:tr>
      <w:tr w:rsidR="008B78D8" w:rsidRPr="00342AB0" w:rsidTr="008B78D8">
        <w:trPr>
          <w:trHeight w:val="287"/>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lastRenderedPageBreak/>
              <w:t>16</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19.12 -23.12</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Зимующие птицы</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Пь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Зимующие птицы</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Х - Хь</w:t>
            </w:r>
          </w:p>
        </w:tc>
      </w:tr>
      <w:tr w:rsidR="008B78D8" w:rsidRPr="00342AB0" w:rsidTr="008B78D8">
        <w:trPr>
          <w:trHeight w:val="277"/>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17</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26.12 - 30.12, 09.01 – 13.01</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Новый год. Зимние забавы</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П - Пь</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Новый год. Зимние забавы</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К - Х</w:t>
            </w:r>
          </w:p>
        </w:tc>
      </w:tr>
      <w:tr w:rsidR="008B78D8" w:rsidRPr="00342AB0" w:rsidTr="008B78D8">
        <w:trPr>
          <w:trHeight w:val="490"/>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18</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16.01 – 20.01</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Дикие животные</w:t>
            </w:r>
          </w:p>
          <w:p w:rsidR="008B78D8" w:rsidRPr="00342AB0" w:rsidRDefault="008B78D8" w:rsidP="008B78D8">
            <w:pPr>
              <w:spacing w:after="0" w:line="240" w:lineRule="auto"/>
              <w:jc w:val="center"/>
              <w:rPr>
                <w:rFonts w:ascii="Times New Roman" w:hAnsi="Times New Roman"/>
                <w:sz w:val="24"/>
                <w:szCs w:val="24"/>
              </w:rPr>
            </w:pP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Гласные – согласные звуки</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Дикие животные наших лесов. </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«Лиса и козел»</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Гласные – согласные звуки</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19</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23.01 - 27.01</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Домашние и дикие животные</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«Заюшкина избушка»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Т</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Дикие животные юга и севера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М - Мь</w:t>
            </w:r>
          </w:p>
        </w:tc>
      </w:tr>
      <w:tr w:rsidR="008B78D8" w:rsidRPr="00342AB0" w:rsidTr="008B78D8">
        <w:trPr>
          <w:trHeight w:val="360"/>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20</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30.01 - 31.01, 01.02 – 03.02</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Профессии</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Ть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Профессии</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Н - Нь</w:t>
            </w:r>
          </w:p>
        </w:tc>
      </w:tr>
      <w:tr w:rsidR="008B78D8" w:rsidRPr="00342AB0" w:rsidTr="008B78D8">
        <w:trPr>
          <w:trHeight w:val="280"/>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21</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06.02 - 10.02</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Инструменты </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Т-Ть</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Инструменты</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М - Н</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22</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13.02 - 17.02</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Транспорт.</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Профессии на транспорте</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К</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Транспорт</w:t>
            </w:r>
          </w:p>
          <w:p w:rsidR="008B78D8" w:rsidRPr="00342AB0" w:rsidRDefault="008B78D8" w:rsidP="008B78D8">
            <w:pPr>
              <w:spacing w:after="0" w:line="240" w:lineRule="auto"/>
              <w:jc w:val="center"/>
              <w:rPr>
                <w:rFonts w:ascii="Times New Roman" w:hAnsi="Times New Roman"/>
                <w:sz w:val="24"/>
                <w:szCs w:val="24"/>
              </w:rPr>
            </w:pP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Б - Бь</w:t>
            </w:r>
          </w:p>
        </w:tc>
      </w:tr>
      <w:tr w:rsidR="008B78D8" w:rsidRPr="00342AB0" w:rsidTr="008B78D8">
        <w:trPr>
          <w:trHeight w:val="336"/>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23</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20.02 - 22.02</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День защитника Отечества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Звуки  К - Кь </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День защитника Отечества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Б - П</w:t>
            </w:r>
          </w:p>
        </w:tc>
      </w:tr>
      <w:tr w:rsidR="008B78D8" w:rsidRPr="00342AB0" w:rsidTr="008B78D8">
        <w:trPr>
          <w:trHeight w:val="272"/>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24</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27.02, 28.02, 01.03 – 03.03</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Семья</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Х -Хь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Семья</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Д - Дь</w:t>
            </w:r>
          </w:p>
        </w:tc>
      </w:tr>
      <w:tr w:rsidR="008B78D8" w:rsidRPr="00342AB0" w:rsidTr="008B78D8">
        <w:trPr>
          <w:trHeight w:val="421"/>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25</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06.03, 07.03, 09.03, 10.03</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Мамин праздник.</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«Кукушка»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Ы. Звуки И - Ы</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Мамин праздник.</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«Айога»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Т - Д</w:t>
            </w:r>
          </w:p>
        </w:tc>
      </w:tr>
      <w:tr w:rsidR="008B78D8" w:rsidRPr="00342AB0" w:rsidTr="008B78D8">
        <w:trPr>
          <w:trHeight w:val="528"/>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26</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13.03 - 17.03</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Наша Родина – Россия. Столица - Москва</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М - Мь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Наша Родина – Россия. Столица – Москва</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Г – Гь</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27</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20.03 - 24.03</w:t>
            </w:r>
          </w:p>
          <w:p w:rsidR="008B78D8" w:rsidRPr="00342AB0" w:rsidRDefault="008B78D8" w:rsidP="008B78D8">
            <w:pPr>
              <w:spacing w:after="0" w:line="240" w:lineRule="auto"/>
              <w:jc w:val="center"/>
              <w:rPr>
                <w:rFonts w:ascii="Times New Roman" w:hAnsi="Times New Roman"/>
                <w:b/>
                <w:sz w:val="24"/>
                <w:szCs w:val="24"/>
              </w:rPr>
            </w:pP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Моя малая родина – Нижневартовск</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Н - Нь</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Моя малая родина – Нижневартовск</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Г - К</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28</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27.03 - 31.03</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 его части. Квартира</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Б - Бь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Дом, его части. Квартира.</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 Сказка «Три поросенка»</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В - Вь</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29</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03.04 – 07.04</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Мебель</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«Три медведя»)</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Д - Дь</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Мебель. Электроприборы </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Ф - Фь</w:t>
            </w:r>
          </w:p>
        </w:tc>
      </w:tr>
      <w:tr w:rsidR="008B78D8" w:rsidRPr="00342AB0" w:rsidTr="008B78D8">
        <w:trPr>
          <w:trHeight w:val="302"/>
        </w:trPr>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30</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10.04 -14.04</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Космос. Земля – мой дом</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Г - Гь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Космос. Земля – мой дом</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В - Ф</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31</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17.04 -21.04</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Посуда</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Звуки В - Вь </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Посуда</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Звуки и буква Л - Ль </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32</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24.04 -28.04</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Продукты питания</w:t>
            </w:r>
          </w:p>
          <w:p w:rsidR="008B78D8" w:rsidRPr="00342AB0" w:rsidRDefault="008B78D8" w:rsidP="008B78D8">
            <w:pPr>
              <w:spacing w:after="0" w:line="240" w:lineRule="auto"/>
              <w:jc w:val="center"/>
              <w:rPr>
                <w:rFonts w:ascii="Times New Roman" w:hAnsi="Times New Roman"/>
                <w:sz w:val="24"/>
                <w:szCs w:val="24"/>
              </w:rPr>
            </w:pP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Ф - Фь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Продукты питания.</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Сказка «Лиса и кувшин»</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С - Сь</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33</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02.05 -05.05</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Весна. Времена года.</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Перелетные птицы</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Звук С </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Весна. Времена года. Перелетные птицы</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З - Зь</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lastRenderedPageBreak/>
              <w:t>34</w:t>
            </w:r>
          </w:p>
        </w:tc>
        <w:tc>
          <w:tcPr>
            <w:tcW w:w="2781"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08.05, 10.05 -12.05</w:t>
            </w:r>
          </w:p>
        </w:tc>
        <w:tc>
          <w:tcPr>
            <w:tcW w:w="3009"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Весенние праздники.</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День Победы</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С - Сь</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Весенние праздники.</w:t>
            </w:r>
          </w:p>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День Победы</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Звуки  и буква С - З</w:t>
            </w:r>
          </w:p>
        </w:tc>
      </w:tr>
      <w:tr w:rsidR="008B78D8" w:rsidRPr="00342AB0" w:rsidTr="008B78D8">
        <w:trPr>
          <w:trHeight w:val="217"/>
        </w:trPr>
        <w:tc>
          <w:tcPr>
            <w:tcW w:w="58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35</w:t>
            </w:r>
          </w:p>
        </w:tc>
        <w:tc>
          <w:tcPr>
            <w:tcW w:w="2781"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15.05 - 19.05</w:t>
            </w:r>
          </w:p>
        </w:tc>
        <w:tc>
          <w:tcPr>
            <w:tcW w:w="3009"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Цветы. Насекомые</w:t>
            </w:r>
          </w:p>
        </w:tc>
        <w:tc>
          <w:tcPr>
            <w:tcW w:w="308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 xml:space="preserve">Звуки  З - Зь </w:t>
            </w:r>
          </w:p>
        </w:tc>
        <w:tc>
          <w:tcPr>
            <w:tcW w:w="3118"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Цветы. Насекомые</w:t>
            </w:r>
          </w:p>
        </w:tc>
        <w:tc>
          <w:tcPr>
            <w:tcW w:w="3126" w:type="dxa"/>
            <w:tcBorders>
              <w:top w:val="single" w:sz="2" w:space="0" w:color="auto"/>
              <w:left w:val="single" w:sz="2" w:space="0" w:color="auto"/>
              <w:bottom w:val="single" w:sz="2" w:space="0" w:color="auto"/>
              <w:right w:val="single" w:sz="2" w:space="0" w:color="auto"/>
            </w:tcBorders>
            <w:shd w:val="clear" w:color="auto" w:fill="D2EAF1"/>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Звук и буква Ш</w:t>
            </w:r>
          </w:p>
        </w:tc>
      </w:tr>
      <w:tr w:rsidR="008B78D8" w:rsidRPr="00342AB0" w:rsidTr="008B78D8">
        <w:tc>
          <w:tcPr>
            <w:tcW w:w="58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36</w:t>
            </w:r>
          </w:p>
        </w:tc>
        <w:tc>
          <w:tcPr>
            <w:tcW w:w="2781" w:type="dxa"/>
            <w:tcBorders>
              <w:top w:val="single" w:sz="2" w:space="0" w:color="auto"/>
              <w:left w:val="single" w:sz="2" w:space="0" w:color="auto"/>
              <w:bottom w:val="single" w:sz="2" w:space="0" w:color="auto"/>
            </w:tcBorders>
          </w:tcPr>
          <w:p w:rsidR="008B78D8" w:rsidRPr="00342AB0" w:rsidRDefault="008B78D8" w:rsidP="008B78D8">
            <w:pPr>
              <w:spacing w:after="0" w:line="240" w:lineRule="auto"/>
              <w:jc w:val="center"/>
              <w:rPr>
                <w:rFonts w:ascii="Times New Roman" w:hAnsi="Times New Roman"/>
                <w:b/>
                <w:sz w:val="24"/>
                <w:szCs w:val="24"/>
              </w:rPr>
            </w:pPr>
            <w:r w:rsidRPr="00342AB0">
              <w:rPr>
                <w:rFonts w:ascii="Times New Roman" w:hAnsi="Times New Roman"/>
                <w:b/>
                <w:sz w:val="24"/>
                <w:szCs w:val="24"/>
              </w:rPr>
              <w:t>22.05 -26.05, 29.05 -31.05</w:t>
            </w:r>
          </w:p>
        </w:tc>
        <w:tc>
          <w:tcPr>
            <w:tcW w:w="3009" w:type="dxa"/>
            <w:tcBorders>
              <w:top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Здравствуй лето!</w:t>
            </w:r>
          </w:p>
        </w:tc>
        <w:tc>
          <w:tcPr>
            <w:tcW w:w="308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Повторение</w:t>
            </w:r>
          </w:p>
        </w:tc>
        <w:tc>
          <w:tcPr>
            <w:tcW w:w="3118"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До свиданья, детский сад! Здравствуй, школа!</w:t>
            </w:r>
          </w:p>
        </w:tc>
        <w:tc>
          <w:tcPr>
            <w:tcW w:w="3126" w:type="dxa"/>
            <w:tcBorders>
              <w:top w:val="single" w:sz="2" w:space="0" w:color="auto"/>
              <w:left w:val="single" w:sz="2" w:space="0" w:color="auto"/>
              <w:bottom w:val="single" w:sz="2" w:space="0" w:color="auto"/>
              <w:right w:val="single" w:sz="2" w:space="0" w:color="auto"/>
            </w:tcBorders>
          </w:tcPr>
          <w:p w:rsidR="008B78D8" w:rsidRPr="00342AB0" w:rsidRDefault="008B78D8" w:rsidP="008B78D8">
            <w:pPr>
              <w:spacing w:after="0" w:line="240" w:lineRule="auto"/>
              <w:jc w:val="center"/>
              <w:rPr>
                <w:rFonts w:ascii="Times New Roman" w:hAnsi="Times New Roman"/>
                <w:sz w:val="24"/>
                <w:szCs w:val="24"/>
              </w:rPr>
            </w:pPr>
            <w:r w:rsidRPr="00342AB0">
              <w:rPr>
                <w:rFonts w:ascii="Times New Roman" w:hAnsi="Times New Roman"/>
                <w:sz w:val="24"/>
                <w:szCs w:val="24"/>
              </w:rPr>
              <w:t>Повторение</w:t>
            </w:r>
          </w:p>
        </w:tc>
      </w:tr>
    </w:tbl>
    <w:p w:rsidR="008B78D8" w:rsidRPr="00342AB0" w:rsidRDefault="008B78D8" w:rsidP="008B78D8">
      <w:pPr>
        <w:pStyle w:val="Style24"/>
        <w:widowControl/>
        <w:spacing w:line="240" w:lineRule="auto"/>
        <w:ind w:firstLine="0"/>
        <w:jc w:val="both"/>
        <w:rPr>
          <w:rStyle w:val="FontStyle207"/>
          <w:rFonts w:ascii="Times New Roman" w:hAnsi="Times New Roman" w:cs="Times New Roman"/>
          <w:sz w:val="24"/>
        </w:rPr>
      </w:pPr>
    </w:p>
    <w:p w:rsidR="008B78D8" w:rsidRPr="00342AB0" w:rsidRDefault="008B78D8" w:rsidP="008B78D8">
      <w:pPr>
        <w:spacing w:after="0"/>
        <w:ind w:firstLine="360"/>
        <w:jc w:val="right"/>
        <w:rPr>
          <w:rFonts w:ascii="Times New Roman" w:hAnsi="Times New Roman"/>
          <w:sz w:val="24"/>
          <w:szCs w:val="24"/>
        </w:rPr>
      </w:pPr>
    </w:p>
    <w:p w:rsidR="008B78D8" w:rsidRPr="00342AB0" w:rsidRDefault="008B78D8" w:rsidP="008B78D8">
      <w:pPr>
        <w:spacing w:after="0"/>
        <w:ind w:firstLine="360"/>
        <w:jc w:val="right"/>
        <w:rPr>
          <w:rFonts w:ascii="Times New Roman" w:hAnsi="Times New Roman"/>
          <w:sz w:val="24"/>
          <w:szCs w:val="24"/>
        </w:rPr>
      </w:pPr>
    </w:p>
    <w:p w:rsidR="008B78D8" w:rsidRPr="00342AB0" w:rsidRDefault="008B78D8" w:rsidP="008B78D8">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8B78D8" w:rsidRPr="00342AB0" w:rsidRDefault="008B78D8" w:rsidP="008B78D8">
      <w:pPr>
        <w:rPr>
          <w:rFonts w:ascii="Times New Roman" w:hAnsi="Times New Roman"/>
          <w:sz w:val="24"/>
          <w:szCs w:val="24"/>
        </w:rPr>
      </w:pPr>
    </w:p>
    <w:p w:rsidR="008B78D8" w:rsidRPr="005E2FDB" w:rsidRDefault="008B78D8" w:rsidP="008B78D8">
      <w:pPr>
        <w:jc w:val="center"/>
        <w:rPr>
          <w:rFonts w:ascii="Times New Roman" w:hAnsi="Times New Roman"/>
          <w:sz w:val="24"/>
          <w:szCs w:val="24"/>
        </w:rPr>
      </w:pPr>
      <w:r w:rsidRPr="005E2FDB">
        <w:rPr>
          <w:rFonts w:ascii="Times New Roman" w:hAnsi="Times New Roman"/>
          <w:sz w:val="24"/>
          <w:szCs w:val="24"/>
        </w:rPr>
        <w:t>Годовой календарный учебный график</w:t>
      </w:r>
    </w:p>
    <w:p w:rsidR="008B78D8" w:rsidRPr="005E2FDB" w:rsidRDefault="008B78D8" w:rsidP="008B78D8">
      <w:pPr>
        <w:rPr>
          <w:rFonts w:ascii="Times New Roman" w:hAnsi="Times New Roman"/>
          <w:sz w:val="24"/>
          <w:szCs w:val="24"/>
        </w:rPr>
      </w:pPr>
    </w:p>
    <w:tbl>
      <w:tblPr>
        <w:tblW w:w="5085" w:type="pct"/>
        <w:tblInd w:w="-112" w:type="dxa"/>
        <w:tblLook w:val="00A0" w:firstRow="1" w:lastRow="0" w:firstColumn="1" w:lastColumn="0" w:noHBand="0" w:noVBand="0"/>
      </w:tblPr>
      <w:tblGrid>
        <w:gridCol w:w="1279"/>
        <w:gridCol w:w="1135"/>
        <w:gridCol w:w="1156"/>
        <w:gridCol w:w="679"/>
        <w:gridCol w:w="222"/>
        <w:gridCol w:w="222"/>
        <w:gridCol w:w="222"/>
        <w:gridCol w:w="222"/>
        <w:gridCol w:w="222"/>
        <w:gridCol w:w="222"/>
        <w:gridCol w:w="222"/>
        <w:gridCol w:w="222"/>
        <w:gridCol w:w="532"/>
        <w:gridCol w:w="1670"/>
        <w:gridCol w:w="414"/>
        <w:gridCol w:w="418"/>
        <w:gridCol w:w="413"/>
        <w:gridCol w:w="417"/>
        <w:gridCol w:w="413"/>
        <w:gridCol w:w="222"/>
        <w:gridCol w:w="222"/>
        <w:gridCol w:w="222"/>
        <w:gridCol w:w="222"/>
        <w:gridCol w:w="222"/>
        <w:gridCol w:w="643"/>
        <w:gridCol w:w="643"/>
        <w:gridCol w:w="643"/>
        <w:gridCol w:w="647"/>
        <w:gridCol w:w="522"/>
        <w:gridCol w:w="530"/>
        <w:gridCol w:w="521"/>
        <w:gridCol w:w="222"/>
        <w:gridCol w:w="222"/>
      </w:tblGrid>
      <w:tr w:rsidR="008B78D8" w:rsidRPr="005E2FDB" w:rsidTr="008B78D8">
        <w:trPr>
          <w:trHeight w:val="265"/>
        </w:trPr>
        <w:tc>
          <w:tcPr>
            <w:tcW w:w="1011" w:type="pct"/>
            <w:gridSpan w:val="4"/>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Начало учебного года: 01.09.2016</w:t>
            </w: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3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4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4"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21"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87"/>
        </w:trPr>
        <w:tc>
          <w:tcPr>
            <w:tcW w:w="824" w:type="pct"/>
            <w:gridSpan w:val="3"/>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Конец учебного года: 31.05.2017</w:t>
            </w:r>
          </w:p>
        </w:tc>
        <w:tc>
          <w:tcPr>
            <w:tcW w:w="18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24" w:type="pct"/>
            <w:gridSpan w:val="7"/>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1 полугодие - 17 недель 1 день, 86 дней</w:t>
            </w: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32" w:type="pct"/>
            <w:gridSpan w:val="7"/>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2 полугодие: 19 недель 2 дня, 97 дней</w:t>
            </w: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65"/>
        </w:trPr>
        <w:tc>
          <w:tcPr>
            <w:tcW w:w="29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2"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6"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8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796" w:type="pct"/>
            <w:gridSpan w:val="4"/>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01.09.2016 - 30.12.2016</w:t>
            </w: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573" w:type="pct"/>
            <w:gridSpan w:val="4"/>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09.01.2017 - 31.05.2017</w:t>
            </w: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21"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65"/>
        </w:trPr>
        <w:tc>
          <w:tcPr>
            <w:tcW w:w="29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2"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6"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8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15" w:type="pct"/>
            <w:gridSpan w:val="6"/>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04.11.2016 - праздничные дни - 1</w:t>
            </w: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813" w:type="pct"/>
            <w:gridSpan w:val="6"/>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23.02.2017 - праздничные дни - 1</w:t>
            </w: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65"/>
        </w:trPr>
        <w:tc>
          <w:tcPr>
            <w:tcW w:w="29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2"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6"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8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24" w:type="pct"/>
            <w:gridSpan w:val="7"/>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01, 07.01.2017 - праздничные дни - 2</w:t>
            </w: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813" w:type="pct"/>
            <w:gridSpan w:val="6"/>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08.03.2017 - праздничные дни - 1</w:t>
            </w: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87"/>
        </w:trPr>
        <w:tc>
          <w:tcPr>
            <w:tcW w:w="1011" w:type="pct"/>
            <w:gridSpan w:val="4"/>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 xml:space="preserve">Летний период: 01.06.206 - 31.08.2016 </w:t>
            </w: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3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4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813" w:type="pct"/>
            <w:gridSpan w:val="6"/>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01.05.2017 - праздничные дни - 1</w:t>
            </w: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65"/>
        </w:trPr>
        <w:tc>
          <w:tcPr>
            <w:tcW w:w="29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2"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6"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8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у</w:t>
            </w:r>
          </w:p>
        </w:tc>
        <w:tc>
          <w:tcPr>
            <w:tcW w:w="768" w:type="pct"/>
            <w:gridSpan w:val="4"/>
            <w:tcBorders>
              <w:top w:val="single" w:sz="4" w:space="0" w:color="auto"/>
              <w:left w:val="nil"/>
              <w:bottom w:val="single" w:sz="4" w:space="0" w:color="auto"/>
              <w:right w:val="single" w:sz="4" w:space="0" w:color="auto"/>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учебный день</w:t>
            </w: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813" w:type="pct"/>
            <w:gridSpan w:val="6"/>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09.05.2017 - праздничные дни - 1</w:t>
            </w: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42"/>
        </w:trPr>
        <w:tc>
          <w:tcPr>
            <w:tcW w:w="1121" w:type="pct"/>
            <w:gridSpan w:val="5"/>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Количество учебных недель, дней в год:</w:t>
            </w: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37" w:type="pct"/>
            <w:tcBorders>
              <w:top w:val="nil"/>
              <w:left w:val="single" w:sz="4" w:space="0" w:color="auto"/>
              <w:bottom w:val="single" w:sz="4" w:space="0" w:color="auto"/>
              <w:right w:val="single" w:sz="4" w:space="0" w:color="auto"/>
            </w:tcBorders>
            <w:shd w:val="clear" w:color="000000" w:fill="FF0000"/>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в</w:t>
            </w:r>
          </w:p>
        </w:tc>
        <w:tc>
          <w:tcPr>
            <w:tcW w:w="768" w:type="pct"/>
            <w:gridSpan w:val="4"/>
            <w:tcBorders>
              <w:top w:val="single" w:sz="4" w:space="0" w:color="auto"/>
              <w:left w:val="nil"/>
              <w:bottom w:val="single" w:sz="4" w:space="0" w:color="auto"/>
              <w:right w:val="single" w:sz="4" w:space="0" w:color="auto"/>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выходной день</w:t>
            </w: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4"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21"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65"/>
        </w:trPr>
        <w:tc>
          <w:tcPr>
            <w:tcW w:w="1121" w:type="pct"/>
            <w:gridSpan w:val="5"/>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всего: 36 недель, 183 учебных дня</w:t>
            </w: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37" w:type="pct"/>
            <w:tcBorders>
              <w:top w:val="nil"/>
              <w:left w:val="single" w:sz="4" w:space="0" w:color="auto"/>
              <w:bottom w:val="single" w:sz="4" w:space="0" w:color="auto"/>
              <w:right w:val="single" w:sz="4" w:space="0" w:color="auto"/>
            </w:tcBorders>
            <w:shd w:val="clear" w:color="000000" w:fill="FFFF00"/>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п</w:t>
            </w:r>
          </w:p>
        </w:tc>
        <w:tc>
          <w:tcPr>
            <w:tcW w:w="768" w:type="pct"/>
            <w:gridSpan w:val="4"/>
            <w:tcBorders>
              <w:top w:val="nil"/>
              <w:left w:val="nil"/>
              <w:bottom w:val="single" w:sz="4" w:space="0" w:color="auto"/>
              <w:right w:val="single" w:sz="4" w:space="0" w:color="auto"/>
            </w:tcBorders>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праздничный день</w:t>
            </w:r>
          </w:p>
        </w:tc>
        <w:tc>
          <w:tcPr>
            <w:tcW w:w="110" w:type="pct"/>
            <w:tcBorders>
              <w:top w:val="nil"/>
              <w:left w:val="nil"/>
              <w:bottom w:val="nil"/>
              <w:right w:val="nil"/>
            </w:tcBorders>
            <w:noWrap/>
            <w:vAlign w:val="bottom"/>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bottom"/>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bottom"/>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bottom"/>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4"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21"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r w:rsidR="008B78D8" w:rsidRPr="005E2FDB" w:rsidTr="008B78D8">
        <w:trPr>
          <w:trHeight w:val="287"/>
        </w:trPr>
        <w:tc>
          <w:tcPr>
            <w:tcW w:w="29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2"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266"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87"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37" w:type="pct"/>
            <w:tcBorders>
              <w:top w:val="nil"/>
              <w:left w:val="single" w:sz="4" w:space="0" w:color="auto"/>
              <w:bottom w:val="single" w:sz="4" w:space="0" w:color="auto"/>
              <w:right w:val="single" w:sz="4" w:space="0" w:color="auto"/>
            </w:tcBorders>
            <w:shd w:val="clear" w:color="000000" w:fill="92D050"/>
            <w:noWrap/>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л/п</w:t>
            </w:r>
          </w:p>
        </w:tc>
        <w:tc>
          <w:tcPr>
            <w:tcW w:w="768" w:type="pct"/>
            <w:gridSpan w:val="4"/>
            <w:tcBorders>
              <w:top w:val="single" w:sz="4" w:space="0" w:color="auto"/>
              <w:left w:val="nil"/>
              <w:bottom w:val="single" w:sz="4" w:space="0" w:color="auto"/>
              <w:right w:val="single" w:sz="4" w:space="0" w:color="auto"/>
            </w:tcBorders>
            <w:vAlign w:val="center"/>
          </w:tcPr>
          <w:p w:rsidR="008B78D8" w:rsidRPr="005E2FDB" w:rsidRDefault="008B78D8" w:rsidP="008B78D8">
            <w:pPr>
              <w:rPr>
                <w:rFonts w:ascii="Times New Roman" w:hAnsi="Times New Roman"/>
                <w:sz w:val="24"/>
                <w:szCs w:val="24"/>
              </w:rPr>
            </w:pPr>
            <w:r w:rsidRPr="005E2FDB">
              <w:rPr>
                <w:rFonts w:ascii="Times New Roman" w:hAnsi="Times New Roman"/>
                <w:sz w:val="24"/>
                <w:szCs w:val="24"/>
              </w:rPr>
              <w:t>летний период</w:t>
            </w:r>
          </w:p>
        </w:tc>
        <w:tc>
          <w:tcPr>
            <w:tcW w:w="110"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0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3"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44"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21"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11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99"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c>
          <w:tcPr>
            <w:tcW w:w="415" w:type="pct"/>
            <w:tcBorders>
              <w:top w:val="nil"/>
              <w:left w:val="nil"/>
              <w:bottom w:val="nil"/>
              <w:right w:val="nil"/>
            </w:tcBorders>
            <w:noWrap/>
            <w:vAlign w:val="center"/>
          </w:tcPr>
          <w:p w:rsidR="008B78D8" w:rsidRPr="005E2FDB" w:rsidRDefault="008B78D8" w:rsidP="008B78D8">
            <w:pPr>
              <w:rPr>
                <w:rFonts w:ascii="Times New Roman" w:hAnsi="Times New Roman"/>
                <w:sz w:val="24"/>
                <w:szCs w:val="24"/>
              </w:rPr>
            </w:pPr>
          </w:p>
        </w:tc>
      </w:tr>
    </w:tbl>
    <w:p w:rsidR="008B78D8" w:rsidRPr="005E2FDB" w:rsidRDefault="008B78D8" w:rsidP="008B78D8">
      <w:pPr>
        <w:rPr>
          <w:rFonts w:ascii="Times New Roman" w:hAnsi="Times New Roman"/>
          <w:sz w:val="24"/>
          <w:szCs w:val="24"/>
        </w:rPr>
      </w:pPr>
    </w:p>
    <w:tbl>
      <w:tblPr>
        <w:tblW w:w="6823" w:type="pct"/>
        <w:tblInd w:w="-743" w:type="dxa"/>
        <w:tblLook w:val="00A0" w:firstRow="1" w:lastRow="0" w:firstColumn="1" w:lastColumn="0" w:noHBand="0" w:noVBand="0"/>
      </w:tblPr>
      <w:tblGrid>
        <w:gridCol w:w="1495"/>
        <w:gridCol w:w="562"/>
        <w:gridCol w:w="562"/>
        <w:gridCol w:w="562"/>
        <w:gridCol w:w="562"/>
        <w:gridCol w:w="562"/>
        <w:gridCol w:w="562"/>
        <w:gridCol w:w="562"/>
        <w:gridCol w:w="562"/>
        <w:gridCol w:w="562"/>
        <w:gridCol w:w="562"/>
        <w:gridCol w:w="562"/>
        <w:gridCol w:w="562"/>
        <w:gridCol w:w="562"/>
        <w:gridCol w:w="562"/>
        <w:gridCol w:w="563"/>
        <w:gridCol w:w="563"/>
        <w:gridCol w:w="563"/>
        <w:gridCol w:w="563"/>
        <w:gridCol w:w="563"/>
        <w:gridCol w:w="563"/>
        <w:gridCol w:w="563"/>
        <w:gridCol w:w="563"/>
        <w:gridCol w:w="563"/>
        <w:gridCol w:w="563"/>
        <w:gridCol w:w="563"/>
        <w:gridCol w:w="1116"/>
        <w:gridCol w:w="563"/>
        <w:gridCol w:w="563"/>
        <w:gridCol w:w="563"/>
        <w:gridCol w:w="563"/>
        <w:gridCol w:w="563"/>
        <w:gridCol w:w="1820"/>
      </w:tblGrid>
      <w:tr w:rsidR="008B78D8" w:rsidRPr="008B78D8" w:rsidTr="008B78D8">
        <w:trPr>
          <w:trHeight w:val="194"/>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lastRenderedPageBreak/>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Сентябрь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263" w:type="pct"/>
            <w:gridSpan w:val="2"/>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263" w:type="pct"/>
            <w:gridSpan w:val="2"/>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263" w:type="pct"/>
            <w:gridSpan w:val="2"/>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263" w:type="pct"/>
            <w:gridSpan w:val="2"/>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263" w:type="pct"/>
            <w:gridSpan w:val="2"/>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shd w:val="clear" w:color="000000" w:fill="FABF8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 недели 2 дня </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374"/>
        </w:trPr>
        <w:tc>
          <w:tcPr>
            <w:tcW w:w="351" w:type="pct"/>
            <w:tcBorders>
              <w:top w:val="nil"/>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 дня</w:t>
            </w:r>
          </w:p>
        </w:tc>
      </w:tr>
      <w:tr w:rsidR="008B78D8" w:rsidRPr="008B78D8" w:rsidTr="008B78D8">
        <w:trPr>
          <w:trHeight w:val="194"/>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194"/>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Октябрь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194"/>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263" w:type="pct"/>
            <w:gridSpan w:val="2"/>
            <w:tcBorders>
              <w:top w:val="single" w:sz="4" w:space="0" w:color="auto"/>
              <w:left w:val="single" w:sz="4" w:space="0" w:color="auto"/>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263" w:type="pct"/>
            <w:gridSpan w:val="2"/>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263" w:type="pct"/>
            <w:gridSpan w:val="2"/>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264" w:type="pct"/>
            <w:gridSpan w:val="2"/>
            <w:tcBorders>
              <w:top w:val="single" w:sz="4" w:space="0" w:color="auto"/>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4 недели 1 день</w:t>
            </w:r>
          </w:p>
        </w:tc>
      </w:tr>
      <w:tr w:rsidR="008B78D8" w:rsidRPr="008B78D8" w:rsidTr="008B78D8">
        <w:trPr>
          <w:trHeight w:val="194"/>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194"/>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single" w:sz="4" w:space="0" w:color="auto"/>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194"/>
        </w:trPr>
        <w:tc>
          <w:tcPr>
            <w:tcW w:w="351" w:type="pct"/>
            <w:tcBorders>
              <w:top w:val="nil"/>
              <w:left w:val="single" w:sz="4" w:space="0" w:color="auto"/>
              <w:bottom w:val="single" w:sz="4" w:space="0" w:color="auto"/>
              <w:right w:val="nil"/>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263" w:type="pct"/>
            <w:gridSpan w:val="2"/>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4"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 день</w:t>
            </w:r>
          </w:p>
        </w:tc>
      </w:tr>
      <w:tr w:rsidR="008B78D8" w:rsidRPr="008B78D8" w:rsidTr="008B78D8">
        <w:trPr>
          <w:trHeight w:val="194"/>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194"/>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Ноябрь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395" w:type="pct"/>
            <w:gridSpan w:val="3"/>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395" w:type="pct"/>
            <w:gridSpan w:val="3"/>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394"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4 недели 1 день</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26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194"/>
        </w:trPr>
        <w:tc>
          <w:tcPr>
            <w:tcW w:w="351" w:type="pct"/>
            <w:tcBorders>
              <w:top w:val="nil"/>
              <w:left w:val="single" w:sz="4" w:space="0" w:color="auto"/>
              <w:bottom w:val="single" w:sz="4" w:space="0" w:color="auto"/>
              <w:right w:val="nil"/>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395" w:type="pct"/>
            <w:gridSpan w:val="3"/>
            <w:tcBorders>
              <w:top w:val="single" w:sz="4" w:space="0" w:color="auto"/>
              <w:left w:val="single" w:sz="4" w:space="0" w:color="auto"/>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395" w:type="pct"/>
            <w:gridSpan w:val="3"/>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394"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 день</w:t>
            </w:r>
          </w:p>
        </w:tc>
      </w:tr>
      <w:tr w:rsidR="008B78D8" w:rsidRPr="008B78D8" w:rsidTr="008B78D8">
        <w:trPr>
          <w:trHeight w:val="194"/>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194"/>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Декабрь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3 недели 2 дня</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194"/>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lastRenderedPageBreak/>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390"/>
        </w:trPr>
        <w:tc>
          <w:tcPr>
            <w:tcW w:w="351" w:type="pct"/>
            <w:tcBorders>
              <w:top w:val="nil"/>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 дня</w:t>
            </w:r>
          </w:p>
        </w:tc>
      </w:tr>
      <w:tr w:rsidR="008B78D8" w:rsidRPr="008B78D8" w:rsidTr="008B78D8">
        <w:trPr>
          <w:trHeight w:val="162"/>
        </w:trPr>
        <w:tc>
          <w:tcPr>
            <w:tcW w:w="351" w:type="pct"/>
            <w:tcBorders>
              <w:top w:val="nil"/>
              <w:left w:val="nil"/>
              <w:bottom w:val="nil"/>
              <w:right w:val="nil"/>
            </w:tcBorders>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22"/>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Январь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43"/>
        </w:trPr>
        <w:tc>
          <w:tcPr>
            <w:tcW w:w="351" w:type="pct"/>
            <w:tcBorders>
              <w:top w:val="nil"/>
              <w:left w:val="single" w:sz="4" w:space="0" w:color="auto"/>
              <w:bottom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1053" w:type="pct"/>
            <w:gridSpan w:val="8"/>
            <w:tcBorders>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bottom w:val="single" w:sz="4" w:space="0" w:color="auto"/>
              <w:right w:val="single" w:sz="4" w:space="0" w:color="000000"/>
            </w:tcBorders>
            <w:shd w:val="clear" w:color="000000" w:fill="FFCC99"/>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264"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4"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3 недели 2 дня</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single" w:sz="4" w:space="0" w:color="auto"/>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single" w:sz="4" w:space="0" w:color="auto"/>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single" w:sz="4" w:space="0" w:color="auto"/>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single" w:sz="4" w:space="0" w:color="auto"/>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single" w:sz="4" w:space="0" w:color="auto"/>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single" w:sz="4" w:space="0" w:color="auto"/>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bottom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bottom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bottom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bottom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bottom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auto" w:fill="FFFFFF"/>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455"/>
        </w:trPr>
        <w:tc>
          <w:tcPr>
            <w:tcW w:w="351" w:type="pct"/>
            <w:tcBorders>
              <w:top w:val="nil"/>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1053" w:type="pct"/>
            <w:gridSpan w:val="8"/>
            <w:tcBorders>
              <w:top w:val="single" w:sz="4" w:space="0" w:color="auto"/>
              <w:left w:val="single" w:sz="4" w:space="0" w:color="auto"/>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single" w:sz="4" w:space="0" w:color="auto"/>
              <w:bottom w:val="single" w:sz="4" w:space="0" w:color="auto"/>
              <w:right w:val="single" w:sz="4" w:space="0" w:color="000000"/>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4"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4"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 дней</w:t>
            </w:r>
          </w:p>
        </w:tc>
      </w:tr>
      <w:tr w:rsidR="008B78D8" w:rsidRPr="008B78D8" w:rsidTr="008B78D8">
        <w:trPr>
          <w:trHeight w:val="141"/>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Февраль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395" w:type="pct"/>
            <w:gridSpan w:val="3"/>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single" w:sz="4" w:space="0" w:color="auto"/>
              <w:left w:val="single" w:sz="4" w:space="0" w:color="auto"/>
              <w:bottom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single" w:sz="4" w:space="0" w:color="auto"/>
              <w:bottom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p>
        </w:tc>
        <w:tc>
          <w:tcPr>
            <w:tcW w:w="393" w:type="pct"/>
            <w:gridSpan w:val="2"/>
            <w:tcBorders>
              <w:top w:val="single" w:sz="4" w:space="0" w:color="auto"/>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395" w:type="pct"/>
            <w:gridSpan w:val="3"/>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3 недели 3 дня</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395" w:type="pct"/>
            <w:gridSpan w:val="3"/>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top w:val="nil"/>
              <w:left w:val="nil"/>
              <w:bottom w:val="single" w:sz="4" w:space="0" w:color="auto"/>
              <w:right w:val="single" w:sz="4" w:space="0" w:color="auto"/>
            </w:tcBorders>
            <w:shd w:val="clear" w:color="auto"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26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395" w:type="pct"/>
            <w:gridSpan w:val="3"/>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533"/>
        </w:trPr>
        <w:tc>
          <w:tcPr>
            <w:tcW w:w="351" w:type="pct"/>
            <w:tcBorders>
              <w:top w:val="nil"/>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395" w:type="pct"/>
            <w:gridSpan w:val="3"/>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single" w:sz="4" w:space="0" w:color="auto"/>
              <w:left w:val="single" w:sz="4" w:space="0" w:color="auto"/>
              <w:bottom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single" w:sz="4" w:space="0" w:color="auto"/>
              <w:bottom w:val="single" w:sz="4" w:space="0" w:color="auto"/>
            </w:tcBorders>
            <w:noWrap/>
            <w:vAlign w:val="center"/>
          </w:tcPr>
          <w:p w:rsidR="008B78D8" w:rsidRPr="008B78D8" w:rsidRDefault="008B78D8" w:rsidP="008B78D8">
            <w:pPr>
              <w:rPr>
                <w:rFonts w:ascii="Times New Roman" w:hAnsi="Times New Roman"/>
                <w:sz w:val="16"/>
                <w:szCs w:val="16"/>
              </w:rPr>
            </w:pPr>
          </w:p>
        </w:tc>
        <w:tc>
          <w:tcPr>
            <w:tcW w:w="393" w:type="pct"/>
            <w:gridSpan w:val="2"/>
            <w:tcBorders>
              <w:top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4" w:type="pct"/>
            <w:gridSpan w:val="2"/>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395" w:type="pct"/>
            <w:gridSpan w:val="3"/>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 дней</w:t>
            </w:r>
          </w:p>
        </w:tc>
      </w:tr>
      <w:tr w:rsidR="008B78D8" w:rsidRPr="008B78D8" w:rsidTr="008B78D8">
        <w:trPr>
          <w:trHeight w:val="162"/>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Март</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22"/>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395" w:type="pct"/>
            <w:gridSpan w:val="3"/>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132" w:type="pct"/>
            <w:tcBorders>
              <w:top w:val="nil"/>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26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393"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9" w:type="pct"/>
            <w:gridSpan w:val="5"/>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4 недели 2 дня</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26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417"/>
        </w:trPr>
        <w:tc>
          <w:tcPr>
            <w:tcW w:w="351" w:type="pct"/>
            <w:tcBorders>
              <w:top w:val="nil"/>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395" w:type="pct"/>
            <w:gridSpan w:val="3"/>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393" w:type="pct"/>
            <w:gridSpan w:val="2"/>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9" w:type="pct"/>
            <w:gridSpan w:val="5"/>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 дня</w:t>
            </w:r>
          </w:p>
        </w:tc>
      </w:tr>
      <w:tr w:rsidR="008B78D8" w:rsidRPr="008B78D8" w:rsidTr="008B78D8">
        <w:trPr>
          <w:trHeight w:val="141"/>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lastRenderedPageBreak/>
              <w:t>Месяц</w:t>
            </w:r>
          </w:p>
        </w:tc>
        <w:tc>
          <w:tcPr>
            <w:tcW w:w="4210" w:type="pct"/>
            <w:gridSpan w:val="31"/>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Апрель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32</w:t>
            </w:r>
          </w:p>
        </w:tc>
        <w:tc>
          <w:tcPr>
            <w:tcW w:w="264"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4 недели</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495"/>
        </w:trPr>
        <w:tc>
          <w:tcPr>
            <w:tcW w:w="351" w:type="pct"/>
            <w:tcBorders>
              <w:top w:val="nil"/>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9"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4"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 дней</w:t>
            </w:r>
          </w:p>
        </w:tc>
      </w:tr>
      <w:tr w:rsidR="008B78D8" w:rsidRPr="008B78D8" w:rsidTr="008B78D8">
        <w:trPr>
          <w:trHeight w:val="162"/>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single" w:sz="4" w:space="0" w:color="000000"/>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Май</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22"/>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132" w:type="pct"/>
            <w:tcBorders>
              <w:top w:val="nil"/>
              <w:left w:val="single" w:sz="4" w:space="0" w:color="auto"/>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526" w:type="pct"/>
            <w:gridSpan w:val="4"/>
            <w:tcBorders>
              <w:top w:val="single" w:sz="4" w:space="0" w:color="auto"/>
              <w:left w:val="single" w:sz="4" w:space="0" w:color="auto"/>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33</w:t>
            </w:r>
          </w:p>
        </w:tc>
        <w:tc>
          <w:tcPr>
            <w:tcW w:w="526" w:type="pct"/>
            <w:gridSpan w:val="4"/>
            <w:tcBorders>
              <w:top w:val="single" w:sz="4" w:space="0" w:color="auto"/>
              <w:left w:val="single" w:sz="4" w:space="0" w:color="auto"/>
              <w:bottom w:val="single" w:sz="4" w:space="0" w:color="auto"/>
              <w:right w:val="single" w:sz="4" w:space="0" w:color="auto"/>
            </w:tcBorders>
            <w:shd w:val="clear" w:color="000000" w:fill="FFCC99"/>
            <w:vAlign w:val="center"/>
          </w:tcPr>
          <w:p w:rsidR="008B78D8" w:rsidRPr="008B78D8" w:rsidRDefault="008B78D8" w:rsidP="008B78D8">
            <w:pPr>
              <w:rPr>
                <w:rFonts w:ascii="Times New Roman" w:hAnsi="Times New Roman"/>
                <w:sz w:val="16"/>
                <w:szCs w:val="16"/>
              </w:rPr>
            </w:pPr>
          </w:p>
        </w:tc>
        <w:tc>
          <w:tcPr>
            <w:tcW w:w="395" w:type="pct"/>
            <w:gridSpan w:val="3"/>
            <w:tcBorders>
              <w:top w:val="single" w:sz="4" w:space="0" w:color="auto"/>
              <w:left w:val="single" w:sz="4" w:space="0" w:color="auto"/>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34</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35</w:t>
            </w:r>
          </w:p>
        </w:tc>
        <w:tc>
          <w:tcPr>
            <w:tcW w:w="263"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8" w:type="pct"/>
            <w:gridSpan w:val="5"/>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36</w:t>
            </w:r>
          </w:p>
        </w:tc>
        <w:tc>
          <w:tcPr>
            <w:tcW w:w="264" w:type="pct"/>
            <w:gridSpan w:val="2"/>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nil"/>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36</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4 недели</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auto"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FF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п</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shd w:val="clear" w:color="000000" w:fill="FF000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в</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у</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437"/>
        </w:trPr>
        <w:tc>
          <w:tcPr>
            <w:tcW w:w="351" w:type="pct"/>
            <w:tcBorders>
              <w:top w:val="nil"/>
              <w:left w:val="single" w:sz="4" w:space="0" w:color="auto"/>
              <w:bottom w:val="single" w:sz="4" w:space="0" w:color="auto"/>
              <w:right w:val="nil"/>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Количество учебных дней</w:t>
            </w:r>
          </w:p>
        </w:tc>
        <w:tc>
          <w:tcPr>
            <w:tcW w:w="132"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526" w:type="pct"/>
            <w:gridSpan w:val="4"/>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526" w:type="pct"/>
            <w:gridSpan w:val="4"/>
            <w:tcBorders>
              <w:top w:val="single" w:sz="4" w:space="0" w:color="auto"/>
              <w:left w:val="single" w:sz="4" w:space="0" w:color="auto"/>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single" w:sz="4" w:space="0" w:color="auto"/>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3"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788" w:type="pct"/>
            <w:gridSpan w:val="5"/>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264" w:type="pct"/>
            <w:gridSpan w:val="2"/>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395" w:type="pct"/>
            <w:gridSpan w:val="3"/>
            <w:tcBorders>
              <w:top w:val="single" w:sz="4" w:space="0" w:color="auto"/>
              <w:left w:val="nil"/>
              <w:bottom w:val="single" w:sz="4" w:space="0" w:color="auto"/>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 дней</w:t>
            </w:r>
          </w:p>
        </w:tc>
      </w:tr>
      <w:tr w:rsidR="008B78D8" w:rsidRPr="008B78D8" w:rsidTr="008B78D8">
        <w:trPr>
          <w:trHeight w:val="141"/>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single" w:sz="4" w:space="0" w:color="auto"/>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Июнь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43"/>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921" w:type="pct"/>
            <w:gridSpan w:val="7"/>
            <w:tcBorders>
              <w:top w:val="single" w:sz="4" w:space="0" w:color="auto"/>
              <w:left w:val="single" w:sz="4" w:space="0" w:color="auto"/>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052"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264" w:type="pct"/>
            <w:gridSpan w:val="2"/>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26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Месяц</w:t>
            </w:r>
          </w:p>
        </w:tc>
        <w:tc>
          <w:tcPr>
            <w:tcW w:w="4210" w:type="pct"/>
            <w:gridSpan w:val="31"/>
            <w:tcBorders>
              <w:top w:val="single" w:sz="4" w:space="0" w:color="auto"/>
              <w:left w:val="nil"/>
              <w:bottom w:val="nil"/>
              <w:right w:val="single" w:sz="4" w:space="0" w:color="000000"/>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Июль</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43"/>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658" w:type="pct"/>
            <w:gridSpan w:val="5"/>
            <w:tcBorders>
              <w:top w:val="single" w:sz="4" w:space="0" w:color="auto"/>
              <w:left w:val="single" w:sz="4" w:space="0" w:color="auto"/>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05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659" w:type="pct"/>
            <w:gridSpan w:val="5"/>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26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22"/>
        </w:trPr>
        <w:tc>
          <w:tcPr>
            <w:tcW w:w="351"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26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132"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c>
          <w:tcPr>
            <w:tcW w:w="438" w:type="pct"/>
            <w:tcBorders>
              <w:top w:val="nil"/>
              <w:left w:val="nil"/>
              <w:bottom w:val="nil"/>
              <w:right w:val="nil"/>
            </w:tcBorders>
            <w:noWrap/>
            <w:vAlign w:val="center"/>
          </w:tcPr>
          <w:p w:rsidR="008B78D8" w:rsidRPr="008B78D8" w:rsidRDefault="008B78D8" w:rsidP="008B78D8">
            <w:pPr>
              <w:rPr>
                <w:rFonts w:ascii="Times New Roman" w:hAnsi="Times New Roman"/>
                <w:sz w:val="16"/>
                <w:szCs w:val="16"/>
              </w:rPr>
            </w:pPr>
          </w:p>
        </w:tc>
      </w:tr>
      <w:tr w:rsidR="008B78D8" w:rsidRPr="008B78D8" w:rsidTr="008B78D8">
        <w:trPr>
          <w:trHeight w:val="243"/>
        </w:trPr>
        <w:tc>
          <w:tcPr>
            <w:tcW w:w="351" w:type="pct"/>
            <w:tcBorders>
              <w:top w:val="single" w:sz="4" w:space="0" w:color="auto"/>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lastRenderedPageBreak/>
              <w:t>Месяц</w:t>
            </w:r>
          </w:p>
        </w:tc>
        <w:tc>
          <w:tcPr>
            <w:tcW w:w="4210" w:type="pct"/>
            <w:gridSpan w:val="31"/>
            <w:tcBorders>
              <w:top w:val="single" w:sz="4" w:space="0" w:color="auto"/>
              <w:left w:val="nil"/>
              <w:bottom w:val="nil"/>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Август</w:t>
            </w:r>
          </w:p>
        </w:tc>
        <w:tc>
          <w:tcPr>
            <w:tcW w:w="438" w:type="pct"/>
            <w:tcBorders>
              <w:top w:val="single" w:sz="4" w:space="0" w:color="auto"/>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итого:</w:t>
            </w:r>
          </w:p>
        </w:tc>
      </w:tr>
      <w:tr w:rsidR="008B78D8" w:rsidRPr="008B78D8" w:rsidTr="008B78D8">
        <w:trPr>
          <w:trHeight w:val="243"/>
        </w:trPr>
        <w:tc>
          <w:tcPr>
            <w:tcW w:w="351" w:type="pct"/>
            <w:tcBorders>
              <w:top w:val="nil"/>
              <w:left w:val="single" w:sz="4" w:space="0" w:color="auto"/>
              <w:bottom w:val="single" w:sz="4" w:space="0" w:color="auto"/>
              <w:right w:val="nil"/>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Неделя</w:t>
            </w:r>
          </w:p>
        </w:tc>
        <w:tc>
          <w:tcPr>
            <w:tcW w:w="263" w:type="pct"/>
            <w:gridSpan w:val="2"/>
            <w:tcBorders>
              <w:top w:val="single" w:sz="4" w:space="0" w:color="auto"/>
              <w:left w:val="single" w:sz="4" w:space="0" w:color="auto"/>
              <w:bottom w:val="single" w:sz="4" w:space="0" w:color="auto"/>
              <w:right w:val="single" w:sz="4" w:space="0" w:color="000000"/>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921"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052" w:type="pct"/>
            <w:gridSpan w:val="7"/>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single" w:sz="4" w:space="0" w:color="auto"/>
              <w:left w:val="nil"/>
              <w:bottom w:val="single" w:sz="4" w:space="0" w:color="auto"/>
              <w:right w:val="single" w:sz="4" w:space="0" w:color="auto"/>
            </w:tcBorders>
            <w:shd w:val="clear" w:color="000000" w:fill="FFCC99"/>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438" w:type="pct"/>
            <w:tcBorders>
              <w:top w:val="nil"/>
              <w:left w:val="nil"/>
              <w:bottom w:val="single" w:sz="4" w:space="0" w:color="auto"/>
              <w:right w:val="single" w:sz="4" w:space="0" w:color="auto"/>
            </w:tcBorders>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4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Дата</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15</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19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21</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22</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23</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24</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25</w:t>
            </w:r>
          </w:p>
        </w:tc>
        <w:tc>
          <w:tcPr>
            <w:tcW w:w="26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26</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27</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28</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29</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30</w:t>
            </w:r>
          </w:p>
        </w:tc>
        <w:tc>
          <w:tcPr>
            <w:tcW w:w="132"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31</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r w:rsidR="008B78D8" w:rsidRPr="008B78D8" w:rsidTr="008B78D8">
        <w:trPr>
          <w:trHeight w:val="263"/>
        </w:trPr>
        <w:tc>
          <w:tcPr>
            <w:tcW w:w="351" w:type="pct"/>
            <w:tcBorders>
              <w:top w:val="nil"/>
              <w:left w:val="single" w:sz="4" w:space="0" w:color="auto"/>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26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132" w:type="pct"/>
            <w:tcBorders>
              <w:top w:val="nil"/>
              <w:left w:val="nil"/>
              <w:bottom w:val="single" w:sz="4" w:space="0" w:color="auto"/>
              <w:right w:val="single" w:sz="4" w:space="0" w:color="auto"/>
            </w:tcBorders>
            <w:shd w:val="clear" w:color="000000" w:fill="92D050"/>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л/п</w:t>
            </w:r>
          </w:p>
        </w:tc>
        <w:tc>
          <w:tcPr>
            <w:tcW w:w="438" w:type="pct"/>
            <w:tcBorders>
              <w:top w:val="nil"/>
              <w:left w:val="nil"/>
              <w:bottom w:val="single" w:sz="4" w:space="0" w:color="auto"/>
              <w:right w:val="single" w:sz="4" w:space="0" w:color="auto"/>
            </w:tcBorders>
            <w:noWrap/>
            <w:vAlign w:val="center"/>
          </w:tcPr>
          <w:p w:rsidR="008B78D8" w:rsidRPr="008B78D8" w:rsidRDefault="008B78D8" w:rsidP="008B78D8">
            <w:pPr>
              <w:rPr>
                <w:rFonts w:ascii="Times New Roman" w:hAnsi="Times New Roman"/>
                <w:sz w:val="16"/>
                <w:szCs w:val="16"/>
              </w:rPr>
            </w:pPr>
            <w:r w:rsidRPr="008B78D8">
              <w:rPr>
                <w:rFonts w:ascii="Times New Roman" w:hAnsi="Times New Roman"/>
                <w:sz w:val="16"/>
                <w:szCs w:val="16"/>
              </w:rPr>
              <w:t> </w:t>
            </w:r>
          </w:p>
        </w:tc>
      </w:tr>
    </w:tbl>
    <w:p w:rsidR="008B78D8" w:rsidRPr="005E2FDB" w:rsidRDefault="008B78D8" w:rsidP="008B78D8">
      <w:pPr>
        <w:rPr>
          <w:rFonts w:ascii="Times New Roman" w:hAnsi="Times New Roman"/>
          <w:sz w:val="24"/>
          <w:szCs w:val="24"/>
        </w:rPr>
      </w:pPr>
    </w:p>
    <w:p w:rsidR="00B4592D" w:rsidRPr="00886E76" w:rsidRDefault="00B4592D" w:rsidP="00B4592D">
      <w:pPr>
        <w:spacing w:after="0" w:line="240" w:lineRule="auto"/>
        <w:jc w:val="right"/>
        <w:rPr>
          <w:rFonts w:ascii="Times New Roman" w:hAnsi="Times New Roman"/>
          <w:b/>
          <w:i/>
          <w:sz w:val="24"/>
          <w:szCs w:val="24"/>
        </w:rPr>
      </w:pPr>
      <w:r>
        <w:rPr>
          <w:rFonts w:ascii="Times New Roman" w:hAnsi="Times New Roman"/>
          <w:b/>
          <w:i/>
          <w:sz w:val="24"/>
          <w:szCs w:val="24"/>
        </w:rPr>
        <w:t>Приложение 4</w:t>
      </w:r>
    </w:p>
    <w:p w:rsidR="00B4592D" w:rsidRPr="00886E76"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B4592D"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B4592D" w:rsidRDefault="00B4592D" w:rsidP="00B4592D">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BF1881" w:rsidRPr="00886E76" w:rsidRDefault="00BF1881" w:rsidP="00B4592D">
      <w:pPr>
        <w:pStyle w:val="Style11"/>
        <w:spacing w:line="240" w:lineRule="auto"/>
        <w:jc w:val="right"/>
        <w:rPr>
          <w:rFonts w:ascii="Times New Roman" w:hAnsi="Times New Roman"/>
          <w:i/>
          <w:lang w:eastAsia="en-US"/>
        </w:rPr>
      </w:pPr>
    </w:p>
    <w:p w:rsidR="00BF1881" w:rsidRPr="00B40239" w:rsidRDefault="00BF1881" w:rsidP="00BF1881">
      <w:pPr>
        <w:shd w:val="clear" w:color="auto" w:fill="FFFFFF"/>
        <w:autoSpaceDE w:val="0"/>
        <w:spacing w:after="0" w:line="240" w:lineRule="auto"/>
        <w:jc w:val="center"/>
        <w:rPr>
          <w:rFonts w:ascii="Times New Roman" w:hAnsi="Times New Roman"/>
          <w:b/>
          <w:sz w:val="24"/>
          <w:szCs w:val="24"/>
        </w:rPr>
      </w:pPr>
      <w:r w:rsidRPr="00B40239">
        <w:rPr>
          <w:rFonts w:ascii="Times New Roman" w:hAnsi="Times New Roman"/>
          <w:b/>
          <w:sz w:val="24"/>
          <w:szCs w:val="24"/>
        </w:rPr>
        <w:t>План взаимодействия специалистов по сопровождению детей дошкольного возраста с тяжелыми нарушениями речи</w:t>
      </w:r>
    </w:p>
    <w:p w:rsidR="00B4592D" w:rsidRPr="00B40239" w:rsidRDefault="00B4592D" w:rsidP="00B4592D">
      <w:pPr>
        <w:spacing w:after="0" w:line="240" w:lineRule="auto"/>
        <w:ind w:firstLine="709"/>
        <w:jc w:val="both"/>
        <w:rPr>
          <w:rFonts w:ascii="Times New Roman" w:hAnsi="Times New Roman" w:cs="Times New Roman"/>
          <w:sz w:val="24"/>
          <w:szCs w:val="24"/>
        </w:rPr>
      </w:pPr>
    </w:p>
    <w:p w:rsidR="00D244B2" w:rsidRPr="00B40239" w:rsidRDefault="00D244B2" w:rsidP="00D244B2">
      <w:pPr>
        <w:spacing w:after="0"/>
        <w:ind w:firstLine="360"/>
        <w:jc w:val="center"/>
        <w:rPr>
          <w:rFonts w:ascii="Times New Roman" w:hAnsi="Times New Roman"/>
          <w:b/>
          <w:sz w:val="24"/>
          <w:szCs w:val="24"/>
        </w:rPr>
      </w:pPr>
      <w:r w:rsidRPr="00B40239">
        <w:rPr>
          <w:rFonts w:ascii="Times New Roman" w:hAnsi="Times New Roman"/>
          <w:b/>
          <w:sz w:val="24"/>
          <w:szCs w:val="24"/>
        </w:rPr>
        <w:t>Группа компенсирующей направленности среднего дошкольного возраста (5-го)</w:t>
      </w:r>
    </w:p>
    <w:p w:rsidR="00D45FA9" w:rsidRPr="00B40239" w:rsidRDefault="00D45FA9" w:rsidP="00D244B2">
      <w:pPr>
        <w:spacing w:after="0"/>
        <w:ind w:firstLine="360"/>
        <w:jc w:val="center"/>
        <w:rPr>
          <w:rFonts w:ascii="Times New Roman" w:hAnsi="Times New Roman"/>
          <w:b/>
          <w:sz w:val="24"/>
          <w:szCs w:val="24"/>
        </w:rPr>
      </w:pPr>
    </w:p>
    <w:tbl>
      <w:tblPr>
        <w:tblW w:w="191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1"/>
        <w:gridCol w:w="1504"/>
        <w:gridCol w:w="1569"/>
        <w:gridCol w:w="50"/>
        <w:gridCol w:w="6"/>
        <w:gridCol w:w="55"/>
        <w:gridCol w:w="24"/>
        <w:gridCol w:w="2015"/>
        <w:gridCol w:w="24"/>
        <w:gridCol w:w="11"/>
        <w:gridCol w:w="7"/>
        <w:gridCol w:w="2839"/>
        <w:gridCol w:w="75"/>
        <w:gridCol w:w="3262"/>
        <w:gridCol w:w="2909"/>
        <w:gridCol w:w="64"/>
        <w:gridCol w:w="1199"/>
        <w:gridCol w:w="2339"/>
      </w:tblGrid>
      <w:tr w:rsidR="00B40239" w:rsidRPr="00B40239" w:rsidTr="00202477">
        <w:trPr>
          <w:gridAfter w:val="2"/>
          <w:wAfter w:w="3538" w:type="dxa"/>
        </w:trPr>
        <w:tc>
          <w:tcPr>
            <w:tcW w:w="1176"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1</w:t>
            </w:r>
          </w:p>
        </w:tc>
        <w:tc>
          <w:tcPr>
            <w:tcW w:w="1504" w:type="dxa"/>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2</w:t>
            </w:r>
          </w:p>
        </w:tc>
        <w:tc>
          <w:tcPr>
            <w:tcW w:w="1625" w:type="dxa"/>
            <w:gridSpan w:val="3"/>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3</w:t>
            </w:r>
          </w:p>
        </w:tc>
        <w:tc>
          <w:tcPr>
            <w:tcW w:w="2129" w:type="dxa"/>
            <w:gridSpan w:val="5"/>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4</w:t>
            </w:r>
          </w:p>
        </w:tc>
        <w:tc>
          <w:tcPr>
            <w:tcW w:w="2846"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5</w:t>
            </w:r>
          </w:p>
        </w:tc>
        <w:tc>
          <w:tcPr>
            <w:tcW w:w="3337"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6</w:t>
            </w:r>
          </w:p>
        </w:tc>
        <w:tc>
          <w:tcPr>
            <w:tcW w:w="2973"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7</w:t>
            </w:r>
          </w:p>
        </w:tc>
      </w:tr>
      <w:tr w:rsidR="00B40239" w:rsidRPr="00B40239" w:rsidTr="00202477">
        <w:trPr>
          <w:gridAfter w:val="2"/>
          <w:wAfter w:w="3538" w:type="dxa"/>
        </w:trPr>
        <w:tc>
          <w:tcPr>
            <w:tcW w:w="1176"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Учеб</w:t>
            </w:r>
          </w:p>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ная неделя</w:t>
            </w:r>
          </w:p>
        </w:tc>
        <w:tc>
          <w:tcPr>
            <w:tcW w:w="1504" w:type="dxa"/>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Звуки</w:t>
            </w:r>
          </w:p>
        </w:tc>
        <w:tc>
          <w:tcPr>
            <w:tcW w:w="1625" w:type="dxa"/>
            <w:gridSpan w:val="3"/>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Лексические темы</w:t>
            </w:r>
          </w:p>
        </w:tc>
        <w:tc>
          <w:tcPr>
            <w:tcW w:w="2129" w:type="dxa"/>
            <w:gridSpan w:val="5"/>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психолога</w:t>
            </w:r>
          </w:p>
        </w:tc>
        <w:tc>
          <w:tcPr>
            <w:tcW w:w="2846"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муз. руководителя</w:t>
            </w:r>
          </w:p>
        </w:tc>
        <w:tc>
          <w:tcPr>
            <w:tcW w:w="3337"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инструктора ИЗО</w:t>
            </w:r>
          </w:p>
        </w:tc>
        <w:tc>
          <w:tcPr>
            <w:tcW w:w="2973"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инструкторов по физкультуре  и плаванию</w:t>
            </w:r>
          </w:p>
        </w:tc>
      </w:tr>
      <w:tr w:rsidR="00B40239" w:rsidRPr="00B40239" w:rsidTr="00202477">
        <w:trPr>
          <w:gridAfter w:val="2"/>
          <w:wAfter w:w="3538" w:type="dxa"/>
          <w:trHeight w:val="1127"/>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Знакомство с артикуляционным аппаратом.</w:t>
            </w:r>
          </w:p>
          <w:p w:rsidR="00D244B2" w:rsidRPr="00B40239" w:rsidRDefault="00D244B2" w:rsidP="00D244B2">
            <w:pPr>
              <w:spacing w:after="0" w:line="240" w:lineRule="auto"/>
              <w:rPr>
                <w:rFonts w:ascii="Times New Roman" w:hAnsi="Times New Roman" w:cs="Times New Roman"/>
                <w:sz w:val="24"/>
                <w:szCs w:val="24"/>
              </w:rPr>
            </w:pPr>
          </w:p>
        </w:tc>
        <w:tc>
          <w:tcPr>
            <w:tcW w:w="1619"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Давайте дружить!</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Детский сад.</w:t>
            </w:r>
          </w:p>
        </w:tc>
        <w:tc>
          <w:tcPr>
            <w:tcW w:w="2142" w:type="dxa"/>
            <w:gridSpan w:val="7"/>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Обследование </w:t>
            </w:r>
          </w:p>
        </w:tc>
        <w:tc>
          <w:tcPr>
            <w:tcW w:w="2839" w:type="dxa"/>
            <w:vMerge w:val="restart"/>
            <w:shd w:val="clear" w:color="auto" w:fill="auto"/>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«Девочки и мальчики»-логоритмическая игра</w:t>
            </w:r>
          </w:p>
          <w:p w:rsidR="00D244B2" w:rsidRPr="00B40239" w:rsidRDefault="00D244B2" w:rsidP="00D244B2">
            <w:pPr>
              <w:spacing w:after="0" w:line="240" w:lineRule="auto"/>
              <w:jc w:val="center"/>
              <w:rPr>
                <w:rFonts w:ascii="Times New Roman" w:hAnsi="Times New Roman" w:cs="Times New Roman"/>
                <w:sz w:val="24"/>
                <w:szCs w:val="24"/>
              </w:rPr>
            </w:pP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«Подарки для друзей» знакомство с изостудией (Создание положительной эмоциональной атмосферы)</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Знакомство со спортивным залом (оборудование, спортинвентарь)</w:t>
            </w:r>
          </w:p>
        </w:tc>
      </w:tr>
      <w:tr w:rsidR="00B40239" w:rsidRPr="00B40239" w:rsidTr="00202477">
        <w:trPr>
          <w:gridAfter w:val="2"/>
          <w:wAfter w:w="3538" w:type="dxa"/>
          <w:trHeight w:val="837"/>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619"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142" w:type="dxa"/>
            <w:gridSpan w:val="7"/>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39" w:type="dxa"/>
            <w:vMerge/>
            <w:shd w:val="clear" w:color="auto" w:fill="auto"/>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2"/>
                <w:sz w:val="24"/>
                <w:szCs w:val="24"/>
              </w:rPr>
              <w:t>Чередуются игры «Водичка, водичка...» «Полей на себя»</w:t>
            </w:r>
          </w:p>
        </w:tc>
      </w:tr>
      <w:tr w:rsidR="00B40239" w:rsidRPr="00B40239" w:rsidTr="00202477">
        <w:trPr>
          <w:gridAfter w:val="2"/>
          <w:wAfter w:w="3538" w:type="dxa"/>
          <w:trHeight w:val="561"/>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Знакомство с </w:t>
            </w:r>
            <w:r w:rsidRPr="00B40239">
              <w:rPr>
                <w:rFonts w:ascii="Times New Roman" w:hAnsi="Times New Roman" w:cs="Times New Roman"/>
                <w:sz w:val="24"/>
                <w:szCs w:val="24"/>
              </w:rPr>
              <w:lastRenderedPageBreak/>
              <w:t>артикуляционным аппаратом</w:t>
            </w:r>
          </w:p>
          <w:p w:rsidR="00D244B2" w:rsidRPr="00B40239" w:rsidRDefault="00D244B2" w:rsidP="00D244B2">
            <w:pPr>
              <w:spacing w:after="0" w:line="240" w:lineRule="auto"/>
              <w:rPr>
                <w:rFonts w:ascii="Times New Roman" w:hAnsi="Times New Roman" w:cs="Times New Roman"/>
                <w:sz w:val="24"/>
                <w:szCs w:val="24"/>
              </w:rPr>
            </w:pPr>
          </w:p>
        </w:tc>
        <w:tc>
          <w:tcPr>
            <w:tcW w:w="1619"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Детский сад. Игрушки.</w:t>
            </w:r>
          </w:p>
        </w:tc>
        <w:tc>
          <w:tcPr>
            <w:tcW w:w="2142" w:type="dxa"/>
            <w:gridSpan w:val="7"/>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Обследование </w:t>
            </w:r>
          </w:p>
        </w:tc>
        <w:tc>
          <w:tcPr>
            <w:tcW w:w="283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«Мячик», «Лошадка»-подвижная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«На большом диване»-пальчиковая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«Скакалка», «Заводная игрушка»-логоритмическая игра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«Мой веселый звонкий мяч»-упражнение на координацию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«Завертелись карусели»-упражнение на развитие внимания, ориентировки в зале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«Мячик», «Лошадка»-подвижная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 большом диване»-пальчиковая гимнастика</w:t>
            </w:r>
          </w:p>
          <w:p w:rsidR="00D244B2" w:rsidRPr="00B40239" w:rsidRDefault="00D244B2" w:rsidP="00BF1881">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«Скакалка», «Заводная игрушка»-логоритмическая игра</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«Жуки»- пальчиковая гимнастика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«Упражнение для друзей»(диагностика умения </w:t>
            </w:r>
            <w:r w:rsidRPr="00B40239">
              <w:rPr>
                <w:rFonts w:ascii="Times New Roman" w:hAnsi="Times New Roman" w:cs="Times New Roman"/>
                <w:sz w:val="24"/>
                <w:szCs w:val="24"/>
              </w:rPr>
              <w:lastRenderedPageBreak/>
              <w:t>работать карандашом)</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Диагностика двигательной деятельности</w:t>
            </w:r>
          </w:p>
        </w:tc>
      </w:tr>
      <w:tr w:rsidR="00B40239" w:rsidRPr="00B40239" w:rsidTr="00202477">
        <w:trPr>
          <w:gridAfter w:val="2"/>
          <w:wAfter w:w="3538" w:type="dxa"/>
          <w:trHeight w:val="1072"/>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619"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142" w:type="dxa"/>
            <w:gridSpan w:val="7"/>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39"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pacing w:val="4"/>
                <w:sz w:val="24"/>
                <w:szCs w:val="24"/>
              </w:rPr>
            </w:pPr>
            <w:r w:rsidRPr="00B40239">
              <w:rPr>
                <w:rFonts w:ascii="Times New Roman" w:hAnsi="Times New Roman" w:cs="Times New Roman"/>
                <w:spacing w:val="4"/>
                <w:sz w:val="24"/>
                <w:szCs w:val="24"/>
              </w:rPr>
              <w:t>Разминка «Наши уточки с утра…»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5"/>
                <w:sz w:val="24"/>
                <w:szCs w:val="24"/>
              </w:rPr>
              <w:t>Игра «Веселые брызги»</w:t>
            </w:r>
          </w:p>
          <w:p w:rsidR="00D244B2" w:rsidRPr="00B40239" w:rsidRDefault="00D244B2" w:rsidP="00D244B2">
            <w:pPr>
              <w:spacing w:after="0" w:line="240" w:lineRule="auto"/>
              <w:jc w:val="center"/>
              <w:rPr>
                <w:rFonts w:ascii="Times New Roman" w:hAnsi="Times New Roman" w:cs="Times New Roman"/>
                <w:sz w:val="24"/>
                <w:szCs w:val="24"/>
              </w:rPr>
            </w:pPr>
          </w:p>
          <w:p w:rsidR="00D244B2" w:rsidRPr="00B40239" w:rsidRDefault="00D244B2" w:rsidP="00D244B2">
            <w:pPr>
              <w:spacing w:after="0" w:line="240" w:lineRule="auto"/>
              <w:jc w:val="center"/>
              <w:rPr>
                <w:rFonts w:ascii="Times New Roman" w:hAnsi="Times New Roman" w:cs="Times New Roman"/>
                <w:sz w:val="24"/>
                <w:szCs w:val="24"/>
              </w:rPr>
            </w:pPr>
          </w:p>
        </w:tc>
      </w:tr>
      <w:tr w:rsidR="00B40239" w:rsidRPr="00B40239" w:rsidTr="00202477">
        <w:trPr>
          <w:gridAfter w:val="2"/>
          <w:wAfter w:w="3538" w:type="dxa"/>
          <w:trHeight w:val="2009"/>
        </w:trPr>
        <w:tc>
          <w:tcPr>
            <w:tcW w:w="117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    3</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Неречевые звуки</w:t>
            </w:r>
          </w:p>
        </w:tc>
        <w:tc>
          <w:tcPr>
            <w:tcW w:w="1625"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Человек.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Части тела </w:t>
            </w:r>
          </w:p>
        </w:tc>
        <w:tc>
          <w:tcPr>
            <w:tcW w:w="2129" w:type="dxa"/>
            <w:gridSpan w:val="5"/>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Игра «ухо- нос»</w:t>
            </w:r>
          </w:p>
        </w:tc>
        <w:tc>
          <w:tcPr>
            <w:tcW w:w="284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«Мы ногами топ-топ»-упражнение на координацию движений</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«Пальчики шагают»-пальчиковая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«Разминка», «Веселые ладошки», «Резвые ножки»-упражн. на развитие мелкой моторики</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«Ухо-нос» игра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«Рябиновая веточка» (пальчиковая живопись, сотворчество)</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мелкую моторику</w:t>
            </w:r>
          </w:p>
          <w:p w:rsidR="00D244B2" w:rsidRPr="00B40239" w:rsidRDefault="00D244B2" w:rsidP="001E17F3">
            <w:pPr>
              <w:numPr>
                <w:ilvl w:val="0"/>
                <w:numId w:val="137"/>
              </w:numPr>
              <w:spacing w:after="0" w:line="240" w:lineRule="auto"/>
              <w:ind w:left="0" w:firstLine="0"/>
              <w:jc w:val="center"/>
              <w:rPr>
                <w:rFonts w:ascii="Times New Roman" w:hAnsi="Times New Roman" w:cs="Times New Roman"/>
                <w:sz w:val="24"/>
                <w:szCs w:val="24"/>
              </w:rPr>
            </w:pPr>
            <w:r w:rsidRPr="00B40239">
              <w:rPr>
                <w:rFonts w:ascii="Times New Roman" w:hAnsi="Times New Roman" w:cs="Times New Roman"/>
                <w:sz w:val="24"/>
                <w:szCs w:val="24"/>
              </w:rPr>
              <w:t>«погреем ручки»,</w:t>
            </w:r>
          </w:p>
          <w:p w:rsidR="00D244B2" w:rsidRPr="00B40239" w:rsidRDefault="00D244B2" w:rsidP="001E17F3">
            <w:pPr>
              <w:numPr>
                <w:ilvl w:val="0"/>
                <w:numId w:val="137"/>
              </w:numPr>
              <w:spacing w:after="0" w:line="240" w:lineRule="auto"/>
              <w:ind w:left="0" w:firstLine="0"/>
              <w:jc w:val="center"/>
              <w:rPr>
                <w:rFonts w:ascii="Times New Roman" w:hAnsi="Times New Roman" w:cs="Times New Roman"/>
                <w:sz w:val="24"/>
                <w:szCs w:val="24"/>
              </w:rPr>
            </w:pPr>
            <w:r w:rsidRPr="00B40239">
              <w:rPr>
                <w:rFonts w:ascii="Times New Roman" w:hAnsi="Times New Roman" w:cs="Times New Roman"/>
                <w:sz w:val="24"/>
                <w:szCs w:val="24"/>
              </w:rPr>
              <w:t>«вымой руки»</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упражнение «Мы топаем ногами»</w:t>
            </w:r>
          </w:p>
        </w:tc>
      </w:tr>
      <w:tr w:rsidR="00B40239" w:rsidRPr="00B40239" w:rsidTr="00202477">
        <w:trPr>
          <w:gridAfter w:val="2"/>
          <w:wAfter w:w="3538" w:type="dxa"/>
          <w:trHeight w:val="1016"/>
        </w:trPr>
        <w:tc>
          <w:tcPr>
            <w:tcW w:w="117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625"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129" w:type="dxa"/>
            <w:gridSpan w:val="5"/>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4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pacing w:val="3"/>
                <w:sz w:val="24"/>
                <w:szCs w:val="24"/>
              </w:rPr>
            </w:pPr>
            <w:r w:rsidRPr="00B40239">
              <w:rPr>
                <w:rFonts w:ascii="Times New Roman" w:hAnsi="Times New Roman" w:cs="Times New Roman"/>
                <w:spacing w:val="3"/>
                <w:sz w:val="24"/>
                <w:szCs w:val="24"/>
              </w:rPr>
              <w:t>Игра «Дождик»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8"/>
                <w:sz w:val="24"/>
                <w:szCs w:val="24"/>
              </w:rPr>
              <w:t>Игра «Кораблик»</w:t>
            </w:r>
          </w:p>
        </w:tc>
      </w:tr>
      <w:tr w:rsidR="00B40239" w:rsidRPr="00B40239" w:rsidTr="00202477">
        <w:trPr>
          <w:gridAfter w:val="2"/>
          <w:wAfter w:w="3538" w:type="dxa"/>
          <w:trHeight w:val="563"/>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4</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Речевые звуки.</w:t>
            </w:r>
          </w:p>
          <w:p w:rsidR="00D244B2" w:rsidRPr="00B40239" w:rsidRDefault="00D244B2" w:rsidP="00D244B2">
            <w:pPr>
              <w:spacing w:after="0" w:line="240" w:lineRule="auto"/>
              <w:jc w:val="center"/>
              <w:rPr>
                <w:rFonts w:ascii="Times New Roman" w:hAnsi="Times New Roman" w:cs="Times New Roman"/>
                <w:sz w:val="24"/>
                <w:szCs w:val="24"/>
              </w:rPr>
            </w:pPr>
          </w:p>
          <w:p w:rsidR="00D244B2" w:rsidRPr="00B40239" w:rsidRDefault="00D244B2" w:rsidP="00D244B2">
            <w:pPr>
              <w:spacing w:after="0" w:line="240" w:lineRule="auto"/>
              <w:rPr>
                <w:rFonts w:ascii="Times New Roman" w:hAnsi="Times New Roman" w:cs="Times New Roman"/>
                <w:sz w:val="24"/>
                <w:szCs w:val="24"/>
              </w:rPr>
            </w:pPr>
          </w:p>
        </w:tc>
        <w:tc>
          <w:tcPr>
            <w:tcW w:w="1625"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Собираем урожай </w:t>
            </w:r>
          </w:p>
          <w:p w:rsidR="00D244B2" w:rsidRPr="00B40239" w:rsidRDefault="00D244B2" w:rsidP="00D244B2">
            <w:pPr>
              <w:spacing w:after="0" w:line="240" w:lineRule="auto"/>
              <w:rPr>
                <w:rFonts w:ascii="Times New Roman" w:hAnsi="Times New Roman" w:cs="Times New Roman"/>
                <w:sz w:val="24"/>
                <w:szCs w:val="24"/>
              </w:rPr>
            </w:pPr>
          </w:p>
        </w:tc>
        <w:tc>
          <w:tcPr>
            <w:tcW w:w="2129" w:type="dxa"/>
            <w:gridSpan w:val="5"/>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Этюд «Любящие родители»</w:t>
            </w:r>
          </w:p>
        </w:tc>
        <w:tc>
          <w:tcPr>
            <w:tcW w:w="284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«Урожай». «Овощи»-упражнение на развитие </w:t>
            </w:r>
            <w:r w:rsidRPr="00B40239">
              <w:rPr>
                <w:rFonts w:ascii="Times New Roman" w:hAnsi="Times New Roman" w:cs="Times New Roman"/>
                <w:sz w:val="24"/>
                <w:szCs w:val="24"/>
              </w:rPr>
              <w:lastRenderedPageBreak/>
              <w:t>мелкой и общей моторики</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«Вот какие кочаны»-хороводная игра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«Листья желтые летят» Знакомство с Королевой – </w:t>
            </w:r>
            <w:r w:rsidRPr="00B40239">
              <w:rPr>
                <w:rFonts w:ascii="Times New Roman" w:hAnsi="Times New Roman" w:cs="Times New Roman"/>
                <w:sz w:val="24"/>
                <w:szCs w:val="24"/>
              </w:rPr>
              <w:lastRenderedPageBreak/>
              <w:t>кисточкой» (динамика пятен)</w:t>
            </w:r>
          </w:p>
        </w:tc>
        <w:tc>
          <w:tcPr>
            <w:tcW w:w="2973" w:type="dxa"/>
            <w:gridSpan w:val="2"/>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Психогимнастика «Как ты любишь свою маму»</w:t>
            </w:r>
          </w:p>
        </w:tc>
      </w:tr>
      <w:tr w:rsidR="00B40239" w:rsidRPr="00B40239" w:rsidTr="00202477">
        <w:trPr>
          <w:gridAfter w:val="2"/>
          <w:wAfter w:w="3538" w:type="dxa"/>
          <w:trHeight w:val="938"/>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25" w:type="dxa"/>
            <w:gridSpan w:val="3"/>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129" w:type="dxa"/>
            <w:gridSpan w:val="5"/>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4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Игровое упражнение «Фонтаны»</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Игровое упражнение «Резвый мячик»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 xml:space="preserve">Игровое упражнение </w:t>
            </w:r>
            <w:r w:rsidRPr="00B40239">
              <w:rPr>
                <w:rFonts w:ascii="Times New Roman" w:hAnsi="Times New Roman" w:cs="Times New Roman"/>
                <w:spacing w:val="5"/>
                <w:sz w:val="24"/>
                <w:szCs w:val="24"/>
              </w:rPr>
              <w:t>«Наша Таня»</w:t>
            </w:r>
          </w:p>
        </w:tc>
      </w:tr>
      <w:tr w:rsidR="00B40239" w:rsidRPr="00B40239" w:rsidTr="00202477">
        <w:trPr>
          <w:gridAfter w:val="2"/>
          <w:wAfter w:w="3538" w:type="dxa"/>
          <w:trHeight w:val="904"/>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5</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Слово </w:t>
            </w: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Офощи-фрукты</w:t>
            </w:r>
          </w:p>
        </w:tc>
        <w:tc>
          <w:tcPr>
            <w:tcW w:w="2150"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Доска вкладышей «овощи»</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 Лариски две редиски»-пальчиковая гимнастика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«Поможем собрать урожай» (передача формы, величины, закрашивание)</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«Огуречик, огуречик»</w:t>
            </w:r>
          </w:p>
        </w:tc>
      </w:tr>
      <w:tr w:rsidR="00B40239" w:rsidRPr="00B40239" w:rsidTr="00202477">
        <w:trPr>
          <w:gridAfter w:val="2"/>
          <w:wAfter w:w="3538" w:type="dxa"/>
          <w:trHeight w:val="1128"/>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 «Карусели, карусели – м</w:t>
            </w:r>
            <w:r w:rsidRPr="00B40239">
              <w:rPr>
                <w:rFonts w:ascii="Times New Roman" w:hAnsi="Times New Roman" w:cs="Times New Roman"/>
                <w:spacing w:val="4"/>
                <w:sz w:val="24"/>
                <w:szCs w:val="24"/>
              </w:rPr>
              <w:t>ы с тобой на лодку сели</w:t>
            </w:r>
            <w:r w:rsidRPr="00B40239">
              <w:rPr>
                <w:rFonts w:ascii="Times New Roman" w:hAnsi="Times New Roman" w:cs="Times New Roman"/>
                <w:spacing w:val="1"/>
                <w:sz w:val="24"/>
                <w:szCs w:val="24"/>
              </w:rPr>
              <w:t>»</w:t>
            </w:r>
          </w:p>
          <w:p w:rsidR="00D244B2" w:rsidRPr="00B40239" w:rsidRDefault="00D244B2" w:rsidP="00D244B2">
            <w:pPr>
              <w:pStyle w:val="afb"/>
              <w:autoSpaceDE w:val="0"/>
              <w:autoSpaceDN w:val="0"/>
              <w:adjustRightInd w:val="0"/>
              <w:spacing w:after="0"/>
              <w:ind w:left="0"/>
            </w:pPr>
            <w:r w:rsidRPr="00B40239">
              <w:rPr>
                <w:spacing w:val="3"/>
              </w:rPr>
              <w:t>Игра</w:t>
            </w:r>
            <w:r w:rsidRPr="00B40239">
              <w:rPr>
                <w:spacing w:val="2"/>
              </w:rPr>
              <w:t xml:space="preserve"> «Хоровод»</w:t>
            </w:r>
          </w:p>
        </w:tc>
      </w:tr>
      <w:tr w:rsidR="00B40239" w:rsidRPr="00B40239" w:rsidTr="00202477">
        <w:trPr>
          <w:gridAfter w:val="2"/>
          <w:wAfter w:w="3538" w:type="dxa"/>
          <w:trHeight w:val="562"/>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6</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Слово, предмет</w:t>
            </w:r>
          </w:p>
        </w:tc>
        <w:tc>
          <w:tcPr>
            <w:tcW w:w="1569"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Сказка «Репка»</w:t>
            </w:r>
          </w:p>
        </w:tc>
        <w:tc>
          <w:tcPr>
            <w:tcW w:w="2150" w:type="dxa"/>
            <w:gridSpan w:val="5"/>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Игра «Угадай фрукт по цвету»</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«Компот», «Ежик и барабан»-пальчиковая гимнастика</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«Лимон»-упражнение на развитие голоса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«Запасы на зиму» (расположение изображения по всей основе)</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«Кто больше соберет яблок»</w:t>
            </w:r>
          </w:p>
        </w:tc>
      </w:tr>
      <w:tr w:rsidR="00B40239" w:rsidRPr="00B40239" w:rsidTr="00202477">
        <w:trPr>
          <w:gridAfter w:val="2"/>
          <w:wAfter w:w="3538" w:type="dxa"/>
          <w:trHeight w:val="753"/>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«Утка и утята».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Игра «Крокодилы на охоте</w:t>
            </w:r>
          </w:p>
        </w:tc>
      </w:tr>
      <w:tr w:rsidR="00B40239" w:rsidRPr="00B40239" w:rsidTr="00202477">
        <w:trPr>
          <w:gridAfter w:val="2"/>
          <w:wAfter w:w="3538" w:type="dxa"/>
          <w:trHeight w:val="1405"/>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7</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Слово , признак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w:t>
            </w: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Осень.</w:t>
            </w:r>
          </w:p>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val="restart"/>
          </w:tcPr>
          <w:p w:rsidR="00D244B2" w:rsidRPr="00B40239" w:rsidRDefault="00D244B2" w:rsidP="005353C1">
            <w:pPr>
              <w:spacing w:after="0" w:line="240" w:lineRule="auto"/>
              <w:jc w:val="both"/>
              <w:rPr>
                <w:rFonts w:ascii="Times New Roman" w:hAnsi="Times New Roman" w:cs="Times New Roman"/>
                <w:sz w:val="24"/>
                <w:szCs w:val="24"/>
              </w:rPr>
            </w:pPr>
            <w:r w:rsidRPr="00B40239">
              <w:rPr>
                <w:rFonts w:ascii="Times New Roman" w:hAnsi="Times New Roman" w:cs="Times New Roman"/>
                <w:sz w:val="24"/>
                <w:szCs w:val="24"/>
              </w:rPr>
              <w:t>Игра с доской вкладышей «Витаминная корзина»</w:t>
            </w:r>
          </w:p>
          <w:p w:rsidR="00D244B2" w:rsidRPr="00B40239" w:rsidRDefault="00D244B2" w:rsidP="005353C1">
            <w:pPr>
              <w:spacing w:after="0" w:line="240" w:lineRule="auto"/>
              <w:jc w:val="both"/>
              <w:rPr>
                <w:rFonts w:ascii="Times New Roman" w:hAnsi="Times New Roman" w:cs="Times New Roman"/>
                <w:sz w:val="24"/>
                <w:szCs w:val="24"/>
              </w:rPr>
            </w:pPr>
            <w:r w:rsidRPr="00B40239">
              <w:rPr>
                <w:rFonts w:ascii="Times New Roman" w:hAnsi="Times New Roman" w:cs="Times New Roman"/>
                <w:sz w:val="24"/>
                <w:szCs w:val="24"/>
              </w:rPr>
              <w:t>Упражнение «Показ и рассказывание сказки «Репка»» посредством геометрических фигур.</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Этюды на мимику, жесты, интонационные выражения</w:t>
            </w:r>
          </w:p>
          <w:p w:rsidR="00D244B2" w:rsidRPr="00B40239" w:rsidRDefault="00D244B2" w:rsidP="00D244B2">
            <w:pPr>
              <w:spacing w:after="0" w:line="240" w:lineRule="auto"/>
              <w:jc w:val="center"/>
              <w:rPr>
                <w:rFonts w:ascii="Times New Roman" w:hAnsi="Times New Roman" w:cs="Times New Roman"/>
                <w:sz w:val="24"/>
                <w:szCs w:val="24"/>
              </w:rPr>
            </w:pPr>
          </w:p>
          <w:p w:rsidR="00D244B2" w:rsidRPr="00B40239" w:rsidRDefault="00D244B2" w:rsidP="00D244B2">
            <w:pPr>
              <w:spacing w:after="0" w:line="240" w:lineRule="auto"/>
              <w:jc w:val="center"/>
              <w:rPr>
                <w:rFonts w:ascii="Times New Roman" w:hAnsi="Times New Roman" w:cs="Times New Roman"/>
                <w:sz w:val="24"/>
                <w:szCs w:val="24"/>
              </w:rPr>
            </w:pP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 «Поможем хозяйке собрать урожай» (классификация овощей и фруктов)</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Пальчиковая гимнастика «Семейка</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«Попади в корзину»</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Психогимнастика: «Покажи всех героев сказки»,</w:t>
            </w:r>
          </w:p>
        </w:tc>
      </w:tr>
      <w:tr w:rsidR="00B40239" w:rsidRPr="00B40239" w:rsidTr="00202477">
        <w:trPr>
          <w:gridAfter w:val="2"/>
          <w:wAfter w:w="3538" w:type="dxa"/>
          <w:trHeight w:val="871"/>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jc w:val="center"/>
              <w:rPr>
                <w:rFonts w:ascii="Times New Roman" w:hAnsi="Times New Roman" w:cs="Times New Roman"/>
                <w:spacing w:val="1"/>
                <w:sz w:val="24"/>
                <w:szCs w:val="24"/>
              </w:rPr>
            </w:pPr>
            <w:r w:rsidRPr="00B40239">
              <w:rPr>
                <w:rFonts w:ascii="Times New Roman" w:hAnsi="Times New Roman" w:cs="Times New Roman"/>
                <w:spacing w:val="1"/>
                <w:sz w:val="24"/>
                <w:szCs w:val="24"/>
              </w:rPr>
              <w:t>Игра  «Усатый сом»</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pacing w:val="-2"/>
                <w:sz w:val="24"/>
                <w:szCs w:val="24"/>
              </w:rPr>
              <w:t>Игра«Смелые ребята»;</w:t>
            </w:r>
          </w:p>
          <w:p w:rsidR="00D244B2" w:rsidRPr="00B40239" w:rsidRDefault="00D244B2" w:rsidP="00D244B2">
            <w:pPr>
              <w:spacing w:after="0" w:line="240" w:lineRule="auto"/>
              <w:jc w:val="center"/>
              <w:rPr>
                <w:rFonts w:ascii="Times New Roman" w:hAnsi="Times New Roman" w:cs="Times New Roman"/>
                <w:sz w:val="24"/>
                <w:szCs w:val="24"/>
              </w:rPr>
            </w:pPr>
          </w:p>
        </w:tc>
      </w:tr>
      <w:tr w:rsidR="00B40239" w:rsidRPr="00B40239" w:rsidTr="00202477">
        <w:trPr>
          <w:gridAfter w:val="2"/>
          <w:wAfter w:w="3538" w:type="dxa"/>
          <w:trHeight w:val="485"/>
        </w:trPr>
        <w:tc>
          <w:tcPr>
            <w:tcW w:w="117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8</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Слово, действие</w:t>
            </w:r>
          </w:p>
          <w:p w:rsidR="00D244B2" w:rsidRPr="00B40239" w:rsidRDefault="00D244B2" w:rsidP="00D244B2">
            <w:pPr>
              <w:spacing w:after="0" w:line="240" w:lineRule="auto"/>
              <w:rPr>
                <w:rFonts w:ascii="Times New Roman" w:hAnsi="Times New Roman" w:cs="Times New Roman"/>
                <w:sz w:val="24"/>
                <w:szCs w:val="24"/>
              </w:rPr>
            </w:pP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Деревья (ель, береза)</w:t>
            </w:r>
          </w:p>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Этюд «Осенние листья»</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«Наш огород»-хоровод</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«За малиной»-подвижная </w:t>
            </w:r>
            <w:r w:rsidRPr="00B40239">
              <w:rPr>
                <w:rFonts w:ascii="Times New Roman" w:hAnsi="Times New Roman" w:cs="Times New Roman"/>
                <w:sz w:val="24"/>
                <w:szCs w:val="24"/>
              </w:rPr>
              <w:lastRenderedPageBreak/>
              <w:t>игра на развитие ориентировки в зале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 лес идем»-пальчиковая гимнастика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Пальчиковая гимнастика «Собери листья»</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«Дождик и зонтик», «Желтые листья»</w:t>
            </w:r>
          </w:p>
        </w:tc>
      </w:tr>
      <w:tr w:rsidR="00B40239" w:rsidRPr="00B40239" w:rsidTr="00202477">
        <w:trPr>
          <w:gridAfter w:val="2"/>
          <w:wAfter w:w="3538" w:type="dxa"/>
          <w:trHeight w:val="1105"/>
        </w:trPr>
        <w:tc>
          <w:tcPr>
            <w:tcW w:w="117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Игровое упражнение — «Волны на море»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«Фонтан»</w:t>
            </w:r>
          </w:p>
        </w:tc>
      </w:tr>
      <w:tr w:rsidR="00B40239" w:rsidRPr="00B40239" w:rsidTr="00202477">
        <w:trPr>
          <w:gridAfter w:val="2"/>
          <w:wAfter w:w="3538" w:type="dxa"/>
          <w:trHeight w:val="792"/>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9</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Предложение</w:t>
            </w: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Одежда.</w:t>
            </w:r>
          </w:p>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«Что, где лежит?»</w:t>
            </w:r>
          </w:p>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«Маша варежку надела» -пальчиковая гимнастика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«Юбочка для дымковской барышни» (развитие координации движения руки с нитью </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«Догони мяч» (у кого мяч дальше прокатился»</w:t>
            </w:r>
          </w:p>
        </w:tc>
      </w:tr>
      <w:tr w:rsidR="00B40239" w:rsidRPr="00B40239" w:rsidTr="00202477">
        <w:trPr>
          <w:gridAfter w:val="2"/>
          <w:wAfter w:w="3538" w:type="dxa"/>
          <w:trHeight w:val="607"/>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Свободное плавание с мячами</w:t>
            </w:r>
          </w:p>
        </w:tc>
      </w:tr>
      <w:tr w:rsidR="00B40239" w:rsidRPr="00B40239" w:rsidTr="00202477">
        <w:trPr>
          <w:gridAfter w:val="2"/>
          <w:wAfter w:w="3538" w:type="dxa"/>
          <w:trHeight w:val="845"/>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10</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Слово, предложение</w:t>
            </w: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Обувь.</w:t>
            </w:r>
          </w:p>
        </w:tc>
        <w:tc>
          <w:tcPr>
            <w:tcW w:w="2150"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Лабиринт «Кто взял машинку, а кто куклу»</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«Посчитаем в первый раз»-пальчиковая игра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«Дорожка для дымковской барышни» (пальчиковая живопись, формирование чувства ритма»)</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«Мы веселые ребята»</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gridAfter w:val="2"/>
          <w:wAfter w:w="3538" w:type="dxa"/>
          <w:trHeight w:val="1111"/>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pacing w:val="-1"/>
                <w:sz w:val="24"/>
                <w:szCs w:val="24"/>
              </w:rPr>
            </w:pPr>
            <w:r w:rsidRPr="00B40239">
              <w:rPr>
                <w:rFonts w:ascii="Times New Roman" w:hAnsi="Times New Roman" w:cs="Times New Roman"/>
                <w:spacing w:val="-1"/>
                <w:sz w:val="24"/>
                <w:szCs w:val="24"/>
              </w:rPr>
              <w:t>Игра «Плыви, игрушка»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«Принеси игрушку и посчитай»</w:t>
            </w:r>
          </w:p>
        </w:tc>
      </w:tr>
      <w:tr w:rsidR="00B40239" w:rsidRPr="00B40239" w:rsidTr="00202477">
        <w:trPr>
          <w:gridAfter w:val="2"/>
          <w:wAfter w:w="3538" w:type="dxa"/>
          <w:trHeight w:val="860"/>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11</w:t>
            </w:r>
          </w:p>
        </w:tc>
        <w:tc>
          <w:tcPr>
            <w:tcW w:w="1504"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w:t>
            </w: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Домашние животные</w:t>
            </w:r>
          </w:p>
        </w:tc>
        <w:tc>
          <w:tcPr>
            <w:tcW w:w="2150"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«У кого какая профессия?»</w:t>
            </w:r>
          </w:p>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«Веселись, детвора»-игра на развитие коорекции речи с движениями</w:t>
            </w:r>
          </w:p>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«Рисование по замыслу» (развитие воображения, цветовосприятия, умения закрашивать)</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мелкую моторику «Печем пирожки» (пекарь)</w:t>
            </w:r>
          </w:p>
        </w:tc>
      </w:tr>
      <w:tr w:rsidR="00B40239" w:rsidRPr="00B40239" w:rsidTr="00202477">
        <w:trPr>
          <w:gridAfter w:val="2"/>
          <w:wAfter w:w="3538" w:type="dxa"/>
          <w:trHeight w:val="419"/>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Игры и упражнения по предложению детей.</w:t>
            </w:r>
          </w:p>
        </w:tc>
      </w:tr>
      <w:tr w:rsidR="00B40239" w:rsidRPr="00B40239" w:rsidTr="00202477">
        <w:trPr>
          <w:gridAfter w:val="2"/>
          <w:wAfter w:w="3538" w:type="dxa"/>
          <w:trHeight w:val="888"/>
        </w:trPr>
        <w:tc>
          <w:tcPr>
            <w:tcW w:w="117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12</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У</w:t>
            </w:r>
          </w:p>
        </w:tc>
        <w:tc>
          <w:tcPr>
            <w:tcW w:w="1569"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Домашние животные и их детеныши </w:t>
            </w:r>
          </w:p>
        </w:tc>
        <w:tc>
          <w:tcPr>
            <w:tcW w:w="2150"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«Подбери кукле платье </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«Танец котят»-музыкальная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«Потерял пастух дуду»-пальчиковая игра</w:t>
            </w:r>
          </w:p>
          <w:p w:rsidR="00D244B2" w:rsidRPr="00B40239" w:rsidRDefault="005353C1"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«Козочка»-подвижная игра </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«Платье в горошек» (пальчиковая живопись, формирование чувства ритма) </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развитие  мелкой моторики «Одень рукавички</w:t>
            </w:r>
          </w:p>
        </w:tc>
      </w:tr>
      <w:tr w:rsidR="00B40239" w:rsidRPr="00B40239" w:rsidTr="00202477">
        <w:trPr>
          <w:gridAfter w:val="2"/>
          <w:wAfter w:w="3538" w:type="dxa"/>
          <w:trHeight w:val="301"/>
        </w:trPr>
        <w:tc>
          <w:tcPr>
            <w:tcW w:w="117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69" w:type="dxa"/>
            <w:vMerge/>
          </w:tcPr>
          <w:p w:rsidR="00D244B2" w:rsidRPr="00B40239" w:rsidRDefault="00D244B2" w:rsidP="00D244B2">
            <w:pPr>
              <w:spacing w:after="0" w:line="240" w:lineRule="auto"/>
              <w:rPr>
                <w:rFonts w:ascii="Times New Roman" w:hAnsi="Times New Roman" w:cs="Times New Roman"/>
                <w:sz w:val="24"/>
                <w:szCs w:val="24"/>
              </w:rPr>
            </w:pPr>
          </w:p>
        </w:tc>
        <w:tc>
          <w:tcPr>
            <w:tcW w:w="2150"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Игра«Пузыри — у кого больше»</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gridAfter w:val="2"/>
          <w:wAfter w:w="3538" w:type="dxa"/>
          <w:trHeight w:val="753"/>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13</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А</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Домашние птицы.</w:t>
            </w:r>
          </w:p>
          <w:p w:rsidR="00D244B2" w:rsidRPr="00B40239" w:rsidRDefault="00D244B2" w:rsidP="00D244B2">
            <w:pPr>
              <w:spacing w:after="0" w:line="240" w:lineRule="auto"/>
              <w:rPr>
                <w:rFonts w:ascii="Times New Roman" w:hAnsi="Times New Roman" w:cs="Times New Roman"/>
                <w:sz w:val="24"/>
                <w:szCs w:val="24"/>
              </w:rPr>
            </w:pP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«Найди пары обуви»</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«Сколько птиц в кормушке нашей», «шла уточка бережком»-пальчиковая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«Наши уточки с утра»-подвижная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«Мои цыплята»-</w:t>
            </w:r>
            <w:r w:rsidRPr="00B40239">
              <w:rPr>
                <w:rFonts w:ascii="Times New Roman" w:hAnsi="Times New Roman" w:cs="Times New Roman"/>
                <w:sz w:val="24"/>
                <w:szCs w:val="24"/>
              </w:rPr>
              <w:lastRenderedPageBreak/>
              <w:t>упражнение на развитие внимания и воображения</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«Полосатый шарфик» (развитие координации движения руки, цветные карандаши </w:t>
            </w:r>
          </w:p>
        </w:tc>
        <w:tc>
          <w:tcPr>
            <w:tcW w:w="2973" w:type="dxa"/>
            <w:gridSpan w:val="2"/>
          </w:tcPr>
          <w:p w:rsidR="00D244B2" w:rsidRPr="00B40239" w:rsidRDefault="005353C1"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«Бег в колонне»</w:t>
            </w:r>
          </w:p>
        </w:tc>
      </w:tr>
      <w:tr w:rsidR="00B40239" w:rsidRPr="00B40239" w:rsidTr="00202477">
        <w:trPr>
          <w:gridAfter w:val="2"/>
          <w:wAfter w:w="3538" w:type="dxa"/>
          <w:trHeight w:val="737"/>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9"/>
                <w:sz w:val="24"/>
                <w:szCs w:val="24"/>
              </w:rPr>
              <w:t>Игра«Спрыгни»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Игра«Найди, что назову».</w:t>
            </w:r>
          </w:p>
        </w:tc>
      </w:tr>
      <w:tr w:rsidR="00B40239" w:rsidRPr="00B40239" w:rsidTr="00202477">
        <w:trPr>
          <w:gridAfter w:val="2"/>
          <w:wAfter w:w="3538" w:type="dxa"/>
          <w:trHeight w:val="469"/>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14</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А,У</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«Курочка  ряба»</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«Снеговик»</w:t>
            </w:r>
          </w:p>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«Зимняя игра»-музыкальная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«Поиграем, побросаем»- логоритмическое упражнение на координацию движений </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«Белая береза» (последователь-ность рисования дерева)</w:t>
            </w:r>
          </w:p>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«Льдинки, ветер и мороз»</w:t>
            </w:r>
          </w:p>
        </w:tc>
      </w:tr>
      <w:tr w:rsidR="00B40239" w:rsidRPr="00B40239" w:rsidTr="00202477">
        <w:trPr>
          <w:gridAfter w:val="2"/>
          <w:wAfter w:w="3538" w:type="dxa"/>
          <w:trHeight w:val="435"/>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«Посмотри через ладошки»</w:t>
            </w:r>
          </w:p>
        </w:tc>
      </w:tr>
      <w:tr w:rsidR="00B40239" w:rsidRPr="00B40239" w:rsidTr="00202477">
        <w:trPr>
          <w:gridAfter w:val="2"/>
          <w:wAfter w:w="3538" w:type="dxa"/>
          <w:trHeight w:val="845"/>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15</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И</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Домашние птицы.</w:t>
            </w:r>
          </w:p>
          <w:p w:rsidR="00D244B2" w:rsidRPr="00B40239" w:rsidRDefault="00D244B2" w:rsidP="00D244B2">
            <w:pPr>
              <w:spacing w:after="0" w:line="240" w:lineRule="auto"/>
              <w:rPr>
                <w:rFonts w:ascii="Times New Roman" w:hAnsi="Times New Roman" w:cs="Times New Roman"/>
                <w:sz w:val="24"/>
                <w:szCs w:val="24"/>
              </w:rPr>
            </w:pP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«Яйцо»</w:t>
            </w:r>
          </w:p>
          <w:p w:rsidR="005353C1"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Психогимнастика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«Птичий двор»</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«Снегири»-подвижная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«Воробей»-хороводная игра</w:t>
            </w:r>
          </w:p>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«Разноцветные птички» (цветотерапия, координация движения руки при закрашивании кистью)</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Игры: «Воробышки и кот», «Скворцы»</w:t>
            </w:r>
          </w:p>
        </w:tc>
      </w:tr>
      <w:tr w:rsidR="00B40239" w:rsidRPr="00B40239" w:rsidTr="00202477">
        <w:trPr>
          <w:gridAfter w:val="2"/>
          <w:wAfter w:w="3538" w:type="dxa"/>
          <w:trHeight w:val="1171"/>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Игра«Утка и утята»;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 xml:space="preserve">Игра </w:t>
            </w:r>
            <w:r w:rsidRPr="00B40239">
              <w:rPr>
                <w:rFonts w:ascii="Times New Roman" w:hAnsi="Times New Roman" w:cs="Times New Roman"/>
                <w:sz w:val="24"/>
                <w:szCs w:val="24"/>
              </w:rPr>
              <w:t>«Кто быстрей найдет фигуру»;</w:t>
            </w:r>
          </w:p>
        </w:tc>
      </w:tr>
      <w:tr w:rsidR="00B40239" w:rsidRPr="00B40239" w:rsidTr="00202477">
        <w:trPr>
          <w:gridAfter w:val="2"/>
          <w:wAfter w:w="3538" w:type="dxa"/>
          <w:trHeight w:val="1373"/>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16</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А,У,И</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Зима.</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«Выложить елку из палочек Кьюизенера»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«Найди 5 отличий у снеговиков</w:t>
            </w:r>
          </w:p>
        </w:tc>
        <w:tc>
          <w:tcPr>
            <w:tcW w:w="2881"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«Елочка»- пальчиковая гимнастика</w:t>
            </w:r>
          </w:p>
        </w:tc>
        <w:tc>
          <w:tcPr>
            <w:tcW w:w="3337"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«Елочка нарядная» (развитие образного восприятия)</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«Веселый снеговик»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(развитие образного восприятия и навыков композиционного настроения)</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Дыхательное упражнение «Хлопушка»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Релаксация «Под елочкой»</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«Веселые снежинки»</w:t>
            </w:r>
          </w:p>
        </w:tc>
      </w:tr>
      <w:tr w:rsidR="00B40239" w:rsidRPr="00B40239" w:rsidTr="00202477">
        <w:trPr>
          <w:gridAfter w:val="2"/>
          <w:wAfter w:w="3538" w:type="dxa"/>
          <w:trHeight w:val="825"/>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881"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337"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5"/>
                <w:sz w:val="24"/>
                <w:szCs w:val="24"/>
              </w:rPr>
              <w:t>Игра «Крокодилы»</w:t>
            </w:r>
          </w:p>
        </w:tc>
      </w:tr>
      <w:tr w:rsidR="00B40239" w:rsidRPr="00B40239" w:rsidTr="00202477">
        <w:trPr>
          <w:gridAfter w:val="2"/>
          <w:wAfter w:w="3538" w:type="dxa"/>
          <w:trHeight w:val="519"/>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17</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О</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Новый год.</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Зимние забавы.</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«Кто где живет?»</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«Хозяюшка», «Теленок»-упражнение на развитие координации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«Котик музыкальный»-подвижная игра</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«Котенок» (набивка на готовой основе, последовательность действий)</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«Лошадки»</w:t>
            </w:r>
          </w:p>
        </w:tc>
      </w:tr>
      <w:tr w:rsidR="00B40239" w:rsidRPr="00B40239" w:rsidTr="00202477">
        <w:trPr>
          <w:gridAfter w:val="2"/>
          <w:wAfter w:w="3538" w:type="dxa"/>
          <w:trHeight w:val="653"/>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4"/>
                <w:sz w:val="24"/>
                <w:szCs w:val="24"/>
              </w:rPr>
              <w:t>Игра «Наши уточки с утра»</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gridAfter w:val="2"/>
          <w:wAfter w:w="3538" w:type="dxa"/>
          <w:trHeight w:val="670"/>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18</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П</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Дикие животные.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«Колобок»</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Лабиринт «Найди животным их дома»</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«Лиса и зайцы-музыканты»- музыкальная игра на</w:t>
            </w:r>
            <w:r w:rsidR="005353C1" w:rsidRPr="00B40239">
              <w:rPr>
                <w:rFonts w:ascii="Times New Roman" w:hAnsi="Times New Roman" w:cs="Times New Roman"/>
                <w:sz w:val="24"/>
                <w:szCs w:val="24"/>
              </w:rPr>
              <w:t xml:space="preserve"> развитие психических процессов</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«Пес Барбос – черный нос» (техника разбивки на готовой основе)</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«Котята и щенята»</w:t>
            </w:r>
          </w:p>
        </w:tc>
      </w:tr>
      <w:tr w:rsidR="00B40239" w:rsidRPr="00B40239" w:rsidTr="00202477">
        <w:trPr>
          <w:gridAfter w:val="2"/>
          <w:wAfter w:w="3538" w:type="dxa"/>
          <w:trHeight w:val="459"/>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2"/>
                <w:sz w:val="24"/>
                <w:szCs w:val="24"/>
              </w:rPr>
              <w:t>Игра «Капитаны»</w:t>
            </w:r>
          </w:p>
        </w:tc>
      </w:tr>
      <w:tr w:rsidR="00B40239" w:rsidRPr="00B40239" w:rsidTr="00202477">
        <w:trPr>
          <w:gridAfter w:val="2"/>
          <w:wAfter w:w="3538" w:type="dxa"/>
          <w:trHeight w:val="871"/>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19</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П</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Дикие животные.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«Колобок»</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 движениями «Сидели два медведя»</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«Заяц Егорка», «Зайцы и лиса»-подвижная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«Сидит белка на тележке»-пальчиковая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«Белочка». «Медвежата»-упражнение на развитие координации движений</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«Зайка» (развитие образного восприятия)</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«Зайцы и волк»</w:t>
            </w:r>
          </w:p>
        </w:tc>
      </w:tr>
      <w:tr w:rsidR="00B40239" w:rsidRPr="00B40239" w:rsidTr="00202477">
        <w:trPr>
          <w:gridAfter w:val="2"/>
          <w:wAfter w:w="3538" w:type="dxa"/>
          <w:trHeight w:val="1244"/>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pacing w:val="-1"/>
                <w:sz w:val="24"/>
                <w:szCs w:val="24"/>
              </w:rPr>
            </w:pPr>
            <w:r w:rsidRPr="00B40239">
              <w:rPr>
                <w:rFonts w:ascii="Times New Roman" w:hAnsi="Times New Roman" w:cs="Times New Roman"/>
                <w:spacing w:val="-1"/>
                <w:sz w:val="24"/>
                <w:szCs w:val="24"/>
              </w:rPr>
              <w:t>Игра «Торпеды»</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 «Моторные лодки»</w:t>
            </w:r>
          </w:p>
        </w:tc>
      </w:tr>
      <w:tr w:rsidR="00B40239" w:rsidRPr="00B40239" w:rsidTr="00202477">
        <w:trPr>
          <w:gridAfter w:val="2"/>
          <w:wAfter w:w="3538" w:type="dxa"/>
          <w:trHeight w:val="703"/>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20</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Т</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Дикие животные.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«Колобок»</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«Мишка бурый»</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«Распредели теремки  между животными</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«Зайка», «Медведь»-логоритмическое упражнение</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«Лисичка» (развитие образного восприятия, техника набивки на готовой основе)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«Теремок» (сказочный домик, краски)</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«Веселая медвежата»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внимание «Кто в теремочке живет?»</w:t>
            </w:r>
          </w:p>
        </w:tc>
      </w:tr>
      <w:tr w:rsidR="00B40239" w:rsidRPr="00B40239" w:rsidTr="00202477">
        <w:trPr>
          <w:gridAfter w:val="2"/>
          <w:wAfter w:w="3538" w:type="dxa"/>
          <w:trHeight w:val="1189"/>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6"/>
                <w:sz w:val="24"/>
                <w:szCs w:val="24"/>
              </w:rPr>
              <w:t>Игра«Прыгни вниз»;</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2"/>
                <w:sz w:val="24"/>
                <w:szCs w:val="24"/>
              </w:rPr>
              <w:t>Игра«Моторные лодки на пристани»</w:t>
            </w:r>
          </w:p>
        </w:tc>
      </w:tr>
      <w:tr w:rsidR="00B40239" w:rsidRPr="00B40239" w:rsidTr="00202477">
        <w:trPr>
          <w:gridAfter w:val="2"/>
          <w:wAfter w:w="3538" w:type="dxa"/>
          <w:trHeight w:val="368"/>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21</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Т</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Транспорт</w:t>
            </w:r>
          </w:p>
          <w:p w:rsidR="00D244B2" w:rsidRPr="00B40239" w:rsidRDefault="00D244B2" w:rsidP="00D244B2">
            <w:pPr>
              <w:spacing w:after="0" w:line="240" w:lineRule="auto"/>
              <w:rPr>
                <w:rFonts w:ascii="Times New Roman" w:hAnsi="Times New Roman" w:cs="Times New Roman"/>
                <w:sz w:val="24"/>
                <w:szCs w:val="24"/>
              </w:rPr>
            </w:pP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«Собрать пазлы»  «Транспорт»»</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«Мчится поезд», «Самолет», «Шофер»-подвижная игра на развитие ориентировки в зале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«Есть игрушки у меня»- пальчиковая гимнастика</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«Грузовик» (рисование с натуры, цветные карандаши)</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«Цветные автомобили»</w:t>
            </w:r>
          </w:p>
        </w:tc>
      </w:tr>
      <w:tr w:rsidR="00B40239" w:rsidRPr="00B40239" w:rsidTr="00202477">
        <w:trPr>
          <w:gridAfter w:val="2"/>
          <w:wAfter w:w="3538" w:type="dxa"/>
          <w:trHeight w:val="201"/>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 «Бегом за мячом»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gridAfter w:val="2"/>
          <w:wAfter w:w="3538" w:type="dxa"/>
          <w:trHeight w:val="385"/>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22</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К</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Профессии на транспорте</w:t>
            </w:r>
          </w:p>
        </w:tc>
        <w:tc>
          <w:tcPr>
            <w:tcW w:w="2039"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 xml:space="preserve">Выложи из пентамино </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«Танк»</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«Поезд»- упражнение на развитие чувства ритма</w:t>
            </w:r>
          </w:p>
          <w:p w:rsidR="00D244B2" w:rsidRPr="00B40239" w:rsidRDefault="00D244B2" w:rsidP="00D244B2">
            <w:pPr>
              <w:spacing w:after="0" w:line="240" w:lineRule="auto"/>
              <w:rPr>
                <w:rFonts w:ascii="Times New Roman" w:hAnsi="Times New Roman" w:cs="Times New Roman"/>
                <w:sz w:val="24"/>
                <w:szCs w:val="24"/>
              </w:rPr>
            </w:pP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«Самолет» (рисование карандашами)</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«Мы будущие солдаты»</w:t>
            </w:r>
          </w:p>
        </w:tc>
      </w:tr>
      <w:tr w:rsidR="00B40239" w:rsidRPr="00B40239" w:rsidTr="00202477">
        <w:trPr>
          <w:gridAfter w:val="2"/>
          <w:wAfter w:w="3538" w:type="dxa"/>
          <w:trHeight w:val="519"/>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«Карусели»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4"/>
                <w:sz w:val="24"/>
                <w:szCs w:val="24"/>
              </w:rPr>
              <w:t xml:space="preserve">Упражнение </w:t>
            </w:r>
            <w:r w:rsidRPr="00B40239">
              <w:rPr>
                <w:rFonts w:ascii="Times New Roman" w:hAnsi="Times New Roman" w:cs="Times New Roman"/>
                <w:spacing w:val="-1"/>
                <w:sz w:val="24"/>
                <w:szCs w:val="24"/>
              </w:rPr>
              <w:t>«Ляг на спину»;</w:t>
            </w:r>
          </w:p>
        </w:tc>
      </w:tr>
      <w:tr w:rsidR="00B40239" w:rsidRPr="00B40239" w:rsidTr="00202477">
        <w:trPr>
          <w:gridAfter w:val="2"/>
          <w:wAfter w:w="3538" w:type="dxa"/>
          <w:trHeight w:val="602"/>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23</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К</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День защитника Отечества</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«Выложить из палочек Кьюизенера цветок»</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«Волшебный цветок»- упражнение на развитие координации движение со словом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«Марш»-упражнение с флажками</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«Красивые тюльпаны» (форма, закрашивание карандашом)</w:t>
            </w:r>
          </w:p>
        </w:tc>
        <w:tc>
          <w:tcPr>
            <w:tcW w:w="2973" w:type="dxa"/>
            <w:gridSpan w:val="2"/>
          </w:tcPr>
          <w:p w:rsidR="00D244B2" w:rsidRPr="00B40239" w:rsidRDefault="005353C1"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Психогимнастика «Цветок»</w:t>
            </w:r>
          </w:p>
        </w:tc>
      </w:tr>
      <w:tr w:rsidR="00B40239" w:rsidRPr="00B40239" w:rsidTr="00202477">
        <w:trPr>
          <w:gridAfter w:val="2"/>
          <w:wAfter w:w="3538" w:type="dxa"/>
          <w:trHeight w:val="871"/>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2"/>
                <w:sz w:val="24"/>
                <w:szCs w:val="24"/>
              </w:rPr>
              <w:t xml:space="preserve">Упражнение «Звезда», </w:t>
            </w:r>
            <w:r w:rsidRPr="00B40239">
              <w:rPr>
                <w:rFonts w:ascii="Times New Roman" w:hAnsi="Times New Roman" w:cs="Times New Roman"/>
                <w:spacing w:val="-4"/>
                <w:sz w:val="24"/>
                <w:szCs w:val="24"/>
              </w:rPr>
              <w:t xml:space="preserve">«Стрела», </w:t>
            </w:r>
            <w:r w:rsidRPr="00B40239">
              <w:rPr>
                <w:rFonts w:ascii="Times New Roman" w:hAnsi="Times New Roman" w:cs="Times New Roman"/>
                <w:spacing w:val="-5"/>
                <w:sz w:val="24"/>
                <w:szCs w:val="24"/>
              </w:rPr>
              <w:t>«Поплавок»;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2"/>
                <w:sz w:val="24"/>
                <w:szCs w:val="24"/>
              </w:rPr>
              <w:t>Игра «Перетяжки парами».</w:t>
            </w:r>
          </w:p>
        </w:tc>
      </w:tr>
      <w:tr w:rsidR="00B40239" w:rsidRPr="00B40239" w:rsidTr="00202477">
        <w:trPr>
          <w:gridAfter w:val="2"/>
          <w:wAfter w:w="3538" w:type="dxa"/>
          <w:trHeight w:val="938"/>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24</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Ы</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Семья.</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«Помоги маме»</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«Наша мама»-логоритмическое упражнение </w:t>
            </w:r>
          </w:p>
          <w:p w:rsidR="00D244B2" w:rsidRPr="00B40239" w:rsidRDefault="00D244B2" w:rsidP="00D244B2">
            <w:pPr>
              <w:spacing w:after="0" w:line="240" w:lineRule="auto"/>
              <w:rPr>
                <w:rFonts w:ascii="Times New Roman" w:hAnsi="Times New Roman" w:cs="Times New Roman"/>
                <w:sz w:val="24"/>
                <w:szCs w:val="24"/>
              </w:rPr>
            </w:pP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«Волшебный цветок» (цветотерапия, умение закрашивать кистью)</w:t>
            </w: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Психогимнастика «Нежность»</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«Как ты любишь маму»</w:t>
            </w:r>
          </w:p>
        </w:tc>
      </w:tr>
      <w:tr w:rsidR="00B40239" w:rsidRPr="00B40239" w:rsidTr="00202477">
        <w:trPr>
          <w:gridAfter w:val="2"/>
          <w:wAfter w:w="3538" w:type="dxa"/>
          <w:trHeight w:val="251"/>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73"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2"/>
                <w:sz w:val="24"/>
                <w:szCs w:val="24"/>
              </w:rPr>
              <w:t>Упражнение «Друг за другом».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 «Веселые пузыри».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 «Водолазы».</w:t>
            </w:r>
          </w:p>
        </w:tc>
      </w:tr>
      <w:tr w:rsidR="00B40239" w:rsidRPr="00B40239" w:rsidTr="00202477">
        <w:trPr>
          <w:gridAfter w:val="3"/>
          <w:wAfter w:w="3602" w:type="dxa"/>
          <w:trHeight w:val="820"/>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25</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И,Ы</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Мамин праздник</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«4-й лишний»</w:t>
            </w:r>
          </w:p>
        </w:tc>
        <w:tc>
          <w:tcPr>
            <w:tcW w:w="2956" w:type="dxa"/>
            <w:gridSpan w:val="5"/>
            <w:vMerge w:val="restart"/>
          </w:tcPr>
          <w:p w:rsidR="005353C1"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«Укачаем куклу»-упражнение на дыхание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«Как у нас семья большая»-пальчиков</w:t>
            </w:r>
            <w:r w:rsidR="005353C1" w:rsidRPr="00B40239">
              <w:rPr>
                <w:rFonts w:ascii="Times New Roman" w:hAnsi="Times New Roman" w:cs="Times New Roman"/>
                <w:sz w:val="24"/>
                <w:szCs w:val="24"/>
              </w:rPr>
              <w:t>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«Посуда», «Мы посуду перемыли»-пальчиковая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«Расплата»-этюд на выразительность движений,мимику</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Дидактическая игра «Разбитая посуда</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«Пронеси шарик в ложке»</w:t>
            </w:r>
          </w:p>
        </w:tc>
      </w:tr>
      <w:tr w:rsidR="00B40239" w:rsidRPr="00B40239" w:rsidTr="00202477">
        <w:trPr>
          <w:gridAfter w:val="3"/>
          <w:wAfter w:w="3602" w:type="dxa"/>
          <w:trHeight w:val="1256"/>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0"/>
                <w:sz w:val="24"/>
                <w:szCs w:val="24"/>
              </w:rPr>
              <w:t>Игровое упражнение «Качели» («Насос»)</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trHeight w:val="770"/>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26</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М</w:t>
            </w:r>
          </w:p>
        </w:tc>
        <w:tc>
          <w:tcPr>
            <w:tcW w:w="1680" w:type="dxa"/>
            <w:gridSpan w:val="4"/>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Город.</w:t>
            </w:r>
          </w:p>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 xml:space="preserve"> </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«Съедобное- несъедобное»</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«Тук да тук»-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логоритмическое упражнение</w:t>
            </w:r>
          </w:p>
          <w:p w:rsidR="00D244B2" w:rsidRPr="00B40239" w:rsidRDefault="00D244B2" w:rsidP="00D244B2">
            <w:pPr>
              <w:spacing w:after="0" w:line="240" w:lineRule="auto"/>
              <w:rPr>
                <w:rFonts w:ascii="Times New Roman" w:hAnsi="Times New Roman" w:cs="Times New Roman"/>
                <w:sz w:val="24"/>
                <w:szCs w:val="24"/>
              </w:rPr>
            </w:pPr>
          </w:p>
          <w:p w:rsidR="00D244B2" w:rsidRPr="00B40239" w:rsidRDefault="00D244B2" w:rsidP="00D244B2">
            <w:pPr>
              <w:spacing w:after="0" w:line="240" w:lineRule="auto"/>
              <w:rPr>
                <w:rFonts w:ascii="Times New Roman" w:hAnsi="Times New Roman" w:cs="Times New Roman"/>
                <w:sz w:val="24"/>
                <w:szCs w:val="24"/>
              </w:rPr>
            </w:pP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«Картинка для телевизора» (диагностическое задание)</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мелкую моторику «Печем пирожки»</w:t>
            </w:r>
          </w:p>
        </w:tc>
        <w:tc>
          <w:tcPr>
            <w:tcW w:w="3602" w:type="dxa"/>
            <w:gridSpan w:val="3"/>
            <w:vMerge w:val="restart"/>
          </w:tcPr>
          <w:p w:rsidR="00D244B2" w:rsidRPr="00B40239" w:rsidRDefault="00D244B2" w:rsidP="00D244B2">
            <w:pPr>
              <w:spacing w:after="0" w:line="240" w:lineRule="auto"/>
              <w:jc w:val="center"/>
              <w:rPr>
                <w:rFonts w:ascii="Times New Roman" w:hAnsi="Times New Roman" w:cs="Times New Roman"/>
                <w:sz w:val="24"/>
                <w:szCs w:val="24"/>
              </w:rPr>
            </w:pPr>
          </w:p>
        </w:tc>
      </w:tr>
      <w:tr w:rsidR="00B40239" w:rsidRPr="00B40239" w:rsidTr="00202477">
        <w:trPr>
          <w:trHeight w:val="419"/>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6"/>
                <w:sz w:val="24"/>
                <w:szCs w:val="24"/>
              </w:rPr>
              <w:t>Игровое упражнение «Неваляшка»;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6"/>
                <w:sz w:val="24"/>
                <w:szCs w:val="24"/>
              </w:rPr>
              <w:t>Игра «Старинный корабль».</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5"/>
                <w:sz w:val="24"/>
                <w:szCs w:val="24"/>
              </w:rPr>
              <w:t>Упражнение «Дельфины».</w:t>
            </w:r>
          </w:p>
        </w:tc>
        <w:tc>
          <w:tcPr>
            <w:tcW w:w="3602" w:type="dxa"/>
            <w:gridSpan w:val="3"/>
            <w:vMerge/>
          </w:tcPr>
          <w:p w:rsidR="00D244B2" w:rsidRPr="00B40239" w:rsidRDefault="00D244B2" w:rsidP="00D244B2">
            <w:pPr>
              <w:spacing w:after="0" w:line="240" w:lineRule="auto"/>
              <w:jc w:val="center"/>
              <w:rPr>
                <w:rFonts w:ascii="Times New Roman" w:hAnsi="Times New Roman" w:cs="Times New Roman"/>
                <w:sz w:val="24"/>
                <w:szCs w:val="24"/>
              </w:rPr>
            </w:pPr>
          </w:p>
        </w:tc>
      </w:tr>
      <w:tr w:rsidR="00B40239" w:rsidRPr="00B40239" w:rsidTr="00202477">
        <w:trPr>
          <w:gridAfter w:val="3"/>
          <w:wAfter w:w="3602" w:type="dxa"/>
          <w:trHeight w:val="737"/>
        </w:trPr>
        <w:tc>
          <w:tcPr>
            <w:tcW w:w="1176"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27</w:t>
            </w:r>
          </w:p>
        </w:tc>
        <w:tc>
          <w:tcPr>
            <w:tcW w:w="1504"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М</w:t>
            </w:r>
          </w:p>
        </w:tc>
        <w:tc>
          <w:tcPr>
            <w:tcW w:w="1680" w:type="dxa"/>
            <w:gridSpan w:val="4"/>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Дом , его части. Сказка «Теремок»</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«Где, чего не хватает»</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«Классификация: маленький, </w:t>
            </w:r>
            <w:r w:rsidRPr="00B40239">
              <w:rPr>
                <w:rFonts w:ascii="Times New Roman" w:hAnsi="Times New Roman" w:cs="Times New Roman"/>
                <w:sz w:val="24"/>
                <w:szCs w:val="24"/>
              </w:rPr>
              <w:lastRenderedPageBreak/>
              <w:t>средний, большой»</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Упражнение на развитие чувства ритма и координации движения «Часы»</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Музыкально-дидактическая игра «Кто </w:t>
            </w:r>
            <w:r w:rsidRPr="00B40239">
              <w:rPr>
                <w:rFonts w:ascii="Times New Roman" w:hAnsi="Times New Roman" w:cs="Times New Roman"/>
                <w:sz w:val="24"/>
                <w:szCs w:val="24"/>
              </w:rPr>
              <w:lastRenderedPageBreak/>
              <w:t>поет?»</w:t>
            </w:r>
          </w:p>
          <w:p w:rsidR="00D244B2" w:rsidRPr="00B40239" w:rsidRDefault="00D244B2" w:rsidP="00D244B2">
            <w:pPr>
              <w:spacing w:after="0" w:line="240" w:lineRule="auto"/>
              <w:rPr>
                <w:rFonts w:ascii="Times New Roman" w:hAnsi="Times New Roman" w:cs="Times New Roman"/>
                <w:sz w:val="24"/>
                <w:szCs w:val="24"/>
              </w:rPr>
            </w:pP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«Салфеточка на стол» (пальчиковая живопись, формирование чувства ритма)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Пальчиковая гимнастика «Семейка»</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мелкую моторику</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«Мебель» («стол», «стул»)</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«У медведя во бору»</w:t>
            </w:r>
          </w:p>
        </w:tc>
      </w:tr>
      <w:tr w:rsidR="00B40239" w:rsidRPr="00B40239" w:rsidTr="00202477">
        <w:trPr>
          <w:gridAfter w:val="3"/>
          <w:wAfter w:w="3602" w:type="dxa"/>
          <w:trHeight w:val="1055"/>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 xml:space="preserve">Игровое упражнение </w:t>
            </w:r>
            <w:r w:rsidRPr="00B40239">
              <w:rPr>
                <w:rFonts w:ascii="Times New Roman" w:hAnsi="Times New Roman" w:cs="Times New Roman"/>
                <w:spacing w:val="5"/>
                <w:sz w:val="24"/>
                <w:szCs w:val="24"/>
              </w:rPr>
              <w:t>«Любопытные рыбки».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Игровое упражнение «Баю-бай» — без подвижной опоры;</w:t>
            </w:r>
          </w:p>
        </w:tc>
      </w:tr>
      <w:tr w:rsidR="00B40239" w:rsidRPr="00B40239" w:rsidTr="00202477">
        <w:trPr>
          <w:gridAfter w:val="3"/>
          <w:wAfter w:w="3602" w:type="dxa"/>
          <w:trHeight w:val="845"/>
        </w:trPr>
        <w:tc>
          <w:tcPr>
            <w:tcW w:w="1176" w:type="dxa"/>
            <w:gridSpan w:val="2"/>
            <w:vMerge w:val="restart"/>
            <w:tcBorders>
              <w:bottom w:val="single" w:sz="4" w:space="0" w:color="auto"/>
            </w:tcBorders>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28</w:t>
            </w:r>
          </w:p>
        </w:tc>
        <w:tc>
          <w:tcPr>
            <w:tcW w:w="1504" w:type="dxa"/>
            <w:vMerge w:val="restart"/>
            <w:tcBorders>
              <w:bottom w:val="single" w:sz="4" w:space="0" w:color="auto"/>
            </w:tcBorders>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Н</w:t>
            </w:r>
          </w:p>
        </w:tc>
        <w:tc>
          <w:tcPr>
            <w:tcW w:w="1680" w:type="dxa"/>
            <w:gridSpan w:val="4"/>
            <w:vMerge w:val="restart"/>
            <w:tcBorders>
              <w:bottom w:val="single" w:sz="4" w:space="0" w:color="auto"/>
            </w:tcBorders>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 xml:space="preserve">. Мебель. </w:t>
            </w:r>
          </w:p>
        </w:tc>
        <w:tc>
          <w:tcPr>
            <w:tcW w:w="2039" w:type="dxa"/>
            <w:gridSpan w:val="2"/>
            <w:vMerge w:val="restart"/>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«Где, чья комната?»</w:t>
            </w:r>
          </w:p>
        </w:tc>
        <w:tc>
          <w:tcPr>
            <w:tcW w:w="2956" w:type="dxa"/>
            <w:gridSpan w:val="5"/>
            <w:vMerge w:val="restart"/>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«Мы построим дом»-упражнение на развитие внимания, памяти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 дороге мы идем»-логоритмическое упражнение</w:t>
            </w:r>
          </w:p>
        </w:tc>
        <w:tc>
          <w:tcPr>
            <w:tcW w:w="3262" w:type="dxa"/>
            <w:vMerge w:val="restart"/>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«Дом, в котором мы живем»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(краски)</w:t>
            </w:r>
          </w:p>
        </w:tc>
        <w:tc>
          <w:tcPr>
            <w:tcW w:w="2909" w:type="dxa"/>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«Бездомный заяц»</w:t>
            </w:r>
          </w:p>
        </w:tc>
      </w:tr>
      <w:tr w:rsidR="00B40239" w:rsidRPr="00B40239" w:rsidTr="00202477">
        <w:trPr>
          <w:gridAfter w:val="3"/>
          <w:wAfter w:w="3602" w:type="dxa"/>
          <w:trHeight w:val="1674"/>
        </w:trPr>
        <w:tc>
          <w:tcPr>
            <w:tcW w:w="1176"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04"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 xml:space="preserve">Игровое упражнение </w:t>
            </w:r>
            <w:r w:rsidRPr="00B40239">
              <w:rPr>
                <w:rFonts w:ascii="Times New Roman" w:hAnsi="Times New Roman" w:cs="Times New Roman"/>
                <w:spacing w:val="-5"/>
                <w:sz w:val="24"/>
                <w:szCs w:val="24"/>
              </w:rPr>
              <w:t>«Мостик»;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3"/>
                <w:sz w:val="24"/>
                <w:szCs w:val="24"/>
              </w:rPr>
              <w:t xml:space="preserve">Упражнение </w:t>
            </w:r>
            <w:r w:rsidRPr="00B40239">
              <w:rPr>
                <w:rFonts w:ascii="Times New Roman" w:hAnsi="Times New Roman" w:cs="Times New Roman"/>
                <w:spacing w:val="-5"/>
                <w:sz w:val="24"/>
                <w:szCs w:val="24"/>
              </w:rPr>
              <w:t>«Стрела»;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7"/>
                <w:sz w:val="24"/>
                <w:szCs w:val="24"/>
              </w:rPr>
              <w:t>Игра «Утки-нырки»;</w:t>
            </w:r>
          </w:p>
        </w:tc>
      </w:tr>
      <w:tr w:rsidR="00B40239" w:rsidRPr="00B40239" w:rsidTr="00202477">
        <w:trPr>
          <w:gridAfter w:val="1"/>
          <w:wAfter w:w="2339" w:type="dxa"/>
          <w:trHeight w:val="287"/>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29</w:t>
            </w:r>
          </w:p>
        </w:tc>
        <w:tc>
          <w:tcPr>
            <w:tcW w:w="1545"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Н</w:t>
            </w:r>
          </w:p>
        </w:tc>
        <w:tc>
          <w:tcPr>
            <w:tcW w:w="1704"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Посуда. </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Играем с палочками «Построй ракету»</w:t>
            </w:r>
          </w:p>
        </w:tc>
        <w:tc>
          <w:tcPr>
            <w:tcW w:w="2932"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«Наша каша»- упражнение на развитие координации речи с движением</w:t>
            </w:r>
          </w:p>
          <w:p w:rsidR="00D244B2" w:rsidRPr="00B40239" w:rsidRDefault="00D244B2" w:rsidP="00D244B2">
            <w:pPr>
              <w:spacing w:after="0" w:line="240" w:lineRule="auto"/>
              <w:rPr>
                <w:rFonts w:ascii="Times New Roman" w:hAnsi="Times New Roman" w:cs="Times New Roman"/>
                <w:sz w:val="24"/>
                <w:szCs w:val="24"/>
              </w:rPr>
            </w:pP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«Ракета» (рисование красками)</w:t>
            </w:r>
          </w:p>
        </w:tc>
        <w:tc>
          <w:tcPr>
            <w:tcW w:w="2909" w:type="dxa"/>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«Самолеты»</w:t>
            </w:r>
          </w:p>
        </w:tc>
        <w:tc>
          <w:tcPr>
            <w:tcW w:w="1263" w:type="dxa"/>
            <w:gridSpan w:val="2"/>
            <w:vMerge w:val="restart"/>
            <w:tcBorders>
              <w:top w:val="nil"/>
            </w:tcBorders>
          </w:tcPr>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gridAfter w:val="1"/>
          <w:wAfter w:w="2339" w:type="dxa"/>
          <w:trHeight w:val="569"/>
        </w:trPr>
        <w:tc>
          <w:tcPr>
            <w:tcW w:w="1135" w:type="dxa"/>
            <w:vMerge/>
            <w:tcBorders>
              <w:bottom w:val="single" w:sz="4" w:space="0" w:color="auto"/>
            </w:tcBorders>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tcBorders>
              <w:bottom w:val="single" w:sz="4" w:space="0" w:color="auto"/>
            </w:tcBorders>
          </w:tcPr>
          <w:p w:rsidR="00D244B2" w:rsidRPr="00B40239" w:rsidRDefault="00D244B2" w:rsidP="00D244B2">
            <w:pPr>
              <w:spacing w:after="0" w:line="240" w:lineRule="auto"/>
              <w:jc w:val="center"/>
              <w:rPr>
                <w:rFonts w:ascii="Times New Roman" w:hAnsi="Times New Roman" w:cs="Times New Roman"/>
                <w:sz w:val="24"/>
                <w:szCs w:val="24"/>
              </w:rPr>
            </w:pPr>
          </w:p>
        </w:tc>
        <w:tc>
          <w:tcPr>
            <w:tcW w:w="1704" w:type="dxa"/>
            <w:gridSpan w:val="5"/>
            <w:vMerge/>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p>
        </w:tc>
        <w:tc>
          <w:tcPr>
            <w:tcW w:w="2932" w:type="dxa"/>
            <w:gridSpan w:val="4"/>
            <w:vMerge/>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Borders>
              <w:bottom w:val="single" w:sz="4" w:space="0" w:color="auto"/>
            </w:tcBorders>
          </w:tcPr>
          <w:p w:rsidR="00D244B2" w:rsidRPr="00B40239" w:rsidRDefault="00D244B2" w:rsidP="00D244B2">
            <w:pPr>
              <w:spacing w:after="0" w:line="240" w:lineRule="auto"/>
              <w:rPr>
                <w:rFonts w:ascii="Times New Roman" w:hAnsi="Times New Roman" w:cs="Times New Roman"/>
                <w:sz w:val="24"/>
                <w:szCs w:val="24"/>
              </w:rPr>
            </w:pPr>
          </w:p>
        </w:tc>
        <w:tc>
          <w:tcPr>
            <w:tcW w:w="2909" w:type="dxa"/>
            <w:tcBorders>
              <w:bottom w:val="single" w:sz="4" w:space="0" w:color="auto"/>
            </w:tcBorders>
          </w:tcPr>
          <w:p w:rsidR="00D244B2" w:rsidRPr="00B40239" w:rsidRDefault="00D244B2" w:rsidP="00D244B2">
            <w:pPr>
              <w:spacing w:after="0" w:line="240" w:lineRule="auto"/>
              <w:rPr>
                <w:rFonts w:ascii="Times New Roman" w:hAnsi="Times New Roman" w:cs="Times New Roman"/>
                <w:spacing w:val="-8"/>
                <w:sz w:val="24"/>
                <w:szCs w:val="24"/>
              </w:rPr>
            </w:pPr>
            <w:r w:rsidRPr="00B40239">
              <w:rPr>
                <w:rFonts w:ascii="Times New Roman" w:hAnsi="Times New Roman" w:cs="Times New Roman"/>
                <w:spacing w:val="-5"/>
                <w:sz w:val="24"/>
                <w:szCs w:val="24"/>
              </w:rPr>
              <w:t xml:space="preserve">Игровое упражнение </w:t>
            </w:r>
            <w:r w:rsidRPr="00B40239">
              <w:rPr>
                <w:rFonts w:ascii="Times New Roman" w:hAnsi="Times New Roman" w:cs="Times New Roman"/>
                <w:spacing w:val="-8"/>
                <w:sz w:val="24"/>
                <w:szCs w:val="24"/>
              </w:rPr>
              <w:t xml:space="preserve">«Ныряльщик»;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5"/>
                <w:sz w:val="24"/>
                <w:szCs w:val="24"/>
              </w:rPr>
              <w:t xml:space="preserve">Игровое упражнение </w:t>
            </w:r>
            <w:r w:rsidRPr="00B40239">
              <w:rPr>
                <w:rFonts w:ascii="Times New Roman" w:hAnsi="Times New Roman" w:cs="Times New Roman"/>
                <w:sz w:val="24"/>
                <w:szCs w:val="24"/>
              </w:rPr>
              <w:t xml:space="preserve">«Сядь на дно»;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1"/>
                <w:sz w:val="24"/>
                <w:szCs w:val="24"/>
              </w:rPr>
              <w:t>Игра «Морской бой».</w:t>
            </w:r>
          </w:p>
        </w:tc>
        <w:tc>
          <w:tcPr>
            <w:tcW w:w="1263" w:type="dxa"/>
            <w:gridSpan w:val="2"/>
            <w:vMerge/>
            <w:tcBorders>
              <w:bottom w:val="nil"/>
            </w:tcBorders>
          </w:tcPr>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gridAfter w:val="3"/>
          <w:wAfter w:w="3602" w:type="dxa"/>
          <w:trHeight w:val="297"/>
        </w:trPr>
        <w:tc>
          <w:tcPr>
            <w:tcW w:w="1135" w:type="dxa"/>
            <w:vMerge w:val="restart"/>
            <w:tcBorders>
              <w:top w:val="single" w:sz="4" w:space="0" w:color="auto"/>
            </w:tcBorders>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30</w:t>
            </w:r>
          </w:p>
          <w:p w:rsidR="00D244B2" w:rsidRPr="00B40239" w:rsidRDefault="00D244B2" w:rsidP="00D244B2">
            <w:pPr>
              <w:spacing w:after="0" w:line="240" w:lineRule="auto"/>
              <w:rPr>
                <w:rFonts w:ascii="Times New Roman" w:hAnsi="Times New Roman" w:cs="Times New Roman"/>
                <w:sz w:val="24"/>
                <w:szCs w:val="24"/>
              </w:rPr>
            </w:pPr>
          </w:p>
        </w:tc>
        <w:tc>
          <w:tcPr>
            <w:tcW w:w="1545" w:type="dxa"/>
            <w:gridSpan w:val="2"/>
            <w:vMerge w:val="restart"/>
            <w:shd w:val="clear" w:color="auto" w:fill="auto"/>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Б</w:t>
            </w:r>
          </w:p>
        </w:tc>
        <w:tc>
          <w:tcPr>
            <w:tcW w:w="1704"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Продукты питания.</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«Дорисуй картинку, что бы получился город»</w:t>
            </w:r>
          </w:p>
        </w:tc>
        <w:tc>
          <w:tcPr>
            <w:tcW w:w="2932"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«Три медведя»</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«Солнышко над городом» (рисование пальчиком)</w:t>
            </w:r>
          </w:p>
        </w:tc>
        <w:tc>
          <w:tcPr>
            <w:tcW w:w="2909" w:type="dxa"/>
            <w:tcBorders>
              <w:top w:val="nil"/>
              <w:bottom w:val="single" w:sz="4" w:space="0" w:color="auto"/>
            </w:tcBorders>
            <w:shd w:val="clear" w:color="auto" w:fill="auto"/>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«Построй домик»</w:t>
            </w:r>
          </w:p>
        </w:tc>
      </w:tr>
      <w:tr w:rsidR="00B40239" w:rsidRPr="00B40239" w:rsidTr="00202477">
        <w:trPr>
          <w:gridAfter w:val="3"/>
          <w:wAfter w:w="3602" w:type="dxa"/>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shd w:val="clear" w:color="auto" w:fill="auto"/>
          </w:tcPr>
          <w:p w:rsidR="00D244B2" w:rsidRPr="00B40239" w:rsidRDefault="00D244B2" w:rsidP="00D244B2">
            <w:pPr>
              <w:spacing w:after="0" w:line="240" w:lineRule="auto"/>
              <w:jc w:val="center"/>
              <w:rPr>
                <w:rFonts w:ascii="Times New Roman" w:hAnsi="Times New Roman" w:cs="Times New Roman"/>
                <w:sz w:val="24"/>
                <w:szCs w:val="24"/>
              </w:rPr>
            </w:pPr>
          </w:p>
        </w:tc>
        <w:tc>
          <w:tcPr>
            <w:tcW w:w="1704"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32"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Borders>
              <w:top w:val="single" w:sz="4" w:space="0" w:color="auto"/>
              <w:bottom w:val="nil"/>
            </w:tcBorders>
            <w:shd w:val="clear" w:color="auto" w:fill="auto"/>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6"/>
                <w:sz w:val="24"/>
                <w:szCs w:val="24"/>
              </w:rPr>
              <w:t xml:space="preserve">Игровое упражнение </w:t>
            </w:r>
            <w:r w:rsidRPr="00B40239">
              <w:rPr>
                <w:rFonts w:ascii="Times New Roman" w:hAnsi="Times New Roman" w:cs="Times New Roman"/>
                <w:spacing w:val="-4"/>
                <w:sz w:val="24"/>
                <w:szCs w:val="24"/>
              </w:rPr>
              <w:t>«Спад»</w:t>
            </w:r>
          </w:p>
          <w:p w:rsidR="00D244B2" w:rsidRPr="00B40239" w:rsidRDefault="00D244B2" w:rsidP="00D244B2">
            <w:pPr>
              <w:spacing w:after="0" w:line="240" w:lineRule="auto"/>
              <w:rPr>
                <w:rFonts w:ascii="Times New Roman" w:hAnsi="Times New Roman" w:cs="Times New Roman"/>
                <w:spacing w:val="-2"/>
                <w:sz w:val="24"/>
                <w:szCs w:val="24"/>
              </w:rPr>
            </w:pPr>
            <w:r w:rsidRPr="00B40239">
              <w:rPr>
                <w:rFonts w:ascii="Times New Roman" w:hAnsi="Times New Roman" w:cs="Times New Roman"/>
                <w:spacing w:val="-6"/>
                <w:sz w:val="24"/>
                <w:szCs w:val="24"/>
              </w:rPr>
              <w:t xml:space="preserve">Упражнение </w:t>
            </w:r>
            <w:r w:rsidR="00202477" w:rsidRPr="00B40239">
              <w:rPr>
                <w:rFonts w:ascii="Times New Roman" w:hAnsi="Times New Roman" w:cs="Times New Roman"/>
                <w:spacing w:val="-2"/>
                <w:sz w:val="24"/>
                <w:szCs w:val="24"/>
              </w:rPr>
              <w:t>«Стрелы, медузы»</w:t>
            </w:r>
          </w:p>
        </w:tc>
      </w:tr>
      <w:tr w:rsidR="00B40239" w:rsidRPr="00B40239" w:rsidTr="00202477">
        <w:trPr>
          <w:gridAfter w:val="3"/>
          <w:wAfter w:w="3602" w:type="dxa"/>
          <w:trHeight w:val="703"/>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31</w:t>
            </w:r>
          </w:p>
        </w:tc>
        <w:tc>
          <w:tcPr>
            <w:tcW w:w="1545"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Б</w:t>
            </w:r>
          </w:p>
        </w:tc>
        <w:tc>
          <w:tcPr>
            <w:tcW w:w="1704"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«Три медведя»</w:t>
            </w:r>
          </w:p>
        </w:tc>
        <w:tc>
          <w:tcPr>
            <w:tcW w:w="2039" w:type="dxa"/>
            <w:gridSpan w:val="2"/>
            <w:vMerge w:val="restart"/>
            <w:vAlign w:val="center"/>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Психогимнастика «Весенний день»</w:t>
            </w:r>
          </w:p>
        </w:tc>
        <w:tc>
          <w:tcPr>
            <w:tcW w:w="2932"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«На окне в горшочках»-подвижная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«Ласточка», «Рыбы»-пальчиковая гимнастика</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«Букет цветов» (пальчиковая живопись)</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«Солнышко и дождик»</w:t>
            </w:r>
          </w:p>
        </w:tc>
      </w:tr>
      <w:tr w:rsidR="00B40239" w:rsidRPr="00B40239" w:rsidTr="00202477">
        <w:trPr>
          <w:gridAfter w:val="3"/>
          <w:wAfter w:w="3602" w:type="dxa"/>
          <w:trHeight w:val="583"/>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704"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ign w:val="center"/>
          </w:tcPr>
          <w:p w:rsidR="00D244B2" w:rsidRPr="00B40239" w:rsidRDefault="00D244B2" w:rsidP="00D244B2">
            <w:pPr>
              <w:spacing w:after="0" w:line="240" w:lineRule="auto"/>
              <w:rPr>
                <w:rFonts w:ascii="Times New Roman" w:hAnsi="Times New Roman" w:cs="Times New Roman"/>
                <w:sz w:val="24"/>
                <w:szCs w:val="24"/>
              </w:rPr>
            </w:pPr>
          </w:p>
        </w:tc>
        <w:tc>
          <w:tcPr>
            <w:tcW w:w="2932"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pacing w:val="-2"/>
                <w:sz w:val="24"/>
                <w:szCs w:val="24"/>
              </w:rPr>
            </w:pPr>
            <w:r w:rsidRPr="00B40239">
              <w:rPr>
                <w:rFonts w:ascii="Times New Roman" w:hAnsi="Times New Roman" w:cs="Times New Roman"/>
                <w:spacing w:val="-2"/>
                <w:sz w:val="24"/>
                <w:szCs w:val="24"/>
              </w:rPr>
              <w:t>Игра «Буксир»;</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pacing w:val="-5"/>
                <w:sz w:val="24"/>
                <w:szCs w:val="24"/>
              </w:rPr>
              <w:t xml:space="preserve">Упражнение </w:t>
            </w:r>
            <w:r w:rsidRPr="00B40239">
              <w:rPr>
                <w:rFonts w:ascii="Times New Roman" w:hAnsi="Times New Roman" w:cs="Times New Roman"/>
                <w:spacing w:val="-6"/>
                <w:sz w:val="24"/>
                <w:szCs w:val="24"/>
              </w:rPr>
              <w:t>«Мельница»</w:t>
            </w:r>
          </w:p>
        </w:tc>
      </w:tr>
      <w:tr w:rsidR="00B40239" w:rsidRPr="00B40239" w:rsidTr="00202477">
        <w:trPr>
          <w:gridAfter w:val="3"/>
          <w:wAfter w:w="3602" w:type="dxa"/>
          <w:trHeight w:val="519"/>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32</w:t>
            </w:r>
          </w:p>
        </w:tc>
        <w:tc>
          <w:tcPr>
            <w:tcW w:w="1545"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Гласные звуки</w:t>
            </w:r>
          </w:p>
        </w:tc>
        <w:tc>
          <w:tcPr>
            <w:tcW w:w="1704"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Весна . </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«Приметы весны»</w:t>
            </w:r>
          </w:p>
        </w:tc>
        <w:tc>
          <w:tcPr>
            <w:tcW w:w="2932"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«Весна», «Зима прошла»-подвижная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«Кап, кап, кап-звенит капель»-пальчиковая гимнастика</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«Полосатый шарфик»(рисование цветными карандашами)</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«Волк и зайцы»</w:t>
            </w:r>
          </w:p>
        </w:tc>
      </w:tr>
      <w:tr w:rsidR="00B40239" w:rsidRPr="00B40239" w:rsidTr="00202477">
        <w:trPr>
          <w:gridAfter w:val="3"/>
          <w:wAfter w:w="3602" w:type="dxa"/>
          <w:trHeight w:val="653"/>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704"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32"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pacing w:val="-2"/>
                <w:sz w:val="24"/>
                <w:szCs w:val="24"/>
              </w:rPr>
            </w:pPr>
            <w:r w:rsidRPr="00B40239">
              <w:rPr>
                <w:rFonts w:ascii="Times New Roman" w:hAnsi="Times New Roman" w:cs="Times New Roman"/>
                <w:spacing w:val="-2"/>
                <w:sz w:val="24"/>
                <w:szCs w:val="24"/>
              </w:rPr>
              <w:t>Игра «Охотники и утки».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gridAfter w:val="3"/>
          <w:wAfter w:w="3602" w:type="dxa"/>
          <w:cantSplit/>
          <w:trHeight w:val="696"/>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33</w:t>
            </w:r>
          </w:p>
        </w:tc>
        <w:tc>
          <w:tcPr>
            <w:tcW w:w="1545" w:type="dxa"/>
            <w:gridSpan w:val="2"/>
            <w:vMerge w:val="restart"/>
            <w:vAlign w:val="center"/>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Гласные звуки</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Времена года.</w:t>
            </w:r>
          </w:p>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restart"/>
            <w:vAlign w:val="center"/>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Играем с палочками Киюзенера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«Выложи военную технику»</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с обручами</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«Тюльпаны» (рисование красками)</w:t>
            </w:r>
          </w:p>
        </w:tc>
        <w:tc>
          <w:tcPr>
            <w:tcW w:w="2909" w:type="dxa"/>
            <w:vAlign w:val="center"/>
          </w:tcPr>
          <w:p w:rsidR="00D244B2" w:rsidRPr="00B40239" w:rsidRDefault="00D244B2" w:rsidP="00202477">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«Юные солдаты»</w:t>
            </w:r>
          </w:p>
        </w:tc>
      </w:tr>
      <w:tr w:rsidR="00B40239" w:rsidRPr="00B40239" w:rsidTr="00202477">
        <w:trPr>
          <w:gridAfter w:val="3"/>
          <w:wAfter w:w="3602" w:type="dxa"/>
          <w:cantSplit/>
          <w:trHeight w:val="586"/>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vAlign w:val="center"/>
          </w:tcPr>
          <w:p w:rsidR="00D244B2" w:rsidRPr="00B40239" w:rsidRDefault="00D244B2" w:rsidP="00D244B2">
            <w:pPr>
              <w:spacing w:after="0" w:line="240" w:lineRule="auto"/>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vAlign w:val="center"/>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vAlign w:val="center"/>
          </w:tcPr>
          <w:p w:rsidR="00D244B2" w:rsidRPr="00B40239" w:rsidRDefault="00D244B2" w:rsidP="00202477">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Знакомые детям игры</w:t>
            </w:r>
          </w:p>
        </w:tc>
      </w:tr>
      <w:tr w:rsidR="00B40239" w:rsidRPr="00B40239" w:rsidTr="00202477">
        <w:trPr>
          <w:gridAfter w:val="3"/>
          <w:wAfter w:w="3602" w:type="dxa"/>
          <w:cantSplit/>
          <w:trHeight w:val="442"/>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34</w:t>
            </w:r>
          </w:p>
        </w:tc>
        <w:tc>
          <w:tcPr>
            <w:tcW w:w="1545"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Согласные звуки</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Весенние праздники.</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Лабиринт</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«Помоги пчелке попасть на свой цветок»</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«Волшебный цветок»- упражнение на развитие координации движение со словом</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«Весеннее деревце» (последовательность рисования дерева)</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«Собери цветок»</w:t>
            </w:r>
          </w:p>
        </w:tc>
      </w:tr>
      <w:tr w:rsidR="00B40239" w:rsidRPr="00B40239" w:rsidTr="00202477">
        <w:trPr>
          <w:gridAfter w:val="3"/>
          <w:wAfter w:w="3602" w:type="dxa"/>
          <w:cantSplit/>
          <w:trHeight w:val="737"/>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gridAfter w:val="3"/>
          <w:wAfter w:w="3602" w:type="dxa"/>
          <w:cantSplit/>
          <w:trHeight w:val="548"/>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35</w:t>
            </w:r>
          </w:p>
        </w:tc>
        <w:tc>
          <w:tcPr>
            <w:tcW w:w="1545"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Согласные звуки</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Насекомые.</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Этюды на выражение эмоциональных состояний «Злость, страх, радость и т.п.»</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«Физкуль-ура»-логоритмическое упражнение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 лужайке поутру»</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Красивая бабочка» (цветотерапия, краски)</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«Кто самый ловкий»</w:t>
            </w:r>
          </w:p>
        </w:tc>
      </w:tr>
      <w:tr w:rsidR="00B40239" w:rsidRPr="00B40239" w:rsidTr="00202477">
        <w:trPr>
          <w:gridAfter w:val="3"/>
          <w:wAfter w:w="3602" w:type="dxa"/>
          <w:cantSplit/>
          <w:trHeight w:val="992"/>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gridAfter w:val="3"/>
          <w:wAfter w:w="3602" w:type="dxa"/>
          <w:cantSplit/>
          <w:trHeight w:val="497"/>
        </w:trPr>
        <w:tc>
          <w:tcPr>
            <w:tcW w:w="1135"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36</w:t>
            </w:r>
          </w:p>
        </w:tc>
        <w:tc>
          <w:tcPr>
            <w:tcW w:w="1545"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Повторение</w:t>
            </w:r>
          </w:p>
        </w:tc>
        <w:tc>
          <w:tcPr>
            <w:tcW w:w="1680" w:type="dxa"/>
            <w:gridSpan w:val="4"/>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Здравствуй, лето!</w:t>
            </w:r>
          </w:p>
        </w:tc>
        <w:tc>
          <w:tcPr>
            <w:tcW w:w="2039"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Гимнастика для ума «Закончи предложение»</w:t>
            </w:r>
          </w:p>
        </w:tc>
        <w:tc>
          <w:tcPr>
            <w:tcW w:w="2956" w:type="dxa"/>
            <w:gridSpan w:val="5"/>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«Здравствуй, лето!-танцевальная композиция</w:t>
            </w:r>
          </w:p>
        </w:tc>
        <w:tc>
          <w:tcPr>
            <w:tcW w:w="3262"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«Божья коровка» (гуашь, пальчиковая живопись)</w:t>
            </w: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«У медведя во бору»</w:t>
            </w:r>
          </w:p>
        </w:tc>
      </w:tr>
      <w:tr w:rsidR="00B40239" w:rsidRPr="00B40239" w:rsidTr="00202477">
        <w:trPr>
          <w:gridAfter w:val="3"/>
          <w:wAfter w:w="3602" w:type="dxa"/>
          <w:cantSplit/>
          <w:trHeight w:val="322"/>
        </w:trPr>
        <w:tc>
          <w:tcPr>
            <w:tcW w:w="1135"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1545"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1680" w:type="dxa"/>
            <w:gridSpan w:val="4"/>
            <w:vMerge/>
          </w:tcPr>
          <w:p w:rsidR="00D244B2" w:rsidRPr="00B40239" w:rsidRDefault="00D244B2" w:rsidP="00D244B2">
            <w:pPr>
              <w:spacing w:after="0" w:line="240" w:lineRule="auto"/>
              <w:rPr>
                <w:rFonts w:ascii="Times New Roman" w:hAnsi="Times New Roman" w:cs="Times New Roman"/>
                <w:sz w:val="24"/>
                <w:szCs w:val="24"/>
              </w:rPr>
            </w:pPr>
          </w:p>
        </w:tc>
        <w:tc>
          <w:tcPr>
            <w:tcW w:w="2039"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956" w:type="dxa"/>
            <w:gridSpan w:val="5"/>
            <w:vMerge/>
          </w:tcPr>
          <w:p w:rsidR="00D244B2" w:rsidRPr="00B40239" w:rsidRDefault="00D244B2" w:rsidP="00D244B2">
            <w:pPr>
              <w:spacing w:after="0" w:line="240" w:lineRule="auto"/>
              <w:rPr>
                <w:rFonts w:ascii="Times New Roman" w:hAnsi="Times New Roman" w:cs="Times New Roman"/>
                <w:sz w:val="24"/>
                <w:szCs w:val="24"/>
              </w:rPr>
            </w:pPr>
          </w:p>
        </w:tc>
        <w:tc>
          <w:tcPr>
            <w:tcW w:w="3262" w:type="dxa"/>
            <w:vMerge/>
          </w:tcPr>
          <w:p w:rsidR="00D244B2" w:rsidRPr="00B40239" w:rsidRDefault="00D244B2" w:rsidP="00D244B2">
            <w:pPr>
              <w:spacing w:after="0" w:line="240" w:lineRule="auto"/>
              <w:rPr>
                <w:rFonts w:ascii="Times New Roman" w:hAnsi="Times New Roman" w:cs="Times New Roman"/>
                <w:sz w:val="24"/>
                <w:szCs w:val="24"/>
              </w:rPr>
            </w:pPr>
          </w:p>
        </w:tc>
        <w:tc>
          <w:tcPr>
            <w:tcW w:w="2909" w:type="dxa"/>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bl>
    <w:p w:rsidR="00D244B2" w:rsidRPr="00B40239" w:rsidRDefault="00D244B2" w:rsidP="00BF1881">
      <w:pPr>
        <w:spacing w:after="0"/>
        <w:rPr>
          <w:rFonts w:ascii="Times New Roman" w:hAnsi="Times New Roman"/>
          <w:b/>
          <w:sz w:val="24"/>
          <w:szCs w:val="24"/>
        </w:rPr>
      </w:pPr>
    </w:p>
    <w:p w:rsidR="00D244B2" w:rsidRPr="00B40239" w:rsidRDefault="00D244B2" w:rsidP="00D244B2">
      <w:pPr>
        <w:spacing w:after="0"/>
        <w:ind w:firstLine="360"/>
        <w:jc w:val="center"/>
        <w:rPr>
          <w:rFonts w:ascii="Times New Roman" w:hAnsi="Times New Roman"/>
          <w:b/>
          <w:sz w:val="24"/>
          <w:szCs w:val="24"/>
        </w:rPr>
      </w:pPr>
      <w:r w:rsidRPr="00B40239">
        <w:rPr>
          <w:rFonts w:ascii="Times New Roman" w:hAnsi="Times New Roman"/>
          <w:b/>
          <w:sz w:val="24"/>
          <w:szCs w:val="24"/>
        </w:rPr>
        <w:t>Группа компенсирующей направленности старшего дошкольного возраста (6-го)</w:t>
      </w:r>
    </w:p>
    <w:p w:rsidR="00BF1881" w:rsidRPr="00B40239" w:rsidRDefault="00BF1881" w:rsidP="00D244B2">
      <w:pPr>
        <w:spacing w:after="0"/>
        <w:ind w:firstLine="360"/>
        <w:jc w:val="center"/>
        <w:rPr>
          <w:rFonts w:ascii="Times New Roman" w:hAnsi="Times New Roman"/>
          <w:b/>
          <w:sz w:val="24"/>
          <w:szCs w:val="24"/>
        </w:rPr>
      </w:pPr>
    </w:p>
    <w:tbl>
      <w:tblPr>
        <w:tblW w:w="153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
        <w:gridCol w:w="2280"/>
        <w:gridCol w:w="30"/>
        <w:gridCol w:w="2251"/>
        <w:gridCol w:w="60"/>
        <w:gridCol w:w="2276"/>
        <w:gridCol w:w="35"/>
        <w:gridCol w:w="2311"/>
        <w:gridCol w:w="64"/>
        <w:gridCol w:w="2097"/>
        <w:gridCol w:w="150"/>
        <w:gridCol w:w="2714"/>
        <w:gridCol w:w="73"/>
      </w:tblGrid>
      <w:tr w:rsidR="00B40239" w:rsidRPr="00B40239" w:rsidTr="00202477">
        <w:trPr>
          <w:jc w:val="center"/>
        </w:trPr>
        <w:tc>
          <w:tcPr>
            <w:tcW w:w="1003" w:type="dxa"/>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1</w:t>
            </w:r>
          </w:p>
        </w:tc>
        <w:tc>
          <w:tcPr>
            <w:tcW w:w="2310"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2</w:t>
            </w:r>
          </w:p>
        </w:tc>
        <w:tc>
          <w:tcPr>
            <w:tcW w:w="2311"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3</w:t>
            </w:r>
          </w:p>
        </w:tc>
        <w:tc>
          <w:tcPr>
            <w:tcW w:w="2311"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4</w:t>
            </w:r>
          </w:p>
        </w:tc>
        <w:tc>
          <w:tcPr>
            <w:tcW w:w="2311" w:type="dxa"/>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5</w:t>
            </w:r>
          </w:p>
        </w:tc>
        <w:tc>
          <w:tcPr>
            <w:tcW w:w="2311" w:type="dxa"/>
            <w:gridSpan w:val="3"/>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6</w:t>
            </w:r>
          </w:p>
        </w:tc>
        <w:tc>
          <w:tcPr>
            <w:tcW w:w="2787"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7</w:t>
            </w:r>
          </w:p>
        </w:tc>
      </w:tr>
      <w:tr w:rsidR="00B40239" w:rsidRPr="00B40239" w:rsidTr="00202477">
        <w:trPr>
          <w:jc w:val="center"/>
        </w:trPr>
        <w:tc>
          <w:tcPr>
            <w:tcW w:w="1003" w:type="dxa"/>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 xml:space="preserve">Неделя </w:t>
            </w:r>
          </w:p>
        </w:tc>
        <w:tc>
          <w:tcPr>
            <w:tcW w:w="2310"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Звуки, буквы</w:t>
            </w:r>
          </w:p>
        </w:tc>
        <w:tc>
          <w:tcPr>
            <w:tcW w:w="2311"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Лексические темы</w:t>
            </w:r>
          </w:p>
        </w:tc>
        <w:tc>
          <w:tcPr>
            <w:tcW w:w="2311"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 xml:space="preserve">Содержание работы психолога </w:t>
            </w:r>
          </w:p>
        </w:tc>
        <w:tc>
          <w:tcPr>
            <w:tcW w:w="2311" w:type="dxa"/>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муз. руководителя</w:t>
            </w:r>
          </w:p>
        </w:tc>
        <w:tc>
          <w:tcPr>
            <w:tcW w:w="2311" w:type="dxa"/>
            <w:gridSpan w:val="3"/>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инструктора ИЗО</w:t>
            </w:r>
          </w:p>
        </w:tc>
        <w:tc>
          <w:tcPr>
            <w:tcW w:w="2787" w:type="dxa"/>
            <w:gridSpan w:val="2"/>
          </w:tcPr>
          <w:p w:rsidR="00D244B2" w:rsidRPr="00B40239" w:rsidRDefault="00D244B2" w:rsidP="00D244B2">
            <w:pPr>
              <w:spacing w:after="0" w:line="240" w:lineRule="auto"/>
              <w:jc w:val="center"/>
              <w:rPr>
                <w:rFonts w:ascii="Times New Roman" w:hAnsi="Times New Roman" w:cs="Times New Roman"/>
                <w:b/>
                <w:sz w:val="24"/>
                <w:szCs w:val="24"/>
              </w:rPr>
            </w:pPr>
            <w:r w:rsidRPr="00B40239">
              <w:rPr>
                <w:rFonts w:ascii="Times New Roman" w:hAnsi="Times New Roman" w:cs="Times New Roman"/>
                <w:b/>
                <w:sz w:val="24"/>
                <w:szCs w:val="24"/>
              </w:rPr>
              <w:t>Содержание работы инструкторов по физкультуре  и плаванию</w:t>
            </w:r>
          </w:p>
        </w:tc>
      </w:tr>
      <w:tr w:rsidR="00B40239" w:rsidRPr="00B40239" w:rsidTr="00202477">
        <w:trPr>
          <w:trHeight w:val="603"/>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Знакомство с артикуляционным аппаратом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День знаний</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Психодиагностика на начало года</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диагностика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«Летняя картинка» (создание положительной эмоциональной атмосферы)</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Диагностика на начало года</w:t>
            </w:r>
          </w:p>
        </w:tc>
      </w:tr>
      <w:tr w:rsidR="00B40239" w:rsidRPr="00B40239" w:rsidTr="00202477">
        <w:trPr>
          <w:trHeight w:val="402"/>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Игровое упражнение «Кто выше?»</w:t>
            </w:r>
          </w:p>
        </w:tc>
      </w:tr>
      <w:tr w:rsidR="00B40239" w:rsidRPr="00B40239" w:rsidTr="00202477">
        <w:trPr>
          <w:trHeight w:val="670"/>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2</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Знакомство с артикуляционным аппаратом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Детский сад. Игрушки.</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Психодиагностика на начало года</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Диагностика </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«Дорисовывание шести кругов» (диагностика творческого воображения) </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Диагностика на начало года</w:t>
            </w:r>
          </w:p>
        </w:tc>
      </w:tr>
      <w:tr w:rsidR="00B40239" w:rsidRPr="00B40239" w:rsidTr="00202477">
        <w:trPr>
          <w:trHeight w:val="603"/>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«Море волнуется»</w:t>
            </w:r>
          </w:p>
        </w:tc>
      </w:tr>
      <w:tr w:rsidR="00B40239" w:rsidRPr="00B40239" w:rsidTr="00202477">
        <w:trPr>
          <w:trHeight w:val="1109"/>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Неречевые звуки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Части тела. Человек</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«Расколдуй девочку»</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«Разыгра»-пальчиковая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«Семья»- 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«Рябиновая веточка» (пальчиковая живопись, прием примакивания)</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Дыхательное упражнение «Подуем на руки, сдуем лепесток с ладони» </w:t>
            </w:r>
          </w:p>
        </w:tc>
      </w:tr>
      <w:tr w:rsidR="00B40239" w:rsidRPr="00B40239" w:rsidTr="00202477">
        <w:trPr>
          <w:trHeight w:val="536"/>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«Поезд в тоннеле»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дыхание</w:t>
            </w:r>
          </w:p>
        </w:tc>
      </w:tr>
      <w:tr w:rsidR="00B40239" w:rsidRPr="00B40239" w:rsidTr="00202477">
        <w:trPr>
          <w:trHeight w:val="523"/>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4</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Речевые звуки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Овощи</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«Дорисуй, кто отсутствует за семейным столом»</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«Сбор овощей»-пальчиковая игра</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«Семейка ежиков» (образное восприятие, цветные карандаши) </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Психодиагностика «Ласковая мама» </w:t>
            </w:r>
          </w:p>
        </w:tc>
      </w:tr>
      <w:tr w:rsidR="00B40239" w:rsidRPr="00B40239" w:rsidTr="00202477">
        <w:trPr>
          <w:trHeight w:val="352"/>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Вход в воду прыжком с бортика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trHeight w:val="501"/>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5</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Слово, предмет</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Фрукты</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«Какие части съедобные у растений?»</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«Помидор»-логоритмическое упражнение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«Наша грядка»-упражнение на развитие внимания, памяти, ориентировки в зале»</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«Мы собрали урожай» (овощи в корзине, цветные карандаши) </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«Посадка и сбор картофеля»</w:t>
            </w:r>
          </w:p>
        </w:tc>
      </w:tr>
      <w:tr w:rsidR="00B40239" w:rsidRPr="00B40239" w:rsidTr="00202477">
        <w:trPr>
          <w:trHeight w:val="1596"/>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Игровое упражнение «Пускаем пузыри»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«Водолазы»</w:t>
            </w:r>
          </w:p>
        </w:tc>
      </w:tr>
      <w:tr w:rsidR="00B40239" w:rsidRPr="00B40239" w:rsidTr="00202477">
        <w:trPr>
          <w:trHeight w:val="522"/>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6</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Слово, признак</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Овощи, фрукты</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«Сад –Огород»</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«Яблоня»-хороводная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«Я бегу, бегу», «Антошка»-упражнение на координацию слова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«Наша грядка»-пальчиковая </w:t>
            </w:r>
            <w:r w:rsidRPr="00B40239">
              <w:rPr>
                <w:rFonts w:ascii="Times New Roman" w:hAnsi="Times New Roman" w:cs="Times New Roman"/>
                <w:sz w:val="24"/>
                <w:szCs w:val="24"/>
              </w:rPr>
              <w:lastRenderedPageBreak/>
              <w:t>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«Фруктовый компот» (передача формы, величины, закрашивание)</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«Кто больше соберет яблок»</w:t>
            </w:r>
          </w:p>
        </w:tc>
      </w:tr>
      <w:tr w:rsidR="00B40239" w:rsidRPr="00B40239" w:rsidTr="00202477">
        <w:trPr>
          <w:trHeight w:val="954"/>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«Охотники и утка</w:t>
            </w:r>
          </w:p>
        </w:tc>
      </w:tr>
      <w:tr w:rsidR="00B40239" w:rsidRPr="00B40239" w:rsidTr="00202477">
        <w:trPr>
          <w:trHeight w:val="1108"/>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7</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Слово, действие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Осень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«С какого дерева листок»</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«Осинка»-пальчиковая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«Клен»-упражнение на развитие мелкой моторики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«Деревья»-логоритмическое упражнение</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«Лесные жители» (последовательность рисования дерева)</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Дыхательное упражнение «Деревья шумят»</w:t>
            </w:r>
          </w:p>
        </w:tc>
      </w:tr>
      <w:tr w:rsidR="00B40239" w:rsidRPr="00B40239" w:rsidTr="00202477">
        <w:trPr>
          <w:trHeight w:val="818"/>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Игровое упражнение «Волчок»</w:t>
            </w:r>
          </w:p>
        </w:tc>
      </w:tr>
      <w:tr w:rsidR="00B40239" w:rsidRPr="00B40239" w:rsidTr="00202477">
        <w:trPr>
          <w:trHeight w:val="825"/>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8</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Предложение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Деревья.</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«Найди и зачеркни, чего нет в осеннем лесу Игра с доской вкладышей. Витаминная корзина «Устами младенцев»</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«Осень»-хоровод</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«Дождь»-пальчиковая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«Краски осени» (цветотерапия, передача осеннего колорита)</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Игра (психодиагностика) «Холодно-жарко» </w:t>
            </w:r>
          </w:p>
        </w:tc>
      </w:tr>
      <w:tr w:rsidR="00B40239" w:rsidRPr="00B40239" w:rsidTr="00202477">
        <w:trPr>
          <w:trHeight w:val="1088"/>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«Переправа» (с мячами), «Водолазы»</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trHeight w:val="1189"/>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9</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Слово, предложение</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Одежда.</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Лабиринт «Кто, какую взял игрушку?»</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«Машина»-упражнение на развитие общей моторики</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«Мячик мой»-упражнение на координацию речи с движением</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«Дымковская лошадка» (составление декоративного узора на готовой основе)</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Игра – эстафета «Передай мяч» (за голову) </w:t>
            </w:r>
          </w:p>
        </w:tc>
      </w:tr>
      <w:tr w:rsidR="00B40239" w:rsidRPr="00B40239" w:rsidTr="00202477">
        <w:trPr>
          <w:trHeight w:val="1189"/>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 с нарукавниками (доской)</w:t>
            </w:r>
          </w:p>
        </w:tc>
      </w:tr>
      <w:tr w:rsidR="00B40239" w:rsidRPr="00B40239" w:rsidTr="00202477">
        <w:trPr>
          <w:trHeight w:val="536"/>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10</w:t>
            </w:r>
          </w:p>
        </w:tc>
        <w:tc>
          <w:tcPr>
            <w:tcW w:w="2310"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У</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Обувь.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«Чем играют мальчики, чем играют девочки?»</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«Наперсток», Маляры»-упражнение на координацию речи с движением</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«Игрушка – неваляшка» (рисование с натуры, цв. карандаши, </w:t>
            </w:r>
            <w:r w:rsidRPr="00B40239">
              <w:rPr>
                <w:rFonts w:ascii="Times New Roman" w:hAnsi="Times New Roman" w:cs="Times New Roman"/>
                <w:sz w:val="24"/>
                <w:szCs w:val="24"/>
              </w:rPr>
              <w:lastRenderedPageBreak/>
              <w:t>фломастеры)</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Игра «Затейники»</w:t>
            </w:r>
          </w:p>
        </w:tc>
      </w:tr>
      <w:tr w:rsidR="00B40239" w:rsidRPr="00B40239" w:rsidTr="00202477">
        <w:trPr>
          <w:trHeight w:val="737"/>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Плавание способом «кроль»</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Игровое упражнение </w:t>
            </w:r>
            <w:r w:rsidRPr="00B40239">
              <w:rPr>
                <w:rFonts w:ascii="Times New Roman" w:hAnsi="Times New Roman" w:cs="Times New Roman"/>
                <w:sz w:val="24"/>
                <w:szCs w:val="24"/>
              </w:rPr>
              <w:lastRenderedPageBreak/>
              <w:t>«Водолазы</w:t>
            </w:r>
          </w:p>
        </w:tc>
      </w:tr>
      <w:tr w:rsidR="00B40239" w:rsidRPr="00B40239" w:rsidTr="00202477">
        <w:trPr>
          <w:trHeight w:val="619"/>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11</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А</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Домашние животные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Лабиринт «Кто, кем работает?»</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«Веселый рыболов»-музыкальная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«Летчик». «Ракета»-упражнение на координацию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«Коровушка»- пальчиковая 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«Чайник» (знакомство с гжельской росписью, составление узора на готовой основе)</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«Пастух и стадо»</w:t>
            </w:r>
          </w:p>
        </w:tc>
      </w:tr>
      <w:tr w:rsidR="00B40239" w:rsidRPr="00B40239" w:rsidTr="00202477">
        <w:trPr>
          <w:trHeight w:val="1775"/>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Построение в колонну по одному.</w:t>
            </w:r>
          </w:p>
        </w:tc>
      </w:tr>
      <w:tr w:rsidR="00B40239" w:rsidRPr="00B40239" w:rsidTr="00202477">
        <w:trPr>
          <w:trHeight w:val="1105"/>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12</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И</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Домашние животные и их детеныши</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«Выложить из счетных палочек лопату, грабли»</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«Кот сибирский»-упражнение на развитие мелкой моторики пальцев рук</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«Кисточка-волшебница» (цветотерапия, перламутровая акварель)</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Упражнение на координацию «Молоток и пила» </w:t>
            </w:r>
          </w:p>
        </w:tc>
      </w:tr>
      <w:tr w:rsidR="00B40239" w:rsidRPr="00B40239" w:rsidTr="00202477">
        <w:trPr>
          <w:trHeight w:val="368"/>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«Баскетбол»</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trHeight w:val="888"/>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13</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А,У,И</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Домашние птицы.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«Где. Чья одежда?»</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«Мариночка»- упражнение на развитие чувства ритма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«Новые кроссовки»-пальчиковая 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«Нарядная шапочка» (составление декоративного узора на полосе)</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Игра-эстафета «Бег в колонне»</w:t>
            </w:r>
          </w:p>
        </w:tc>
      </w:tr>
      <w:tr w:rsidR="00B40239" w:rsidRPr="00B40239" w:rsidTr="00202477">
        <w:trPr>
          <w:trHeight w:val="1192"/>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«Море волнуется»</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 с мячом</w:t>
            </w:r>
          </w:p>
        </w:tc>
      </w:tr>
      <w:tr w:rsidR="00B40239" w:rsidRPr="00B40239" w:rsidTr="00202477">
        <w:trPr>
          <w:trHeight w:val="854"/>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14</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О</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Домашние птицы и их птенцы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Сказка «Колосок»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«Что сначала, что потом?»</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«Пирог»-пальчиковая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«Снеговик»-упражнение на координацию речи с движением </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«Белая береза» (техника набивки)</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«Снег-снежок»</w:t>
            </w:r>
          </w:p>
        </w:tc>
      </w:tr>
      <w:tr w:rsidR="00B40239" w:rsidRPr="00B40239" w:rsidTr="00202477">
        <w:trPr>
          <w:trHeight w:val="954"/>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Игровое упражнение «Покажи пятки».</w:t>
            </w:r>
          </w:p>
        </w:tc>
      </w:tr>
      <w:tr w:rsidR="00B40239" w:rsidRPr="00B40239" w:rsidTr="00202477">
        <w:trPr>
          <w:trHeight w:val="369"/>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15</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П</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Зима..</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«Найди птиц в зимнем лесу»</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«Заяц белый»- упражнение на координацию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«Трудно птицам зимовать»-пальчиковая гимнастика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«Снегири»- музыкальная игра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«Снегири на ветках» (акварель, набивка)</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«Совушка»</w:t>
            </w:r>
          </w:p>
        </w:tc>
      </w:tr>
      <w:tr w:rsidR="00B40239" w:rsidRPr="00B40239" w:rsidTr="00202477">
        <w:trPr>
          <w:trHeight w:val="100"/>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«Водное поло»</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trHeight w:val="803"/>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16</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Пь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Зимующие птицы . </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«Елка» - соединение последовательно цифр от 1 до 9.</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«Новый год»-хороводная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«Зимушка-зима»-музыкальная игра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«Морозные узоры на окне» (рисование свечкой)</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«Мороз – Красный нос»</w:t>
            </w:r>
          </w:p>
        </w:tc>
      </w:tr>
      <w:tr w:rsidR="00B40239" w:rsidRPr="00B40239" w:rsidTr="00202477">
        <w:trPr>
          <w:trHeight w:val="261"/>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trHeight w:val="395"/>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17</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П, Пь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Новый год.</w:t>
            </w:r>
          </w:p>
          <w:p w:rsidR="00D244B2" w:rsidRPr="00B40239" w:rsidRDefault="00202477"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Зимние забавы.</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Промежуточная психодиагностика</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Диагностика </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«Зимние фантазии» (монотипия)</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Диагностика </w:t>
            </w:r>
          </w:p>
        </w:tc>
      </w:tr>
      <w:tr w:rsidR="00B40239" w:rsidRPr="00B40239" w:rsidTr="00202477">
        <w:trPr>
          <w:trHeight w:val="285"/>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«Караси и карпы»</w:t>
            </w:r>
          </w:p>
        </w:tc>
      </w:tr>
      <w:tr w:rsidR="00B40239" w:rsidRPr="00B40239" w:rsidTr="00202477">
        <w:trPr>
          <w:trHeight w:val="928"/>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18</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 xml:space="preserve">Т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Дикие  животные .</w:t>
            </w:r>
          </w:p>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«Кто из животных какую пользу приносит?»</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«Диалог»-упражнение на развитие мимики и жеста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«Белка», «Маленький кролик»- пальчиковая 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«Котенок» (образное восприятие, уголь)</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Игра «Лошадки»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Дыхательное упражнение «Кошечка»</w:t>
            </w:r>
          </w:p>
        </w:tc>
      </w:tr>
      <w:tr w:rsidR="00B40239" w:rsidRPr="00B40239" w:rsidTr="00202477">
        <w:trPr>
          <w:trHeight w:val="971"/>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 без поддерживающих средств</w:t>
            </w:r>
          </w:p>
        </w:tc>
      </w:tr>
      <w:tr w:rsidR="00B40239" w:rsidRPr="00B40239" w:rsidTr="00202477">
        <w:trPr>
          <w:trHeight w:val="383"/>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19</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Ть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Домашние и дикие животные.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Сказка «Заюшкина избушка»</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«Собери семейку птиц»</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«Гуси»- голосовая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«Козленок»-упражнение на координацию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«Зайцы м волк»-хороводная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«Зайчик»-</w:t>
            </w:r>
            <w:r w:rsidRPr="00B40239">
              <w:rPr>
                <w:rFonts w:ascii="Times New Roman" w:hAnsi="Times New Roman" w:cs="Times New Roman"/>
                <w:sz w:val="24"/>
                <w:szCs w:val="24"/>
              </w:rPr>
              <w:lastRenderedPageBreak/>
              <w:t>пальчиковая 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«Индюк» (декоративное рисование по мотивам дымковских игрушек)</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«Лиса и куры»</w:t>
            </w:r>
          </w:p>
        </w:tc>
      </w:tr>
      <w:tr w:rsidR="00B40239" w:rsidRPr="00B40239" w:rsidTr="00202477">
        <w:trPr>
          <w:trHeight w:val="904"/>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«Салки с мячом»</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trHeight w:val="541"/>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20</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Т,Ть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Профессии.</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 «Кто оставил седы на снегу?»</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«Пильщики», «Молоток»- упражнение на координацию движений</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«Белочка-хлопотушка» (техника набивки)</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«Хитрая лиса», «Волк во рву»</w:t>
            </w:r>
          </w:p>
        </w:tc>
      </w:tr>
      <w:tr w:rsidR="00B40239" w:rsidRPr="00B40239" w:rsidTr="00202477">
        <w:trPr>
          <w:trHeight w:val="234"/>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«Байдарки»</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21</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К</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Инструменты</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 «Кто оставил седы на снегу?»</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«Самолет», «Поезд»- голосовые игры</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Сюжетное рисование по сказке «Колобок» (композиционное построение рисунка)</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«Хитрая лиса», Упражнение</w:t>
            </w:r>
            <w:r w:rsidR="00202477" w:rsidRPr="00B40239">
              <w:rPr>
                <w:rFonts w:ascii="Times New Roman" w:hAnsi="Times New Roman" w:cs="Times New Roman"/>
                <w:sz w:val="24"/>
                <w:szCs w:val="24"/>
              </w:rPr>
              <w:t xml:space="preserve"> – загадка «Слон» «Волк во рву»</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«Поплавок»</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дыхание</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22</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К, Кь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Транспорт.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«выложить грузовик из палочек кюнзенер»</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«Машины»-логоритмическое упражнение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Машина», </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«Машины спешат на помощь» (акварель)</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«Самолеты»</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дыхание «Бабка сеяла горох…»</w:t>
            </w:r>
          </w:p>
          <w:p w:rsidR="00D244B2" w:rsidRPr="00B40239" w:rsidRDefault="00202477"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«Салки с мячом»</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23</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Х,Хь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День Защитника Отечества</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«Выложить из счетных палочек фигуру «Звезда»»</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«Ищи»-игра на развитие внимания</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«Свежий ветер»- упражнение на координацию движений</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Изготовление подарка папе к празднику»</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 эстафета «Кавалеры»</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202477"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«Горячая картошка»</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5"/>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24</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Ы, И</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Семья.</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 «Раскрась лепестки цветов»</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«Чемоданы собираем», «Козленок» -упражнение на развитие координации движений</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«Букет в теплых или холодных тонах» (цветовосприятие, обучение композиционному построению»)</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Дыхательная гимнастика «Цветок распускается»</w:t>
            </w:r>
          </w:p>
        </w:tc>
      </w:tr>
      <w:tr w:rsidR="00B40239" w:rsidRPr="00B40239" w:rsidTr="0020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«Стрела»</w:t>
            </w:r>
          </w:p>
        </w:tc>
      </w:tr>
      <w:tr w:rsidR="00B40239" w:rsidRPr="00B40239" w:rsidTr="00202477">
        <w:trPr>
          <w:trHeight w:val="617"/>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25</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М,Мь</w:t>
            </w:r>
          </w:p>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Мамин праздник. Сказка «Кукушка»</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Телесно-ориентированное </w:t>
            </w:r>
            <w:r w:rsidRPr="00B40239">
              <w:rPr>
                <w:rFonts w:ascii="Times New Roman" w:hAnsi="Times New Roman" w:cs="Times New Roman"/>
                <w:sz w:val="24"/>
                <w:szCs w:val="24"/>
              </w:rPr>
              <w:lastRenderedPageBreak/>
              <w:t>упражнение «Я подарю маме…»</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«Мамины помощники»-</w:t>
            </w:r>
            <w:r w:rsidRPr="00B40239">
              <w:rPr>
                <w:rFonts w:ascii="Times New Roman" w:hAnsi="Times New Roman" w:cs="Times New Roman"/>
                <w:sz w:val="24"/>
                <w:szCs w:val="24"/>
              </w:rPr>
              <w:lastRenderedPageBreak/>
              <w:t>хоровод</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«Помога</w:t>
            </w:r>
            <w:r w:rsidR="00202477" w:rsidRPr="00B40239">
              <w:rPr>
                <w:rFonts w:ascii="Times New Roman" w:hAnsi="Times New Roman" w:cs="Times New Roman"/>
                <w:sz w:val="24"/>
                <w:szCs w:val="24"/>
              </w:rPr>
              <w:t>ем маме»-пальчиковая 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Изготовление подарка к </w:t>
            </w:r>
            <w:r w:rsidRPr="00B40239">
              <w:rPr>
                <w:rFonts w:ascii="Times New Roman" w:hAnsi="Times New Roman" w:cs="Times New Roman"/>
                <w:sz w:val="24"/>
                <w:szCs w:val="24"/>
              </w:rPr>
              <w:lastRenderedPageBreak/>
              <w:t>празднику</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Психогимнстика «Негаданная радость»</w:t>
            </w:r>
          </w:p>
        </w:tc>
      </w:tr>
      <w:tr w:rsidR="00B40239" w:rsidRPr="00B40239" w:rsidTr="00202477">
        <w:trPr>
          <w:trHeight w:val="1105"/>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Перестроение по двое.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Скольжение на спине</w:t>
            </w:r>
          </w:p>
        </w:tc>
      </w:tr>
      <w:tr w:rsidR="00B40239" w:rsidRPr="00B40239" w:rsidTr="00202477">
        <w:trPr>
          <w:trHeight w:val="904"/>
          <w:jc w:val="center"/>
        </w:trPr>
        <w:tc>
          <w:tcPr>
            <w:tcW w:w="1003"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   26</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Н,Нь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Город. Страна.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Упр.»Что хотел нарисовать художники?»</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«Погуляем»-пальчиковая гимнастика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«Чайный сервиз» (цв.карандаш, фломастеры(</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 эстафета «Варим борщ»</w:t>
            </w:r>
          </w:p>
        </w:tc>
      </w:tr>
      <w:tr w:rsidR="00B40239" w:rsidRPr="00B40239" w:rsidTr="00202477">
        <w:trPr>
          <w:trHeight w:val="313"/>
          <w:jc w:val="center"/>
        </w:trPr>
        <w:tc>
          <w:tcPr>
            <w:tcW w:w="1003" w:type="dxa"/>
            <w:vMerge/>
          </w:tcPr>
          <w:p w:rsidR="00D244B2" w:rsidRPr="00B40239" w:rsidRDefault="00D244B2" w:rsidP="00D244B2">
            <w:pPr>
              <w:spacing w:after="0" w:line="240" w:lineRule="auto"/>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202477"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«Караси и щука»</w:t>
            </w:r>
          </w:p>
        </w:tc>
      </w:tr>
      <w:tr w:rsidR="00B40239" w:rsidRPr="00B40239" w:rsidTr="00202477">
        <w:trPr>
          <w:trHeight w:val="971"/>
          <w:jc w:val="center"/>
        </w:trPr>
        <w:tc>
          <w:tcPr>
            <w:tcW w:w="1003"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27</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Б,Бь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Дом, его части. </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 «Вкуснятина»</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«Строим дом»-песенное упражнение</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«Мои любимые сказки» (рисование по желанию)</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Психогимнастика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«Вкусные конфеты</w:t>
            </w:r>
          </w:p>
        </w:tc>
      </w:tr>
      <w:tr w:rsidR="00B40239" w:rsidRPr="00B40239" w:rsidTr="00202477">
        <w:trPr>
          <w:trHeight w:val="519"/>
          <w:jc w:val="center"/>
        </w:trPr>
        <w:tc>
          <w:tcPr>
            <w:tcW w:w="1003" w:type="dxa"/>
            <w:vMerge/>
          </w:tcPr>
          <w:p w:rsidR="00D244B2" w:rsidRPr="00B40239" w:rsidRDefault="00D244B2" w:rsidP="00D244B2">
            <w:pPr>
              <w:spacing w:after="0" w:line="240" w:lineRule="auto"/>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«Салки с мячом»</w:t>
            </w:r>
          </w:p>
          <w:p w:rsidR="00D244B2" w:rsidRPr="00B40239" w:rsidRDefault="00202477"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202477">
        <w:trPr>
          <w:trHeight w:val="1021"/>
          <w:jc w:val="center"/>
        </w:trPr>
        <w:tc>
          <w:tcPr>
            <w:tcW w:w="1003"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28</w:t>
            </w:r>
          </w:p>
        </w:tc>
        <w:tc>
          <w:tcPr>
            <w:tcW w:w="2310" w:type="dxa"/>
            <w:gridSpan w:val="2"/>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Д,Дь</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Мебель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(«Три медведя»)</w:t>
            </w:r>
          </w:p>
        </w:tc>
        <w:tc>
          <w:tcPr>
            <w:tcW w:w="231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Задание «выложить из кубиков Кооса ковер для гостиной» (9 кубиков)</w:t>
            </w:r>
          </w:p>
        </w:tc>
        <w:tc>
          <w:tcPr>
            <w:tcW w:w="2311"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«Часы»-упражнение на координацию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«Телефон»-упражнение на развитие голоса</w:t>
            </w:r>
          </w:p>
        </w:tc>
        <w:tc>
          <w:tcPr>
            <w:tcW w:w="2311"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«Накидка на кресло» (составление декоративного узора на полосе)</w:t>
            </w: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мелкую моторику рук «Мебель»</w:t>
            </w:r>
          </w:p>
        </w:tc>
      </w:tr>
      <w:tr w:rsidR="00B40239" w:rsidRPr="00B40239" w:rsidTr="00202477">
        <w:trPr>
          <w:trHeight w:val="455"/>
          <w:jc w:val="center"/>
        </w:trPr>
        <w:tc>
          <w:tcPr>
            <w:tcW w:w="1003" w:type="dxa"/>
            <w:vMerge/>
          </w:tcPr>
          <w:p w:rsidR="00D244B2" w:rsidRPr="00B40239" w:rsidRDefault="00D244B2" w:rsidP="00D244B2">
            <w:pPr>
              <w:spacing w:after="0" w:line="240" w:lineRule="auto"/>
              <w:rPr>
                <w:rFonts w:ascii="Times New Roman" w:hAnsi="Times New Roman" w:cs="Times New Roman"/>
                <w:sz w:val="24"/>
                <w:szCs w:val="24"/>
              </w:rPr>
            </w:pPr>
          </w:p>
        </w:tc>
        <w:tc>
          <w:tcPr>
            <w:tcW w:w="2310"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vMerge/>
          </w:tcPr>
          <w:p w:rsidR="00D244B2" w:rsidRPr="00B40239" w:rsidRDefault="00D244B2" w:rsidP="00D244B2">
            <w:pPr>
              <w:spacing w:after="0" w:line="240" w:lineRule="auto"/>
              <w:rPr>
                <w:rFonts w:ascii="Times New Roman" w:hAnsi="Times New Roman" w:cs="Times New Roman"/>
                <w:sz w:val="24"/>
                <w:szCs w:val="24"/>
              </w:rPr>
            </w:pPr>
          </w:p>
        </w:tc>
        <w:tc>
          <w:tcPr>
            <w:tcW w:w="2311"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787"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по выбору детей</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trHeight w:val="627"/>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29</w:t>
            </w:r>
          </w:p>
        </w:tc>
        <w:tc>
          <w:tcPr>
            <w:tcW w:w="2280"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Г ,Гь</w:t>
            </w: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Посуда. </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пространстве ориентировку в</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«Чайник»-упражнение на р</w:t>
            </w:r>
            <w:r w:rsidR="00202477" w:rsidRPr="00B40239">
              <w:rPr>
                <w:rFonts w:ascii="Times New Roman" w:hAnsi="Times New Roman" w:cs="Times New Roman"/>
                <w:sz w:val="24"/>
                <w:szCs w:val="24"/>
              </w:rPr>
              <w:t>азвитие творческого воображения</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«Дорисовывание шести кругов» (тест на развитие творческого воображения)</w:t>
            </w: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 эстафета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 Займи свой домик»</w:t>
            </w:r>
          </w:p>
        </w:tc>
      </w:tr>
      <w:tr w:rsidR="00B40239" w:rsidRPr="00B40239" w:rsidTr="00202477">
        <w:trPr>
          <w:trHeight w:val="519"/>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«Юные подводники»</w:t>
            </w:r>
          </w:p>
          <w:p w:rsidR="00D244B2" w:rsidRPr="00B40239" w:rsidRDefault="00D244B2" w:rsidP="00D244B2">
            <w:pPr>
              <w:spacing w:after="0" w:line="240" w:lineRule="auto"/>
              <w:rPr>
                <w:rFonts w:ascii="Times New Roman" w:hAnsi="Times New Roman" w:cs="Times New Roman"/>
                <w:sz w:val="24"/>
                <w:szCs w:val="24"/>
              </w:rPr>
            </w:pPr>
          </w:p>
        </w:tc>
      </w:tr>
      <w:tr w:rsidR="00B40239" w:rsidRPr="00B40239" w:rsidTr="00202477">
        <w:trPr>
          <w:trHeight w:val="636"/>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30</w:t>
            </w:r>
          </w:p>
        </w:tc>
        <w:tc>
          <w:tcPr>
            <w:tcW w:w="2280"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В ,Вь</w:t>
            </w:r>
          </w:p>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Продукты</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 «Найди такой узор в квартире»</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«Космонавты»-подвижная игра</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«Космонавт» рисование красками</w:t>
            </w: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 эстафета «На старт»</w:t>
            </w:r>
          </w:p>
        </w:tc>
      </w:tr>
      <w:tr w:rsidR="00B40239" w:rsidRPr="00B40239" w:rsidTr="00202477">
        <w:trPr>
          <w:trHeight w:val="251"/>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на дыхание</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Скольжение на груди «Стрела»</w:t>
            </w:r>
          </w:p>
        </w:tc>
      </w:tr>
      <w:tr w:rsidR="00B40239" w:rsidRPr="00B40239" w:rsidTr="00202477">
        <w:trPr>
          <w:trHeight w:val="323"/>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31</w:t>
            </w:r>
          </w:p>
        </w:tc>
        <w:tc>
          <w:tcPr>
            <w:tcW w:w="2280"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Ф, Фь</w:t>
            </w:r>
          </w:p>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Космос и земля</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Упр. «Дом» соединение последовательно </w:t>
            </w:r>
            <w:r w:rsidRPr="00B40239">
              <w:rPr>
                <w:rFonts w:ascii="Times New Roman" w:hAnsi="Times New Roman" w:cs="Times New Roman"/>
                <w:sz w:val="24"/>
                <w:szCs w:val="24"/>
              </w:rPr>
              <w:lastRenderedPageBreak/>
              <w:t>точек</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 «Посуда»-пальч иковая игра</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«Теремок» (цв.карандаши, мелки, </w:t>
            </w:r>
            <w:r w:rsidRPr="00B40239">
              <w:rPr>
                <w:rFonts w:ascii="Times New Roman" w:hAnsi="Times New Roman" w:cs="Times New Roman"/>
                <w:sz w:val="24"/>
                <w:szCs w:val="24"/>
              </w:rPr>
              <w:lastRenderedPageBreak/>
              <w:t>фломастеры)</w:t>
            </w: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Игра «Займи свой домик»</w:t>
            </w:r>
          </w:p>
        </w:tc>
      </w:tr>
      <w:tr w:rsidR="00B40239" w:rsidRPr="00B40239" w:rsidTr="00202477">
        <w:trPr>
          <w:trHeight w:val="586"/>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Игры: «Хоровод», «Морской бой», «Караси </w:t>
            </w:r>
            <w:r w:rsidRPr="00B40239">
              <w:rPr>
                <w:rFonts w:ascii="Times New Roman" w:hAnsi="Times New Roman" w:cs="Times New Roman"/>
                <w:sz w:val="24"/>
                <w:szCs w:val="24"/>
              </w:rPr>
              <w:lastRenderedPageBreak/>
              <w:t>и щука»</w:t>
            </w:r>
          </w:p>
        </w:tc>
      </w:tr>
      <w:tr w:rsidR="00B40239" w:rsidRPr="00B40239" w:rsidTr="00202477">
        <w:trPr>
          <w:trHeight w:val="988"/>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lastRenderedPageBreak/>
              <w:t>32</w:t>
            </w:r>
          </w:p>
        </w:tc>
        <w:tc>
          <w:tcPr>
            <w:tcW w:w="2280"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Л,Ль</w:t>
            </w: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Весна.</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Упражнение «4-й лишний»</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«Воробей»-хороводная игра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«Воробушки»-упражнение на координацию движений</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«Весенняя песенка»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(образное восприятие, акварель)</w:t>
            </w:r>
          </w:p>
        </w:tc>
        <w:tc>
          <w:tcPr>
            <w:tcW w:w="2937" w:type="dxa"/>
            <w:gridSpan w:val="3"/>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«Гуси – лебеди», «Летает- не летает»</w:t>
            </w:r>
          </w:p>
        </w:tc>
      </w:tr>
      <w:tr w:rsidR="00B40239" w:rsidRPr="00B40239" w:rsidTr="00202477">
        <w:trPr>
          <w:trHeight w:val="513"/>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937" w:type="dxa"/>
            <w:gridSpan w:val="3"/>
          </w:tcPr>
          <w:p w:rsidR="00D244B2" w:rsidRPr="00B40239" w:rsidRDefault="00202477"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«Водолазы»</w:t>
            </w:r>
          </w:p>
        </w:tc>
      </w:tr>
      <w:tr w:rsidR="00B40239" w:rsidRPr="00B40239" w:rsidTr="00202477">
        <w:trPr>
          <w:gridAfter w:val="1"/>
          <w:wAfter w:w="73" w:type="dxa"/>
          <w:trHeight w:val="821"/>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33</w:t>
            </w:r>
          </w:p>
        </w:tc>
        <w:tc>
          <w:tcPr>
            <w:tcW w:w="2280"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С </w:t>
            </w: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Перелетные птицы. </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Психодиагностика на конец года</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«Грядка»-упражнение на коррекцию речи с движением</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«Весенний хоровод»-хоровод</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«Веселые шарики» (цветотерапия, акварель)</w:t>
            </w: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«Прогулка в весенний лес»</w:t>
            </w:r>
          </w:p>
        </w:tc>
      </w:tr>
      <w:tr w:rsidR="00B40239" w:rsidRPr="00B40239" w:rsidTr="00202477">
        <w:trPr>
          <w:gridAfter w:val="1"/>
          <w:wAfter w:w="73" w:type="dxa"/>
          <w:trHeight w:val="954"/>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Игровое упражнение «Кувырок в воде»</w:t>
            </w:r>
          </w:p>
        </w:tc>
      </w:tr>
      <w:tr w:rsidR="00B40239" w:rsidRPr="00B40239" w:rsidTr="00202477">
        <w:trPr>
          <w:gridAfter w:val="1"/>
          <w:wAfter w:w="73" w:type="dxa"/>
          <w:trHeight w:val="703"/>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34</w:t>
            </w:r>
          </w:p>
        </w:tc>
        <w:tc>
          <w:tcPr>
            <w:tcW w:w="2280"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С, Сь</w:t>
            </w: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Весенние праздники</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Психодиагностика на конец года</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«Плавный подъем рук»-упражнение на координацию движения</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«Яблони в цвету» (тампонирование кусочком газеты, рисование ватными палочками)</w:t>
            </w: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Праздник на воде. Игра «Салют»</w:t>
            </w:r>
          </w:p>
        </w:tc>
      </w:tr>
      <w:tr w:rsidR="00B40239" w:rsidRPr="00B40239" w:rsidTr="00202477">
        <w:trPr>
          <w:gridAfter w:val="1"/>
          <w:wAfter w:w="73" w:type="dxa"/>
          <w:trHeight w:val="553"/>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«Горячая картошка», «Дрессированные дельфины»</w:t>
            </w:r>
          </w:p>
        </w:tc>
      </w:tr>
      <w:tr w:rsidR="00B40239" w:rsidRPr="00B40239" w:rsidTr="00202477">
        <w:trPr>
          <w:gridAfter w:val="1"/>
          <w:wAfter w:w="73" w:type="dxa"/>
          <w:trHeight w:val="971"/>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35</w:t>
            </w:r>
          </w:p>
        </w:tc>
        <w:tc>
          <w:tcPr>
            <w:tcW w:w="2280"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З,Зь</w:t>
            </w: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Цветы, насекомые.</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Психодиагностика на конец года</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«Кактусы»-упражнение на развитие слуха и голоса</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 «Наклоны», «Полотер»- упражнение на координацию речи с движением</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«На зарядку становись» (изображение фигуры человека)</w:t>
            </w: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Эстафета «Кто скорее до флажка»</w:t>
            </w:r>
          </w:p>
        </w:tc>
      </w:tr>
      <w:tr w:rsidR="00B40239" w:rsidRPr="00B40239" w:rsidTr="00202477">
        <w:trPr>
          <w:gridAfter w:val="1"/>
          <w:wAfter w:w="73" w:type="dxa"/>
          <w:trHeight w:val="519"/>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Игра «Кто вперед за мячом».</w:t>
            </w:r>
          </w:p>
        </w:tc>
      </w:tr>
      <w:tr w:rsidR="00B40239" w:rsidRPr="00B40239" w:rsidTr="00202477">
        <w:trPr>
          <w:gridAfter w:val="1"/>
          <w:wAfter w:w="73" w:type="dxa"/>
          <w:trHeight w:val="271"/>
          <w:jc w:val="center"/>
        </w:trPr>
        <w:tc>
          <w:tcPr>
            <w:tcW w:w="1003"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36</w:t>
            </w:r>
          </w:p>
        </w:tc>
        <w:tc>
          <w:tcPr>
            <w:tcW w:w="2280" w:type="dxa"/>
            <w:vMerge w:val="restart"/>
          </w:tcPr>
          <w:p w:rsidR="00D244B2" w:rsidRPr="00B40239" w:rsidRDefault="00D244B2" w:rsidP="00D244B2">
            <w:pPr>
              <w:spacing w:after="0" w:line="240" w:lineRule="auto"/>
              <w:jc w:val="center"/>
              <w:rPr>
                <w:rFonts w:ascii="Times New Roman" w:hAnsi="Times New Roman" w:cs="Times New Roman"/>
                <w:sz w:val="24"/>
                <w:szCs w:val="24"/>
              </w:rPr>
            </w:pPr>
            <w:r w:rsidRPr="00B40239">
              <w:rPr>
                <w:rFonts w:ascii="Times New Roman" w:hAnsi="Times New Roman" w:cs="Times New Roman"/>
                <w:sz w:val="24"/>
                <w:szCs w:val="24"/>
              </w:rPr>
              <w:t>Повторение</w:t>
            </w:r>
          </w:p>
        </w:tc>
        <w:tc>
          <w:tcPr>
            <w:tcW w:w="2281"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Здравствуй, лето!</w:t>
            </w:r>
          </w:p>
        </w:tc>
        <w:tc>
          <w:tcPr>
            <w:tcW w:w="2336" w:type="dxa"/>
            <w:gridSpan w:val="2"/>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Пальчиковая гимнастика «Две подружки»</w:t>
            </w:r>
          </w:p>
        </w:tc>
        <w:tc>
          <w:tcPr>
            <w:tcW w:w="2410" w:type="dxa"/>
            <w:gridSpan w:val="3"/>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 xml:space="preserve">«До свиданья, сад»-упражнение на координацию речи с движением </w:t>
            </w:r>
          </w:p>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 «Две подружки»-пальчиковая игра</w:t>
            </w:r>
          </w:p>
        </w:tc>
        <w:tc>
          <w:tcPr>
            <w:tcW w:w="2097" w:type="dxa"/>
            <w:vMerge w:val="restart"/>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 xml:space="preserve">«Разноцветные бабочки» (рисование витражными </w:t>
            </w:r>
            <w:r w:rsidRPr="00B40239">
              <w:rPr>
                <w:rFonts w:ascii="Times New Roman" w:hAnsi="Times New Roman" w:cs="Times New Roman"/>
                <w:sz w:val="24"/>
                <w:szCs w:val="24"/>
              </w:rPr>
              <w:lastRenderedPageBreak/>
              <w:t>красками)</w:t>
            </w: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lastRenderedPageBreak/>
              <w:t>Игра «Сороконожка»</w:t>
            </w:r>
          </w:p>
        </w:tc>
      </w:tr>
      <w:tr w:rsidR="00B40239" w:rsidRPr="00B40239" w:rsidTr="00202477">
        <w:trPr>
          <w:gridAfter w:val="1"/>
          <w:wAfter w:w="73" w:type="dxa"/>
          <w:trHeight w:val="318"/>
          <w:jc w:val="center"/>
        </w:trPr>
        <w:tc>
          <w:tcPr>
            <w:tcW w:w="1003"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0" w:type="dxa"/>
            <w:vMerge/>
          </w:tcPr>
          <w:p w:rsidR="00D244B2" w:rsidRPr="00B40239" w:rsidRDefault="00D244B2" w:rsidP="00D244B2">
            <w:pPr>
              <w:spacing w:after="0" w:line="240" w:lineRule="auto"/>
              <w:jc w:val="center"/>
              <w:rPr>
                <w:rFonts w:ascii="Times New Roman" w:hAnsi="Times New Roman" w:cs="Times New Roman"/>
                <w:sz w:val="24"/>
                <w:szCs w:val="24"/>
              </w:rPr>
            </w:pPr>
          </w:p>
        </w:tc>
        <w:tc>
          <w:tcPr>
            <w:tcW w:w="2281"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336" w:type="dxa"/>
            <w:gridSpan w:val="2"/>
            <w:vMerge/>
          </w:tcPr>
          <w:p w:rsidR="00D244B2" w:rsidRPr="00B40239" w:rsidRDefault="00D244B2" w:rsidP="00D244B2">
            <w:pPr>
              <w:spacing w:after="0" w:line="240" w:lineRule="auto"/>
              <w:rPr>
                <w:rFonts w:ascii="Times New Roman" w:hAnsi="Times New Roman" w:cs="Times New Roman"/>
                <w:sz w:val="24"/>
                <w:szCs w:val="24"/>
              </w:rPr>
            </w:pPr>
          </w:p>
        </w:tc>
        <w:tc>
          <w:tcPr>
            <w:tcW w:w="2410" w:type="dxa"/>
            <w:gridSpan w:val="3"/>
            <w:vMerge/>
          </w:tcPr>
          <w:p w:rsidR="00D244B2" w:rsidRPr="00B40239" w:rsidRDefault="00D244B2" w:rsidP="00D244B2">
            <w:pPr>
              <w:spacing w:after="0" w:line="240" w:lineRule="auto"/>
              <w:rPr>
                <w:rFonts w:ascii="Times New Roman" w:hAnsi="Times New Roman" w:cs="Times New Roman"/>
                <w:sz w:val="24"/>
                <w:szCs w:val="24"/>
              </w:rPr>
            </w:pPr>
          </w:p>
        </w:tc>
        <w:tc>
          <w:tcPr>
            <w:tcW w:w="2097" w:type="dxa"/>
            <w:vMerge/>
          </w:tcPr>
          <w:p w:rsidR="00D244B2" w:rsidRPr="00B40239" w:rsidRDefault="00D244B2" w:rsidP="00D244B2">
            <w:pPr>
              <w:spacing w:after="0" w:line="240" w:lineRule="auto"/>
              <w:rPr>
                <w:rFonts w:ascii="Times New Roman" w:hAnsi="Times New Roman" w:cs="Times New Roman"/>
                <w:sz w:val="24"/>
                <w:szCs w:val="24"/>
              </w:rPr>
            </w:pPr>
          </w:p>
        </w:tc>
        <w:tc>
          <w:tcPr>
            <w:tcW w:w="2864" w:type="dxa"/>
            <w:gridSpan w:val="2"/>
          </w:tcPr>
          <w:p w:rsidR="00D244B2" w:rsidRPr="00B40239" w:rsidRDefault="00D244B2" w:rsidP="00D244B2">
            <w:pPr>
              <w:spacing w:after="0" w:line="240" w:lineRule="auto"/>
              <w:rPr>
                <w:rFonts w:ascii="Times New Roman" w:hAnsi="Times New Roman" w:cs="Times New Roman"/>
                <w:sz w:val="24"/>
                <w:szCs w:val="24"/>
              </w:rPr>
            </w:pPr>
            <w:r w:rsidRPr="00B40239">
              <w:rPr>
                <w:rFonts w:ascii="Times New Roman" w:hAnsi="Times New Roman" w:cs="Times New Roman"/>
                <w:sz w:val="24"/>
                <w:szCs w:val="24"/>
              </w:rPr>
              <w:t>Игры «Букс</w:t>
            </w:r>
            <w:r w:rsidR="00202477" w:rsidRPr="00B40239">
              <w:rPr>
                <w:rFonts w:ascii="Times New Roman" w:hAnsi="Times New Roman" w:cs="Times New Roman"/>
                <w:sz w:val="24"/>
                <w:szCs w:val="24"/>
              </w:rPr>
              <w:t>ир», «Водное поло», «Переправа»</w:t>
            </w:r>
          </w:p>
        </w:tc>
      </w:tr>
    </w:tbl>
    <w:p w:rsidR="00D244B2" w:rsidRPr="00B40239" w:rsidRDefault="00D244B2" w:rsidP="00202477">
      <w:pPr>
        <w:spacing w:after="0"/>
        <w:jc w:val="center"/>
        <w:rPr>
          <w:rFonts w:ascii="Times New Roman" w:hAnsi="Times New Roman"/>
          <w:b/>
          <w:sz w:val="24"/>
          <w:szCs w:val="24"/>
        </w:rPr>
      </w:pPr>
      <w:r w:rsidRPr="00B40239">
        <w:rPr>
          <w:rFonts w:ascii="Times New Roman" w:hAnsi="Times New Roman"/>
          <w:b/>
          <w:sz w:val="24"/>
          <w:szCs w:val="24"/>
        </w:rPr>
        <w:lastRenderedPageBreak/>
        <w:t>Группа компенсирующей направленности старшего дошкольного возраста  (7-го)</w:t>
      </w:r>
    </w:p>
    <w:p w:rsidR="00BF1881" w:rsidRPr="00B40239" w:rsidRDefault="00BF1881" w:rsidP="00D244B2">
      <w:pPr>
        <w:spacing w:after="0"/>
        <w:ind w:firstLine="360"/>
        <w:jc w:val="center"/>
        <w:rPr>
          <w:rFonts w:ascii="Times New Roman" w:hAnsi="Times New Roman"/>
          <w:b/>
          <w:sz w:val="24"/>
          <w:szCs w:val="24"/>
        </w:rPr>
      </w:pPr>
    </w:p>
    <w:tbl>
      <w:tblPr>
        <w:tblW w:w="155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
        <w:gridCol w:w="2280"/>
        <w:gridCol w:w="2354"/>
        <w:gridCol w:w="2268"/>
        <w:gridCol w:w="2268"/>
        <w:gridCol w:w="2551"/>
        <w:gridCol w:w="2835"/>
      </w:tblGrid>
      <w:tr w:rsidR="00B40239" w:rsidRPr="00B40239" w:rsidTr="00D244B2">
        <w:trPr>
          <w:jc w:val="center"/>
        </w:trPr>
        <w:tc>
          <w:tcPr>
            <w:tcW w:w="1003"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1</w:t>
            </w:r>
          </w:p>
        </w:tc>
        <w:tc>
          <w:tcPr>
            <w:tcW w:w="2280"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2</w:t>
            </w:r>
          </w:p>
        </w:tc>
        <w:tc>
          <w:tcPr>
            <w:tcW w:w="2354"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3</w:t>
            </w:r>
          </w:p>
        </w:tc>
        <w:tc>
          <w:tcPr>
            <w:tcW w:w="2268"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4</w:t>
            </w:r>
          </w:p>
        </w:tc>
        <w:tc>
          <w:tcPr>
            <w:tcW w:w="2268"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5</w:t>
            </w:r>
          </w:p>
        </w:tc>
        <w:tc>
          <w:tcPr>
            <w:tcW w:w="2551"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6</w:t>
            </w:r>
          </w:p>
        </w:tc>
        <w:tc>
          <w:tcPr>
            <w:tcW w:w="2835"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7</w:t>
            </w:r>
          </w:p>
        </w:tc>
      </w:tr>
      <w:tr w:rsidR="00B40239" w:rsidRPr="00B40239" w:rsidTr="00D244B2">
        <w:trPr>
          <w:jc w:val="center"/>
        </w:trPr>
        <w:tc>
          <w:tcPr>
            <w:tcW w:w="1003"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 xml:space="preserve">Неделя </w:t>
            </w:r>
          </w:p>
        </w:tc>
        <w:tc>
          <w:tcPr>
            <w:tcW w:w="2280"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Звуки, буквы</w:t>
            </w:r>
          </w:p>
        </w:tc>
        <w:tc>
          <w:tcPr>
            <w:tcW w:w="2354"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Лексические темы</w:t>
            </w:r>
          </w:p>
        </w:tc>
        <w:tc>
          <w:tcPr>
            <w:tcW w:w="2268"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 xml:space="preserve">Содержание работы психолога </w:t>
            </w:r>
          </w:p>
        </w:tc>
        <w:tc>
          <w:tcPr>
            <w:tcW w:w="2268"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Содержание работы муз. руководителя</w:t>
            </w:r>
          </w:p>
        </w:tc>
        <w:tc>
          <w:tcPr>
            <w:tcW w:w="2551"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 xml:space="preserve">Содержание работы инструктора ИЗО </w:t>
            </w:r>
          </w:p>
        </w:tc>
        <w:tc>
          <w:tcPr>
            <w:tcW w:w="2835" w:type="dxa"/>
          </w:tcPr>
          <w:p w:rsidR="00D244B2" w:rsidRPr="00B40239" w:rsidRDefault="00D244B2" w:rsidP="00D244B2">
            <w:pPr>
              <w:spacing w:after="0"/>
              <w:jc w:val="center"/>
              <w:rPr>
                <w:rFonts w:ascii="Times New Roman" w:hAnsi="Times New Roman" w:cs="Times New Roman"/>
                <w:b/>
                <w:bCs/>
                <w:sz w:val="24"/>
                <w:szCs w:val="24"/>
              </w:rPr>
            </w:pPr>
            <w:r w:rsidRPr="00B40239">
              <w:rPr>
                <w:rFonts w:ascii="Times New Roman" w:hAnsi="Times New Roman" w:cs="Times New Roman"/>
                <w:b/>
                <w:bCs/>
                <w:sz w:val="24"/>
                <w:szCs w:val="24"/>
              </w:rPr>
              <w:t>Содержание работы инструкторов по физкультуре  и плаванию</w:t>
            </w:r>
          </w:p>
        </w:tc>
      </w:tr>
      <w:tr w:rsidR="00B40239" w:rsidRPr="00B40239" w:rsidTr="00D244B2">
        <w:trPr>
          <w:trHeight w:val="535"/>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Речевой аппарат</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День Знаний.</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Школа.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Школьные принадлежности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Психодиагностика на начало года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«Посчитай-ка!»-подвижная игра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«Лето-это хорошо» (диагностика)</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Диагностика на начало года</w:t>
            </w:r>
          </w:p>
        </w:tc>
      </w:tr>
      <w:tr w:rsidR="00B40239" w:rsidRPr="00B40239" w:rsidTr="00D244B2">
        <w:trPr>
          <w:trHeight w:val="352"/>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«Гонка катеров».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«Море волнуется раз…»</w:t>
            </w:r>
          </w:p>
        </w:tc>
      </w:tr>
      <w:tr w:rsidR="00B40239" w:rsidRPr="00B40239" w:rsidTr="00D244B2">
        <w:trPr>
          <w:trHeight w:val="519"/>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Неречевые-речевые звуки</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Детский сад. Игрушки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Психодиагностика на начало года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«Игрушки»-пальчиковая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«Веселый, грустный клоун»-упражнение на развитие мимических черт ли</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Графический диктант (материал по выбору)</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Обследование</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Диагностика на начало года</w:t>
            </w:r>
          </w:p>
        </w:tc>
      </w:tr>
      <w:tr w:rsidR="00B40239" w:rsidRPr="00B40239" w:rsidTr="00D244B2">
        <w:trPr>
          <w:trHeight w:val="368"/>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«Дрессированные дельфины» Упражнение «Дельфин».</w:t>
            </w:r>
          </w:p>
        </w:tc>
      </w:tr>
      <w:tr w:rsidR="00B40239" w:rsidRPr="00B40239" w:rsidTr="00D244B2">
        <w:trPr>
          <w:trHeight w:val="2799"/>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3</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Слово</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Человек.</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Части тела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«Твинисы»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«Разыгра»-пальчиковая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«Две подружки»-упражнение на развитие мелкой моторики пальцев рук</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«Это - я»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(рисование автопортрета, акварель)</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Дыхательное упражнение «Подуем на правое плечо, подуем на левое плечо».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Игровое упражнение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Погладь свои руки, погладь свои ноги, погладь свой живот, обними себя.</w:t>
            </w:r>
          </w:p>
        </w:tc>
      </w:tr>
      <w:tr w:rsidR="00B40239" w:rsidRPr="00B40239" w:rsidTr="00D244B2">
        <w:trPr>
          <w:trHeight w:val="502"/>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«Буксир»</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«Невод»</w:t>
            </w:r>
          </w:p>
        </w:tc>
      </w:tr>
      <w:tr w:rsidR="00B40239" w:rsidRPr="00B40239" w:rsidTr="00202477">
        <w:trPr>
          <w:trHeight w:val="579"/>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4</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Предложение. Слово-предложение</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Овощи. </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на выразительность движений «Дружная семейка»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«Семья могучая»- 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«Ходьба на носочках»-упражнение на развитие ритма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«Дом»-упражнение на развитие общей моторики</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«Части тела»-пальчиковая гимнастика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«Наша дружная семья» (цветные карандаши, фломастер)</w:t>
            </w:r>
          </w:p>
        </w:tc>
        <w:tc>
          <w:tcPr>
            <w:tcW w:w="2835" w:type="dxa"/>
          </w:tcPr>
          <w:p w:rsidR="00D244B2" w:rsidRPr="00B40239" w:rsidRDefault="00D244B2" w:rsidP="00D244B2">
            <w:pPr>
              <w:spacing w:after="0"/>
              <w:rPr>
                <w:rFonts w:ascii="Times New Roman" w:hAnsi="Times New Roman" w:cs="Times New Roman"/>
                <w:sz w:val="24"/>
                <w:szCs w:val="24"/>
                <w:u w:val="single"/>
              </w:rPr>
            </w:pPr>
            <w:r w:rsidRPr="00B40239">
              <w:rPr>
                <w:rFonts w:ascii="Times New Roman" w:hAnsi="Times New Roman" w:cs="Times New Roman"/>
                <w:sz w:val="24"/>
                <w:szCs w:val="24"/>
              </w:rPr>
              <w:t>Пальчиковая гимнастика «Дружная семья»</w:t>
            </w:r>
          </w:p>
        </w:tc>
      </w:tr>
      <w:tr w:rsidR="00B40239" w:rsidRPr="00B40239" w:rsidTr="00D244B2">
        <w:trPr>
          <w:trHeight w:val="1390"/>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«Подводный вулкан»</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Игры с мячами.</w:t>
            </w:r>
          </w:p>
          <w:p w:rsidR="00D244B2" w:rsidRPr="00B40239" w:rsidRDefault="00D244B2" w:rsidP="00D244B2">
            <w:pPr>
              <w:pStyle w:val="afb"/>
              <w:autoSpaceDE w:val="0"/>
              <w:autoSpaceDN w:val="0"/>
              <w:adjustRightInd w:val="0"/>
              <w:spacing w:after="0" w:line="276" w:lineRule="auto"/>
              <w:ind w:left="0"/>
              <w:rPr>
                <w:bCs/>
              </w:rPr>
            </w:pPr>
            <w:r w:rsidRPr="00B40239">
              <w:t>Игра «Салки»</w:t>
            </w:r>
          </w:p>
          <w:p w:rsidR="00D244B2" w:rsidRPr="00B40239" w:rsidRDefault="00D244B2" w:rsidP="00D244B2">
            <w:pPr>
              <w:spacing w:after="0"/>
              <w:rPr>
                <w:rFonts w:ascii="Times New Roman" w:hAnsi="Times New Roman" w:cs="Times New Roman"/>
                <w:b/>
                <w:sz w:val="24"/>
                <w:szCs w:val="24"/>
              </w:rPr>
            </w:pPr>
          </w:p>
        </w:tc>
      </w:tr>
      <w:tr w:rsidR="00B40239" w:rsidRPr="00B40239" w:rsidTr="00D244B2">
        <w:trPr>
          <w:trHeight w:val="820"/>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5</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У</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Фрукты. Ягоды.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Упражнение «Путаница. </w:t>
            </w:r>
            <w:r w:rsidRPr="00B40239">
              <w:rPr>
                <w:rFonts w:ascii="Times New Roman" w:hAnsi="Times New Roman" w:cs="Times New Roman"/>
                <w:sz w:val="24"/>
                <w:szCs w:val="24"/>
              </w:rPr>
              <w:lastRenderedPageBreak/>
              <w:t>Вершки и корешки»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«Капуста», «Овощи»-</w:t>
            </w:r>
            <w:r w:rsidRPr="00B40239">
              <w:rPr>
                <w:rFonts w:ascii="Times New Roman" w:hAnsi="Times New Roman" w:cs="Times New Roman"/>
                <w:sz w:val="24"/>
                <w:szCs w:val="24"/>
              </w:rPr>
              <w:lastRenderedPageBreak/>
              <w:t>упражнение на развитие координации речи с движением</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«Вот идет лиса», «Начинается на –а»-упражнение на развитие голоса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«Красота»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(цветотерапия. </w:t>
            </w:r>
            <w:r w:rsidRPr="00B40239">
              <w:rPr>
                <w:rFonts w:ascii="Times New Roman" w:hAnsi="Times New Roman" w:cs="Times New Roman"/>
                <w:sz w:val="24"/>
                <w:szCs w:val="24"/>
              </w:rPr>
              <w:lastRenderedPageBreak/>
              <w:t>Акварель, гуашь)</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 xml:space="preserve">Игра – </w:t>
            </w:r>
            <w:r w:rsidR="00202477" w:rsidRPr="00B40239">
              <w:rPr>
                <w:rFonts w:ascii="Times New Roman" w:hAnsi="Times New Roman" w:cs="Times New Roman"/>
                <w:sz w:val="24"/>
                <w:szCs w:val="24"/>
              </w:rPr>
              <w:t>аттракцион «Достань из корзины»</w:t>
            </w:r>
          </w:p>
        </w:tc>
      </w:tr>
      <w:tr w:rsidR="00B40239" w:rsidRPr="00B40239" w:rsidTr="00D244B2">
        <w:trPr>
          <w:trHeight w:val="2177"/>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Игры по желанию детей.</w:t>
            </w:r>
          </w:p>
          <w:p w:rsidR="00D244B2" w:rsidRPr="00B40239" w:rsidRDefault="00D244B2" w:rsidP="00D244B2">
            <w:pPr>
              <w:spacing w:after="0"/>
              <w:rPr>
                <w:rFonts w:ascii="Times New Roman" w:hAnsi="Times New Roman" w:cs="Times New Roman"/>
                <w:sz w:val="24"/>
                <w:szCs w:val="24"/>
              </w:rPr>
            </w:pPr>
          </w:p>
        </w:tc>
      </w:tr>
      <w:tr w:rsidR="00B40239" w:rsidRPr="00B40239" w:rsidTr="00202477">
        <w:trPr>
          <w:trHeight w:val="1534"/>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6</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А</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Овощи. Фрукты. </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«Фрукты»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«Апельсин»-пальчиковая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«Я бегу», «Антошка»- упражнение на закрепление звуко</w:t>
            </w:r>
            <w:r w:rsidR="00202477" w:rsidRPr="00B40239">
              <w:rPr>
                <w:rFonts w:ascii="Times New Roman" w:hAnsi="Times New Roman" w:cs="Times New Roman"/>
                <w:sz w:val="24"/>
                <w:szCs w:val="24"/>
              </w:rPr>
              <w:t>в, координацию речи с движением</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Натюрморт из овощей и фруктов» (д/игра, рисование с натуры)</w:t>
            </w:r>
          </w:p>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 эстафета «Выгрузка арбузов», «Репка»</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1892"/>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«Паровая машина».</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jc w:val="center"/>
        </w:trPr>
        <w:tc>
          <w:tcPr>
            <w:tcW w:w="1003" w:type="dxa"/>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7</w:t>
            </w:r>
          </w:p>
        </w:tc>
        <w:tc>
          <w:tcPr>
            <w:tcW w:w="2280" w:type="dxa"/>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И</w:t>
            </w:r>
          </w:p>
        </w:tc>
        <w:tc>
          <w:tcPr>
            <w:tcW w:w="2354"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Осень.</w:t>
            </w:r>
          </w:p>
        </w:tc>
        <w:tc>
          <w:tcPr>
            <w:tcW w:w="2268"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 С какой ветки детки?»</w:t>
            </w:r>
          </w:p>
        </w:tc>
        <w:tc>
          <w:tcPr>
            <w:tcW w:w="2268"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«Осинка»-пальчиковая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«Березка»-хоровод</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«Деревья»-логоритмическое упражнение</w:t>
            </w:r>
          </w:p>
        </w:tc>
        <w:tc>
          <w:tcPr>
            <w:tcW w:w="2551"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«Золотая осень» (рисование осеннего пейзажа) </w:t>
            </w:r>
          </w:p>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Дыхательное упражнение «Лес шумит»</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«поплавок», «звездочка» на груди и спине</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1055"/>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8</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А,У,И</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Деревья.</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«Клеевой дождик»</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«Осень»-пальчиковая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«Дождь»-пальчиковая гимнастика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«Золотые листья улеглись в узор» (знакомство</w:t>
            </w:r>
            <w:r w:rsidR="00202477" w:rsidRPr="00B40239">
              <w:rPr>
                <w:rFonts w:ascii="Times New Roman" w:hAnsi="Times New Roman" w:cs="Times New Roman"/>
                <w:sz w:val="24"/>
                <w:szCs w:val="24"/>
              </w:rPr>
              <w:t xml:space="preserve"> с </w:t>
            </w:r>
            <w:r w:rsidR="00202477" w:rsidRPr="00B40239">
              <w:rPr>
                <w:rFonts w:ascii="Times New Roman" w:hAnsi="Times New Roman" w:cs="Times New Roman"/>
                <w:sz w:val="24"/>
                <w:szCs w:val="24"/>
              </w:rPr>
              <w:lastRenderedPageBreak/>
              <w:t>хохломской росписью, д/игры)</w:t>
            </w:r>
          </w:p>
        </w:tc>
        <w:tc>
          <w:tcPr>
            <w:tcW w:w="2835" w:type="dxa"/>
          </w:tcPr>
          <w:p w:rsidR="00D244B2" w:rsidRPr="00B40239" w:rsidRDefault="00D244B2" w:rsidP="00D244B2">
            <w:pPr>
              <w:spacing w:after="0"/>
              <w:rPr>
                <w:rFonts w:ascii="Times New Roman" w:hAnsi="Times New Roman" w:cs="Times New Roman"/>
                <w:sz w:val="24"/>
                <w:szCs w:val="24"/>
                <w:u w:val="single"/>
              </w:rPr>
            </w:pPr>
            <w:r w:rsidRPr="00B40239">
              <w:rPr>
                <w:rFonts w:ascii="Times New Roman" w:hAnsi="Times New Roman" w:cs="Times New Roman"/>
                <w:sz w:val="24"/>
                <w:szCs w:val="24"/>
              </w:rPr>
              <w:lastRenderedPageBreak/>
              <w:t>Психогимнастика «Дождливый день, кругом лужи»</w:t>
            </w:r>
          </w:p>
        </w:tc>
      </w:tr>
      <w:tr w:rsidR="00B40239" w:rsidRPr="00B40239" w:rsidTr="00202477">
        <w:trPr>
          <w:trHeight w:val="673"/>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«Дельфин».</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1423"/>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9</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О</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Одежда. Обувь. </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«Продолжи ряд» Упражнение «Клас</w:t>
            </w:r>
            <w:r w:rsidR="00202477" w:rsidRPr="00B40239">
              <w:rPr>
                <w:rFonts w:ascii="Times New Roman" w:hAnsi="Times New Roman" w:cs="Times New Roman"/>
                <w:sz w:val="24"/>
                <w:szCs w:val="24"/>
              </w:rPr>
              <w:t>сификация: кто из какой группы»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«Ботинки»-пальчиковая гимнастика</w:t>
            </w:r>
          </w:p>
          <w:p w:rsidR="00D244B2" w:rsidRPr="00B40239" w:rsidRDefault="00D244B2" w:rsidP="00D244B2">
            <w:pPr>
              <w:spacing w:after="0"/>
              <w:rPr>
                <w:rFonts w:ascii="Times New Roman" w:hAnsi="Times New Roman" w:cs="Times New Roman"/>
                <w:sz w:val="24"/>
                <w:szCs w:val="24"/>
                <w:highlight w:val="yellow"/>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«Дымковская мозаика» (д/игры, обводка трафарета, составление узора)</w:t>
            </w:r>
          </w:p>
          <w:p w:rsidR="00D244B2" w:rsidRPr="00B40239" w:rsidRDefault="00D244B2" w:rsidP="00D244B2">
            <w:pPr>
              <w:spacing w:after="0"/>
              <w:rPr>
                <w:rFonts w:ascii="Times New Roman" w:hAnsi="Times New Roman" w:cs="Times New Roman"/>
                <w:sz w:val="24"/>
                <w:szCs w:val="24"/>
                <w:highlight w:val="yellow"/>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на развитие воображения, сл</w:t>
            </w:r>
            <w:r w:rsidR="00202477" w:rsidRPr="00B40239">
              <w:rPr>
                <w:rFonts w:ascii="Times New Roman" w:hAnsi="Times New Roman" w:cs="Times New Roman"/>
                <w:sz w:val="24"/>
                <w:szCs w:val="24"/>
              </w:rPr>
              <w:t>уховой памяти «Магазин игрушек»</w:t>
            </w:r>
          </w:p>
        </w:tc>
      </w:tr>
      <w:tr w:rsidR="00B40239" w:rsidRPr="00B40239" w:rsidTr="00202477">
        <w:trPr>
          <w:trHeight w:val="864"/>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«Водолазы» (достать со дна шайбы, игрушки).</w:t>
            </w:r>
          </w:p>
        </w:tc>
      </w:tr>
      <w:tr w:rsidR="00B40239" w:rsidRPr="00B40239" w:rsidTr="00202477">
        <w:trPr>
          <w:trHeight w:val="541"/>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10</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Ы</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Головные уборы.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«Школа для животных»</w:t>
            </w: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«Волшебство» (цветотерапия, акварель)</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 эстафета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«Ловкие ребята»</w:t>
            </w:r>
          </w:p>
        </w:tc>
      </w:tr>
      <w:tr w:rsidR="00B40239" w:rsidRPr="00B40239" w:rsidTr="00D244B2">
        <w:trPr>
          <w:trHeight w:val="804"/>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на дыхание.</w:t>
            </w:r>
          </w:p>
          <w:p w:rsidR="00D244B2" w:rsidRPr="00B40239" w:rsidRDefault="00202477"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«Водное поло».</w:t>
            </w:r>
          </w:p>
        </w:tc>
      </w:tr>
      <w:tr w:rsidR="00B40239" w:rsidRPr="00B40239" w:rsidTr="00D244B2">
        <w:trPr>
          <w:trHeight w:val="1004"/>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11</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И,Ы</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Домашние животные</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«Кому, что нужно для работы»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Мишутка»-упражнение на развитие голоса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«Гжельская посуда» (знакомство с росписью, д/игры)</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Психогимнастика «Покажи по названию» (маляр, повар, врач)</w:t>
            </w:r>
          </w:p>
        </w:tc>
      </w:tr>
      <w:tr w:rsidR="00B40239" w:rsidRPr="00B40239" w:rsidTr="00D244B2">
        <w:trPr>
          <w:trHeight w:val="246"/>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Игры по желанию детей</w:t>
            </w:r>
          </w:p>
        </w:tc>
      </w:tr>
      <w:tr w:rsidR="00B40239" w:rsidRPr="00B40239" w:rsidTr="00D244B2">
        <w:trPr>
          <w:trHeight w:val="486"/>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12</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П,Пь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Домашние животные и их детеныши.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«Магазин»</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«Подскажи словечко»-музыкальная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«Слово на ладошке»-упражнение на развитие внимания, памяти</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«Часы»</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«Кролики», </w:t>
            </w:r>
            <w:r w:rsidRPr="00B40239">
              <w:rPr>
                <w:rFonts w:ascii="Times New Roman" w:hAnsi="Times New Roman" w:cs="Times New Roman"/>
                <w:sz w:val="24"/>
                <w:szCs w:val="24"/>
              </w:rPr>
              <w:lastRenderedPageBreak/>
              <w:t>«Коровка»-логоритмическое упражнение</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«Кот-царапка»-упражнение на закрепление звуков в пении</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«Мой портрет в полный рост»</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(последовательность изображения фигуры человека)</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«Молоток и пила»</w:t>
            </w:r>
          </w:p>
        </w:tc>
      </w:tr>
      <w:tr w:rsidR="00B40239" w:rsidRPr="00B40239" w:rsidTr="00D244B2">
        <w:trPr>
          <w:trHeight w:val="2796"/>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«Смелые ребята»</w:t>
            </w:r>
          </w:p>
        </w:tc>
      </w:tr>
      <w:tr w:rsidR="00B40239" w:rsidRPr="00B40239" w:rsidTr="00D244B2">
        <w:trPr>
          <w:trHeight w:val="1055"/>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13</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Т, Ть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Домашние птицы. </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«Подбери одежду» Саше и Маше» (летнюю, демисезонную, зимнюю)</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«Помощники»-логоритмическое упражнение</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«Курица»-логоритмическое упражнение</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«Мы – модельеры»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(цв. карандаши, фломастер)</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 эстафета «</w:t>
            </w:r>
            <w:r w:rsidR="00202477" w:rsidRPr="00B40239">
              <w:rPr>
                <w:rFonts w:ascii="Times New Roman" w:hAnsi="Times New Roman" w:cs="Times New Roman"/>
                <w:sz w:val="24"/>
                <w:szCs w:val="24"/>
              </w:rPr>
              <w:t>Передай шляпу». «Кот в сапогах»</w:t>
            </w:r>
          </w:p>
        </w:tc>
      </w:tr>
      <w:tr w:rsidR="00B40239" w:rsidRPr="00B40239" w:rsidTr="00D244B2">
        <w:trPr>
          <w:trHeight w:val="1021"/>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«Смелые ребята» – проплыть под водой, держась за канат, закрепленный у дна бассейна</w:t>
            </w:r>
          </w:p>
        </w:tc>
      </w:tr>
      <w:tr w:rsidR="00B40239" w:rsidRPr="00B40239" w:rsidTr="00D244B2">
        <w:trPr>
          <w:trHeight w:val="247"/>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14</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К,Кь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Домашние птицы. И их птенцы.</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Сказка «Петушок и бобовое зернышко»</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Упражнение «Найди две одинаковые снежинки»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«Куры и петухи», «На птичьем дворе»-упражнение для развития слуха</w:t>
            </w:r>
          </w:p>
        </w:tc>
        <w:tc>
          <w:tcPr>
            <w:tcW w:w="2551" w:type="dxa"/>
            <w:vMerge w:val="restart"/>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«Чародейкою зимою околдован лес стоит» (рисование зимнего пейзажа)</w:t>
            </w:r>
            <w:r w:rsidRPr="00B40239">
              <w:rPr>
                <w:rFonts w:ascii="Times New Roman" w:hAnsi="Times New Roman" w:cs="Times New Roman"/>
                <w:sz w:val="24"/>
                <w:szCs w:val="24"/>
                <w:highlight w:val="yellow"/>
              </w:rPr>
              <w:t xml:space="preserve"> </w:t>
            </w:r>
          </w:p>
        </w:tc>
        <w:tc>
          <w:tcPr>
            <w:tcW w:w="2835" w:type="dxa"/>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Игра упражнение «Метко в цель» (попадание снежками между деревьями)</w:t>
            </w:r>
          </w:p>
        </w:tc>
      </w:tr>
      <w:tr w:rsidR="00B40239" w:rsidRPr="00B40239" w:rsidTr="00202477">
        <w:trPr>
          <w:trHeight w:val="313"/>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«Катера»</w:t>
            </w:r>
          </w:p>
        </w:tc>
      </w:tr>
      <w:tr w:rsidR="00B40239" w:rsidRPr="00B40239" w:rsidTr="00D244B2">
        <w:trPr>
          <w:trHeight w:val="469"/>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15</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П,Т,К</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Зима. </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«Узнай птиц по описанию»</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«Зимние забавы»-музыкальная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«Зима»-пальчиковая гимнастика «Воробей»- хороводная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«Заяц белый»-</w:t>
            </w:r>
            <w:r w:rsidRPr="00B40239">
              <w:rPr>
                <w:rFonts w:ascii="Times New Roman" w:hAnsi="Times New Roman" w:cs="Times New Roman"/>
                <w:sz w:val="24"/>
                <w:szCs w:val="24"/>
              </w:rPr>
              <w:lastRenderedPageBreak/>
              <w:t>упражнение на закрепление звуков в игре</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«Птичья столовая» (рисование в свободной деятельности)</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«Совушка»</w:t>
            </w:r>
          </w:p>
        </w:tc>
      </w:tr>
      <w:tr w:rsidR="00B40239" w:rsidRPr="00B40239" w:rsidTr="00D244B2">
        <w:trPr>
          <w:trHeight w:val="720"/>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«Водолазы».</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«Водное поло».</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1088"/>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16</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 xml:space="preserve">Х,Хь </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Зимующие птицы. </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Задание «Выложить елку из элементов пантомино»</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Телесно-ориентированное упражнение «Снеговик»</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 новым годом»-упражнение на координацию речи с движением</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«Подарки»-пальчиковая гимнастика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«Снежный ковер феи Метелицы» (коллективная работа панно, фломастеры, набрызг)</w:t>
            </w:r>
          </w:p>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«Мороз Красный нос»</w:t>
            </w:r>
          </w:p>
          <w:p w:rsidR="00D244B2" w:rsidRPr="00B40239" w:rsidRDefault="00D244B2" w:rsidP="00D244B2">
            <w:pPr>
              <w:spacing w:after="0"/>
              <w:rPr>
                <w:rFonts w:ascii="Times New Roman" w:hAnsi="Times New Roman" w:cs="Times New Roman"/>
                <w:sz w:val="24"/>
                <w:szCs w:val="24"/>
                <w:u w:val="single"/>
              </w:rPr>
            </w:pPr>
            <w:r w:rsidRPr="00B40239">
              <w:rPr>
                <w:rFonts w:ascii="Times New Roman" w:hAnsi="Times New Roman" w:cs="Times New Roman"/>
                <w:sz w:val="24"/>
                <w:szCs w:val="24"/>
              </w:rPr>
              <w:t>Игра «Белые медведи</w:t>
            </w:r>
          </w:p>
        </w:tc>
      </w:tr>
      <w:tr w:rsidR="00B40239" w:rsidRPr="00B40239" w:rsidTr="00D244B2">
        <w:trPr>
          <w:trHeight w:val="1306"/>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«Караси и карпы».</w:t>
            </w:r>
          </w:p>
          <w:p w:rsidR="00D244B2" w:rsidRPr="00B40239" w:rsidRDefault="00D244B2" w:rsidP="00D244B2">
            <w:pPr>
              <w:spacing w:after="0"/>
              <w:rPr>
                <w:rFonts w:ascii="Times New Roman" w:hAnsi="Times New Roman" w:cs="Times New Roman"/>
                <w:sz w:val="24"/>
                <w:szCs w:val="24"/>
              </w:rPr>
            </w:pPr>
          </w:p>
        </w:tc>
      </w:tr>
      <w:tr w:rsidR="00B40239" w:rsidRPr="00B40239" w:rsidTr="00202477">
        <w:trPr>
          <w:trHeight w:val="683"/>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17</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К,Х</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Новый год.</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Зимние забавы.</w:t>
            </w:r>
          </w:p>
        </w:tc>
        <w:tc>
          <w:tcPr>
            <w:tcW w:w="2268" w:type="dxa"/>
            <w:vMerge w:val="restart"/>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Упражнение «Как животные помогают человеку?»</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Хоровод на развитие ориентировки в зале</w:t>
            </w:r>
          </w:p>
        </w:tc>
        <w:tc>
          <w:tcPr>
            <w:tcW w:w="2551" w:type="dxa"/>
            <w:vMerge w:val="restart"/>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«Мои пушистые друзья» (образное восприятие, уголь)</w:t>
            </w:r>
          </w:p>
        </w:tc>
        <w:tc>
          <w:tcPr>
            <w:tcW w:w="2835" w:type="dxa"/>
          </w:tcPr>
          <w:p w:rsidR="00D244B2" w:rsidRPr="00B40239" w:rsidRDefault="00202477"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«Конники спортсмена»</w:t>
            </w:r>
          </w:p>
        </w:tc>
      </w:tr>
      <w:tr w:rsidR="00B40239" w:rsidRPr="00B40239" w:rsidTr="00202477">
        <w:trPr>
          <w:trHeight w:val="537"/>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«Чехарда».</w:t>
            </w:r>
          </w:p>
        </w:tc>
      </w:tr>
      <w:tr w:rsidR="00B40239" w:rsidRPr="00B40239" w:rsidTr="00D244B2">
        <w:trPr>
          <w:trHeight w:val="670"/>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18</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М,Мь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Дикие животные наших лесов.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Сказка «Лиса и козел».</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«Дополни ряд»</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 стадо»-хороводная игра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«Городские узоры» (д/игры, работа на трафаретной основе)</w:t>
            </w:r>
          </w:p>
        </w:tc>
        <w:tc>
          <w:tcPr>
            <w:tcW w:w="2835" w:type="dxa"/>
          </w:tcPr>
          <w:p w:rsidR="00D244B2" w:rsidRPr="00B40239" w:rsidRDefault="00D244B2" w:rsidP="00D244B2">
            <w:pPr>
              <w:spacing w:after="0"/>
              <w:rPr>
                <w:rFonts w:ascii="Times New Roman" w:hAnsi="Times New Roman" w:cs="Times New Roman"/>
                <w:sz w:val="24"/>
                <w:szCs w:val="24"/>
                <w:u w:val="single"/>
              </w:rPr>
            </w:pPr>
            <w:r w:rsidRPr="00B40239">
              <w:rPr>
                <w:rFonts w:ascii="Times New Roman" w:hAnsi="Times New Roman" w:cs="Times New Roman"/>
                <w:sz w:val="24"/>
                <w:szCs w:val="24"/>
              </w:rPr>
              <w:t>Игра «Коршун и наседка»</w:t>
            </w:r>
          </w:p>
        </w:tc>
      </w:tr>
      <w:tr w:rsidR="00B40239" w:rsidRPr="00B40239" w:rsidTr="00D244B2">
        <w:trPr>
          <w:trHeight w:val="519"/>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«Чья игрушка окажется дальше?»</w:t>
            </w:r>
          </w:p>
        </w:tc>
      </w:tr>
      <w:tr w:rsidR="00B40239" w:rsidRPr="00B40239" w:rsidTr="00202477">
        <w:trPr>
          <w:trHeight w:val="579"/>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19</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Н,Нь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Дикие животные юга и севера.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Задание «Выложить из элементов пантомино фигуру оленя»</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«Медведь»-упражнение на развитие координации речи «Дятел»-упражнение на развитие чувства ритма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«Медведь»- музыкальная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 водопой»-</w:t>
            </w:r>
            <w:r w:rsidRPr="00B40239">
              <w:rPr>
                <w:rFonts w:ascii="Times New Roman" w:hAnsi="Times New Roman" w:cs="Times New Roman"/>
                <w:sz w:val="24"/>
                <w:szCs w:val="24"/>
              </w:rPr>
              <w:lastRenderedPageBreak/>
              <w:t>логоритмическое упражнение</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«Хитрая плутовка»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(образное  восприятие.</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Техника набивки )</w:t>
            </w:r>
          </w:p>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«Охотники и зайцы»</w:t>
            </w:r>
          </w:p>
        </w:tc>
      </w:tr>
      <w:tr w:rsidR="00B40239" w:rsidRPr="00B40239" w:rsidTr="00D244B2">
        <w:trPr>
          <w:trHeight w:val="1942"/>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«Чья стрела проскользит дальше?» (на груди).</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«Чья стрела проскользит дальше?» (на спине).</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«Подводная дорожка»</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938"/>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20</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М,Н</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Профессии. </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«Кто где живет? Северный полюс, пустыня, тропики»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«Лиса и зайцы»-музыкальная игра на развитие психических процессов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Белочка»-артикуляционная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«Повар»-пальчиковая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«Маляры»-упражнение на ориентировку в зале, внимание</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«Невиданное животное» (творческое задание)</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«Ловля обезьян»</w:t>
            </w:r>
          </w:p>
        </w:tc>
      </w:tr>
      <w:tr w:rsidR="00B40239" w:rsidRPr="00B40239" w:rsidTr="00D244B2">
        <w:trPr>
          <w:trHeight w:val="2344"/>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«Лодочка» в разном направлении и темпе</w:t>
            </w:r>
          </w:p>
        </w:tc>
      </w:tr>
      <w:tr w:rsidR="00B40239" w:rsidRPr="00B40239" w:rsidTr="00D244B2">
        <w:trPr>
          <w:trHeight w:val="771"/>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21</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Б,Бь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Инструменты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Задание «Выложить троллейбус из элементов пантомино</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«Паровоз»-упражнение на координацию движений</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 шоссе»-упражнение на коррекцию речи с движением</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 небесах, на земле и на море» (коллективная работа – панно)</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 эстафета «Поезда»</w:t>
            </w:r>
          </w:p>
        </w:tc>
      </w:tr>
      <w:tr w:rsidR="00B40239" w:rsidRPr="00B40239" w:rsidTr="00D244B2">
        <w:trPr>
          <w:trHeight w:val="1607"/>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«Веселые подводники» (проплыть в тоннель)</w:t>
            </w:r>
          </w:p>
        </w:tc>
      </w:tr>
      <w:tr w:rsidR="00B40239" w:rsidRPr="00B40239" w:rsidTr="00D244B2">
        <w:trPr>
          <w:trHeight w:val="737"/>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22</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Б,П</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Транспорт.</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«Разведчики</w:t>
            </w:r>
          </w:p>
        </w:tc>
        <w:tc>
          <w:tcPr>
            <w:tcW w:w="2268" w:type="dxa"/>
            <w:vMerge w:val="restart"/>
          </w:tcPr>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Изготовление подарка папе к празднику</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Психодиагностика «Расставить посты»</w:t>
            </w:r>
          </w:p>
        </w:tc>
      </w:tr>
      <w:tr w:rsidR="00B40239" w:rsidRPr="00B40239" w:rsidTr="00D244B2">
        <w:trPr>
          <w:trHeight w:val="514"/>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«Акробаты» (кувырок в воде).</w:t>
            </w:r>
          </w:p>
        </w:tc>
      </w:tr>
      <w:tr w:rsidR="00B40239" w:rsidRPr="00B40239" w:rsidTr="00D244B2">
        <w:trPr>
          <w:trHeight w:val="838"/>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23</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Д,Дь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День защитника Отечества.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«Найди одинаковые, но разные по цвету»</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«Плавный подъем рук», «Семейный вальс»-упражнение на координацию движений«Зарядка»-пальчиковая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«Наклоны»-упражнение на укрепление осанки</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«Делай то»-пальчиковая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Марш»-упражнение на координацию движений</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«Натюрморт с комнатными растениями» (цв. карандаши) </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Дых. упражнение «Цветок распускается»</w:t>
            </w:r>
          </w:p>
        </w:tc>
      </w:tr>
      <w:tr w:rsidR="00B40239" w:rsidRPr="00B40239" w:rsidTr="00D244B2">
        <w:trPr>
          <w:trHeight w:val="954"/>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«Лопнувший мяч»</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«Поло на воде».</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887"/>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24</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Т,Д</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Семья.</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«Букет для мамы»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«Феде папа подарил»-упражнение на активизацию звуков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«Мамина каша»-пальчиковая гимнастика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Изготовление подарка маме к празднику</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Психогимнастика «Собери букет для мамы»</w:t>
            </w:r>
          </w:p>
        </w:tc>
      </w:tr>
      <w:tr w:rsidR="00B40239" w:rsidRPr="00B40239" w:rsidTr="00D244B2">
        <w:trPr>
          <w:trHeight w:val="285"/>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«Стайки дельфинов».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«Водный каскад»</w:t>
            </w:r>
          </w:p>
        </w:tc>
      </w:tr>
      <w:tr w:rsidR="00B40239" w:rsidRPr="00B40239" w:rsidTr="00D244B2">
        <w:trPr>
          <w:trHeight w:val="1223"/>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25</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Г,Гь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Мамин праздник. Сказка «Айога»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«Классификация»</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«Считалка»- упражнение на развитие голоса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«Веселая ярмарка» (классификация предметов народно-прикладного творчества)</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 аттракцион «Находим птенца», «Пронесем шарик в ложке»</w:t>
            </w:r>
          </w:p>
        </w:tc>
      </w:tr>
      <w:tr w:rsidR="00B40239" w:rsidRPr="00B40239" w:rsidTr="00D244B2">
        <w:trPr>
          <w:trHeight w:val="569"/>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«Донесение».</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«Моржи»</w:t>
            </w:r>
          </w:p>
        </w:tc>
      </w:tr>
      <w:tr w:rsidR="00B40239" w:rsidRPr="00B40239" w:rsidTr="00D244B2">
        <w:trPr>
          <w:trHeight w:val="1105"/>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26</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Г,К</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Город. Страна. </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«Из каких растений изготовлены продукты питания»</w:t>
            </w:r>
          </w:p>
        </w:tc>
        <w:tc>
          <w:tcPr>
            <w:tcW w:w="2268" w:type="dxa"/>
            <w:vMerge w:val="restart"/>
          </w:tcPr>
          <w:p w:rsidR="00D244B2" w:rsidRPr="00B40239" w:rsidRDefault="00D244B2" w:rsidP="00D244B2">
            <w:pPr>
              <w:spacing w:after="0"/>
              <w:rPr>
                <w:rFonts w:ascii="Times New Roman" w:hAnsi="Times New Roman" w:cs="Times New Roman"/>
                <w:sz w:val="24"/>
                <w:szCs w:val="24"/>
              </w:rPr>
            </w:pP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«Есть у каждого свой дом»-пальчиковая игра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«Сказка кота Ученого» (рисование по желанию)</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на внимание и слуховую память. «Съедобное – несъедобное»</w:t>
            </w:r>
          </w:p>
        </w:tc>
      </w:tr>
      <w:tr w:rsidR="00B40239" w:rsidRPr="00B40239" w:rsidTr="00D244B2">
        <w:trPr>
          <w:trHeight w:val="385"/>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«Подводная математика».</w:t>
            </w:r>
          </w:p>
        </w:tc>
      </w:tr>
      <w:tr w:rsidR="00B40239" w:rsidRPr="00B40239" w:rsidTr="00D244B2">
        <w:trPr>
          <w:trHeight w:val="971"/>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27</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В,Вь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Дом , его части. Квартира.</w:t>
            </w:r>
          </w:p>
          <w:p w:rsidR="00D244B2" w:rsidRPr="00B40239" w:rsidRDefault="00D244B2" w:rsidP="00D244B2">
            <w:pPr>
              <w:spacing w:after="0"/>
              <w:rPr>
                <w:rFonts w:ascii="Times New Roman" w:hAnsi="Times New Roman" w:cs="Times New Roman"/>
                <w:sz w:val="24"/>
                <w:szCs w:val="24"/>
              </w:rPr>
            </w:pPr>
          </w:p>
        </w:tc>
        <w:tc>
          <w:tcPr>
            <w:tcW w:w="2268" w:type="dxa"/>
            <w:vMerge w:val="restart"/>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Упражнение «Замени старинную мебель на современную</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«Часы»-упражнение на координацию речи с движением</w:t>
            </w:r>
          </w:p>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«Телефон»-упражнение на развитие голоса</w:t>
            </w:r>
          </w:p>
        </w:tc>
        <w:tc>
          <w:tcPr>
            <w:tcW w:w="2551" w:type="dxa"/>
            <w:vMerge w:val="restart"/>
          </w:tcPr>
          <w:p w:rsidR="00D244B2" w:rsidRPr="00B40239" w:rsidRDefault="00D244B2" w:rsidP="00D244B2">
            <w:pPr>
              <w:spacing w:after="0"/>
              <w:rPr>
                <w:rFonts w:ascii="Times New Roman" w:hAnsi="Times New Roman" w:cs="Times New Roman"/>
                <w:sz w:val="24"/>
                <w:szCs w:val="24"/>
                <w:highlight w:val="yellow"/>
              </w:rPr>
            </w:pPr>
            <w:r w:rsidRPr="00B40239">
              <w:rPr>
                <w:rFonts w:ascii="Times New Roman" w:hAnsi="Times New Roman" w:cs="Times New Roman"/>
                <w:sz w:val="24"/>
                <w:szCs w:val="24"/>
              </w:rPr>
              <w:t xml:space="preserve"> «Ковер на стене» (составление декоративного узора на листе бумаги в клеточку)</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на мелкую моторику «Мебель»</w:t>
            </w:r>
          </w:p>
        </w:tc>
      </w:tr>
      <w:tr w:rsidR="00B40239" w:rsidRPr="00B40239" w:rsidTr="00D244B2">
        <w:trPr>
          <w:trHeight w:val="1122"/>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D244B2">
        <w:trPr>
          <w:trHeight w:val="637"/>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28</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Ф,Фь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Мебель. Электроприборы.</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Сказка «Три поросенка»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«Наведи порядок в ванной»</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«Наша квартира»-пальчиковая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«Город», «Наш дом»- пальчиковая игра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«Дворец доброй феи</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и замок злого колдуна»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на выбор,</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мелки, цв. карандаши)</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Игра: «Кто первый займет пустой домик» </w:t>
            </w:r>
          </w:p>
        </w:tc>
      </w:tr>
      <w:tr w:rsidR="00B40239" w:rsidRPr="00B40239" w:rsidTr="00D244B2">
        <w:trPr>
          <w:trHeight w:val="368"/>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«Стая дельфинов».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«Подводный туннель» и «Акробаты».</w:t>
            </w:r>
          </w:p>
          <w:p w:rsidR="00D244B2" w:rsidRPr="00B40239" w:rsidRDefault="00D244B2" w:rsidP="00D244B2">
            <w:pPr>
              <w:spacing w:after="0"/>
              <w:rPr>
                <w:rFonts w:ascii="Times New Roman" w:hAnsi="Times New Roman" w:cs="Times New Roman"/>
                <w:sz w:val="24"/>
                <w:szCs w:val="24"/>
              </w:rPr>
            </w:pPr>
          </w:p>
        </w:tc>
      </w:tr>
      <w:tr w:rsidR="00B40239" w:rsidRPr="00B40239" w:rsidTr="00D244B2">
        <w:trPr>
          <w:trHeight w:val="602"/>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29</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В,Ф</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Посуда.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Задание «Выложить из элементов пантомино 3-х этажный дом»</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«Мы посуду убираем»- пальчиковая игра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«Сигнальщики», «Резиновая Зина»-</w:t>
            </w:r>
            <w:r w:rsidRPr="00B40239">
              <w:rPr>
                <w:rFonts w:ascii="Times New Roman" w:hAnsi="Times New Roman" w:cs="Times New Roman"/>
                <w:sz w:val="24"/>
                <w:szCs w:val="24"/>
              </w:rPr>
              <w:lastRenderedPageBreak/>
              <w:t>упражнение на закрепление звуков</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Сюжетное рисование по ПДД</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«Найди свою звезду»</w:t>
            </w:r>
          </w:p>
        </w:tc>
      </w:tr>
      <w:tr w:rsidR="00B40239" w:rsidRPr="00B40239" w:rsidTr="00D244B2">
        <w:trPr>
          <w:trHeight w:val="285"/>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«Подводный вулкан»</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Игра «Невод».</w:t>
            </w:r>
          </w:p>
          <w:p w:rsidR="00D244B2" w:rsidRPr="00B40239" w:rsidRDefault="00D244B2" w:rsidP="00D244B2">
            <w:pPr>
              <w:spacing w:after="0"/>
              <w:rPr>
                <w:rFonts w:ascii="Times New Roman" w:hAnsi="Times New Roman" w:cs="Times New Roman"/>
                <w:sz w:val="24"/>
                <w:szCs w:val="24"/>
              </w:rPr>
            </w:pPr>
          </w:p>
        </w:tc>
      </w:tr>
      <w:tr w:rsidR="00B40239" w:rsidRPr="00B40239" w:rsidTr="00714976">
        <w:trPr>
          <w:trHeight w:val="862"/>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30</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Л,Ль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Продукты питания.</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Сказка «Лиса и кувшин»</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«Космический корабль»</w:t>
            </w:r>
          </w:p>
        </w:tc>
        <w:tc>
          <w:tcPr>
            <w:tcW w:w="2268" w:type="dxa"/>
            <w:vMerge w:val="restart"/>
          </w:tcPr>
          <w:p w:rsidR="00D244B2" w:rsidRPr="00B40239" w:rsidRDefault="00202477"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w:t>
            </w:r>
            <w:r w:rsidR="00D244B2" w:rsidRPr="00B40239">
              <w:rPr>
                <w:rFonts w:ascii="Times New Roman" w:hAnsi="Times New Roman" w:cs="Times New Roman"/>
                <w:sz w:val="24"/>
                <w:szCs w:val="24"/>
              </w:rPr>
              <w:t>«Космонавты»-подвижная игра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 «Пасхальная писанка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(роспись на объемной основе»</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Езда на самокатах</w:t>
            </w:r>
          </w:p>
        </w:tc>
      </w:tr>
      <w:tr w:rsidR="00B40239" w:rsidRPr="00B40239" w:rsidTr="00D244B2">
        <w:trPr>
          <w:trHeight w:val="545"/>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«Паровая машина»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«Марафон»</w:t>
            </w:r>
          </w:p>
        </w:tc>
      </w:tr>
      <w:tr w:rsidR="00B40239" w:rsidRPr="00B40239" w:rsidTr="00F1324B">
        <w:trPr>
          <w:trHeight w:val="296"/>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31</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С,Сь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Космос.Земля.</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«Подбери по аналогии»</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«Мы посуду убираем»</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пальчиковая игра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Дорисовывание шести кругов (тест на развитие творческого воображения</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«Гуси – лебеди»</w:t>
            </w:r>
          </w:p>
        </w:tc>
      </w:tr>
      <w:tr w:rsidR="00B40239" w:rsidRPr="00B40239" w:rsidTr="00F1324B">
        <w:trPr>
          <w:trHeight w:val="796"/>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«Гонки катеров»</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«Кто быстрее соберется</w:t>
            </w:r>
          </w:p>
        </w:tc>
      </w:tr>
      <w:tr w:rsidR="00B40239" w:rsidRPr="00B40239" w:rsidTr="00F1324B">
        <w:trPr>
          <w:trHeight w:val="541"/>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32</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З,Зь</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Весна.  Весенние праздники. </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«Найди два одинаковых дерева»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«Весна-красна»-хороводная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«Весна»- пальчиковая игра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«Какой я буду ученик»</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(рисование портрета по представлению)</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Диагностика на конец года </w:t>
            </w:r>
          </w:p>
        </w:tc>
      </w:tr>
      <w:tr w:rsidR="00B40239" w:rsidRPr="00B40239" w:rsidTr="00714976">
        <w:trPr>
          <w:trHeight w:val="960"/>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«Ловишки с поплавком».</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Игра «Зеркало». </w:t>
            </w:r>
          </w:p>
        </w:tc>
      </w:tr>
      <w:tr w:rsidR="00B40239" w:rsidRPr="00B40239" w:rsidTr="00F1324B">
        <w:trPr>
          <w:trHeight w:val="862"/>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33</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С,З</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Перелетные птицы..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Упражнение «Букет для ветерана» </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«Солнышко»- упражнение на дыхание</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«Цветы у обелиска» (коллективная работа – панно)</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Игровые задания: «Маскировка» «Расставь посты» «Доставь пакет»</w:t>
            </w:r>
          </w:p>
        </w:tc>
      </w:tr>
      <w:tr w:rsidR="00B40239" w:rsidRPr="00B40239" w:rsidTr="00F1324B">
        <w:trPr>
          <w:trHeight w:val="578"/>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«Салки с мячом».</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«Водолазы».</w:t>
            </w:r>
          </w:p>
        </w:tc>
      </w:tr>
      <w:tr w:rsidR="00B40239" w:rsidRPr="00B40239" w:rsidTr="00D244B2">
        <w:trPr>
          <w:trHeight w:val="389"/>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34</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Ш</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День Победы.</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Упражнение «Кому что?»</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«Зарядка» логоритмическая игра</w:t>
            </w:r>
          </w:p>
          <w:p w:rsidR="00D244B2" w:rsidRPr="00B40239" w:rsidRDefault="00D244B2" w:rsidP="00D244B2">
            <w:pPr>
              <w:spacing w:after="0"/>
              <w:rPr>
                <w:rFonts w:ascii="Times New Roman" w:hAnsi="Times New Roman" w:cs="Times New Roman"/>
                <w:sz w:val="24"/>
                <w:szCs w:val="24"/>
              </w:rPr>
            </w:pP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«Я бегу за…»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(рисование фигуры человека в движении)</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Игровые задания «Кто дальше прыгнет?»</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«Кто быстрее добежит?»</w:t>
            </w:r>
          </w:p>
        </w:tc>
      </w:tr>
      <w:tr w:rsidR="00B40239" w:rsidRPr="00B40239" w:rsidTr="00F1324B">
        <w:trPr>
          <w:trHeight w:val="219"/>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Свободное плавание</w:t>
            </w:r>
          </w:p>
        </w:tc>
      </w:tr>
      <w:tr w:rsidR="00B40239" w:rsidRPr="00B40239" w:rsidTr="00D244B2">
        <w:trPr>
          <w:trHeight w:val="603"/>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35</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С,Ш</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Цветы, насекомые.</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Найди такой же предмет по теме</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«Жуки»-логоритмическое упражнение</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«Мухи в паутине»-</w:t>
            </w:r>
            <w:r w:rsidRPr="00B40239">
              <w:rPr>
                <w:rFonts w:ascii="Times New Roman" w:hAnsi="Times New Roman" w:cs="Times New Roman"/>
                <w:sz w:val="24"/>
                <w:szCs w:val="24"/>
              </w:rPr>
              <w:lastRenderedPageBreak/>
              <w:t>упражнение на дыхание</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«Стрекоза»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(рисование витражными красками)</w:t>
            </w: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«Берегитесь, муравьи»</w:t>
            </w:r>
          </w:p>
        </w:tc>
      </w:tr>
      <w:tr w:rsidR="00B40239" w:rsidRPr="00B40239" w:rsidTr="00D244B2">
        <w:trPr>
          <w:trHeight w:val="268"/>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«Море волнуется раз…».</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lastRenderedPageBreak/>
              <w:t>Игра «Волейбол по кругу».</w:t>
            </w:r>
          </w:p>
        </w:tc>
      </w:tr>
      <w:tr w:rsidR="00B40239" w:rsidRPr="00B40239" w:rsidTr="00D244B2">
        <w:trPr>
          <w:trHeight w:val="620"/>
          <w:jc w:val="center"/>
        </w:trPr>
        <w:tc>
          <w:tcPr>
            <w:tcW w:w="1003"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lastRenderedPageBreak/>
              <w:t>36</w:t>
            </w:r>
          </w:p>
        </w:tc>
        <w:tc>
          <w:tcPr>
            <w:tcW w:w="2280" w:type="dxa"/>
            <w:vMerge w:val="restart"/>
          </w:tcPr>
          <w:p w:rsidR="00D244B2" w:rsidRPr="00B40239" w:rsidRDefault="00D244B2" w:rsidP="00D244B2">
            <w:pPr>
              <w:spacing w:after="0"/>
              <w:jc w:val="center"/>
              <w:rPr>
                <w:rFonts w:ascii="Times New Roman" w:hAnsi="Times New Roman" w:cs="Times New Roman"/>
                <w:sz w:val="24"/>
                <w:szCs w:val="24"/>
              </w:rPr>
            </w:pPr>
            <w:r w:rsidRPr="00B40239">
              <w:rPr>
                <w:rFonts w:ascii="Times New Roman" w:hAnsi="Times New Roman" w:cs="Times New Roman"/>
                <w:sz w:val="24"/>
                <w:szCs w:val="24"/>
              </w:rPr>
              <w:t>Повторение</w:t>
            </w:r>
          </w:p>
        </w:tc>
        <w:tc>
          <w:tcPr>
            <w:tcW w:w="2354"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До свидания, детский сад.</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Здравствуй, школа.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«Радуга»</w:t>
            </w:r>
          </w:p>
        </w:tc>
        <w:tc>
          <w:tcPr>
            <w:tcW w:w="2268"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«Здравствуй, лето!-танцевальная композиция</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«Бабочки и кузнечики»-подвижная игра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«В школу»-пальчиковая гимнастика</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«Школа»</w:t>
            </w:r>
          </w:p>
        </w:tc>
        <w:tc>
          <w:tcPr>
            <w:tcW w:w="2551" w:type="dxa"/>
            <w:vMerge w:val="restart"/>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 xml:space="preserve">«Разноцветное лето» </w:t>
            </w:r>
          </w:p>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(материал по выбору)</w:t>
            </w:r>
          </w:p>
          <w:p w:rsidR="00D244B2" w:rsidRPr="00B40239" w:rsidRDefault="00D244B2" w:rsidP="00D244B2">
            <w:pPr>
              <w:spacing w:after="0"/>
              <w:rPr>
                <w:rFonts w:ascii="Times New Roman" w:hAnsi="Times New Roman" w:cs="Times New Roman"/>
                <w:sz w:val="24"/>
                <w:szCs w:val="24"/>
              </w:rPr>
            </w:pPr>
          </w:p>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«Мы венок плели»</w:t>
            </w:r>
          </w:p>
        </w:tc>
      </w:tr>
      <w:tr w:rsidR="00D244B2" w:rsidRPr="00B40239" w:rsidTr="00D244B2">
        <w:trPr>
          <w:trHeight w:val="569"/>
          <w:jc w:val="center"/>
        </w:trPr>
        <w:tc>
          <w:tcPr>
            <w:tcW w:w="1003" w:type="dxa"/>
            <w:vMerge/>
          </w:tcPr>
          <w:p w:rsidR="00D244B2" w:rsidRPr="00B40239" w:rsidRDefault="00D244B2" w:rsidP="00D244B2">
            <w:pPr>
              <w:spacing w:after="0"/>
              <w:jc w:val="center"/>
              <w:rPr>
                <w:rFonts w:ascii="Times New Roman" w:hAnsi="Times New Roman" w:cs="Times New Roman"/>
                <w:sz w:val="24"/>
                <w:szCs w:val="24"/>
              </w:rPr>
            </w:pPr>
          </w:p>
        </w:tc>
        <w:tc>
          <w:tcPr>
            <w:tcW w:w="2280" w:type="dxa"/>
            <w:vMerge/>
          </w:tcPr>
          <w:p w:rsidR="00D244B2" w:rsidRPr="00B40239" w:rsidRDefault="00D244B2" w:rsidP="00D244B2">
            <w:pPr>
              <w:spacing w:after="0"/>
              <w:jc w:val="center"/>
              <w:rPr>
                <w:rFonts w:ascii="Times New Roman" w:hAnsi="Times New Roman" w:cs="Times New Roman"/>
                <w:sz w:val="24"/>
                <w:szCs w:val="24"/>
              </w:rPr>
            </w:pPr>
          </w:p>
        </w:tc>
        <w:tc>
          <w:tcPr>
            <w:tcW w:w="2354"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268" w:type="dxa"/>
            <w:vMerge/>
          </w:tcPr>
          <w:p w:rsidR="00D244B2" w:rsidRPr="00B40239" w:rsidRDefault="00D244B2" w:rsidP="00D244B2">
            <w:pPr>
              <w:spacing w:after="0"/>
              <w:rPr>
                <w:rFonts w:ascii="Times New Roman" w:hAnsi="Times New Roman" w:cs="Times New Roman"/>
                <w:sz w:val="24"/>
                <w:szCs w:val="24"/>
              </w:rPr>
            </w:pPr>
          </w:p>
        </w:tc>
        <w:tc>
          <w:tcPr>
            <w:tcW w:w="2551" w:type="dxa"/>
            <w:vMerge/>
          </w:tcPr>
          <w:p w:rsidR="00D244B2" w:rsidRPr="00B40239" w:rsidRDefault="00D244B2" w:rsidP="00D244B2">
            <w:pPr>
              <w:spacing w:after="0"/>
              <w:rPr>
                <w:rFonts w:ascii="Times New Roman" w:hAnsi="Times New Roman" w:cs="Times New Roman"/>
                <w:sz w:val="24"/>
                <w:szCs w:val="24"/>
              </w:rPr>
            </w:pPr>
          </w:p>
        </w:tc>
        <w:tc>
          <w:tcPr>
            <w:tcW w:w="2835" w:type="dxa"/>
          </w:tcPr>
          <w:p w:rsidR="00D244B2" w:rsidRPr="00B40239" w:rsidRDefault="00D244B2" w:rsidP="00D244B2">
            <w:pPr>
              <w:spacing w:after="0"/>
              <w:rPr>
                <w:rFonts w:ascii="Times New Roman" w:hAnsi="Times New Roman" w:cs="Times New Roman"/>
                <w:sz w:val="24"/>
                <w:szCs w:val="24"/>
              </w:rPr>
            </w:pPr>
            <w:r w:rsidRPr="00B40239">
              <w:rPr>
                <w:rFonts w:ascii="Times New Roman" w:hAnsi="Times New Roman" w:cs="Times New Roman"/>
                <w:sz w:val="24"/>
                <w:szCs w:val="24"/>
              </w:rPr>
              <w:t>Игра по желанию детей.</w:t>
            </w:r>
          </w:p>
          <w:p w:rsidR="00D244B2" w:rsidRPr="00B40239" w:rsidRDefault="00D244B2" w:rsidP="00D244B2">
            <w:pPr>
              <w:spacing w:after="0"/>
              <w:rPr>
                <w:rFonts w:ascii="Times New Roman" w:hAnsi="Times New Roman" w:cs="Times New Roman"/>
                <w:sz w:val="24"/>
                <w:szCs w:val="24"/>
              </w:rPr>
            </w:pPr>
          </w:p>
        </w:tc>
      </w:tr>
    </w:tbl>
    <w:p w:rsidR="00D244B2" w:rsidRPr="00B40239" w:rsidRDefault="00D244B2" w:rsidP="00D244B2">
      <w:pPr>
        <w:spacing w:after="0"/>
        <w:ind w:firstLine="360"/>
        <w:jc w:val="center"/>
        <w:rPr>
          <w:rFonts w:ascii="Times New Roman" w:hAnsi="Times New Roman"/>
          <w:b/>
          <w:sz w:val="24"/>
          <w:szCs w:val="24"/>
        </w:rPr>
      </w:pPr>
    </w:p>
    <w:p w:rsidR="00D244B2" w:rsidRPr="00B40239" w:rsidRDefault="00D244B2" w:rsidP="00D244B2">
      <w:pPr>
        <w:spacing w:after="0" w:line="240" w:lineRule="auto"/>
        <w:ind w:firstLine="709"/>
        <w:jc w:val="both"/>
        <w:rPr>
          <w:rFonts w:ascii="Times New Roman" w:hAnsi="Times New Roman" w:cs="Times New Roman"/>
          <w:sz w:val="24"/>
          <w:szCs w:val="24"/>
        </w:rPr>
      </w:pPr>
      <w:r w:rsidRPr="00B40239">
        <w:rPr>
          <w:rFonts w:ascii="Times New Roman" w:hAnsi="Times New Roman" w:cs="Times New Roman"/>
          <w:sz w:val="24"/>
          <w:szCs w:val="24"/>
        </w:rPr>
        <w:t>В связи с тем, что ДОО посещают дети с ограниченными возможностями здоровья, имеющие разный уровень психофизического и речевого развития с целью наиболее полной компенсации недостатков их здоровья и выравнивания стартовых возможностей к моменту поступления в школу, педагогами ДОО разработаны дополнительные коррекционно-образовательные направления.</w:t>
      </w:r>
    </w:p>
    <w:p w:rsidR="00855B22" w:rsidRPr="00B40239" w:rsidRDefault="00855B22" w:rsidP="009E0DCD">
      <w:pPr>
        <w:keepNext/>
        <w:keepLines/>
        <w:spacing w:after="0"/>
        <w:jc w:val="center"/>
        <w:rPr>
          <w:rStyle w:val="FontStyle210"/>
          <w:rFonts w:ascii="Times New Roman" w:hAnsi="Times New Roman" w:cs="Times New Roman"/>
          <w:sz w:val="28"/>
          <w:szCs w:val="28"/>
        </w:rPr>
      </w:pPr>
    </w:p>
    <w:p w:rsidR="003579BF" w:rsidRPr="00B40239" w:rsidRDefault="003579BF" w:rsidP="00D45FA9">
      <w:pPr>
        <w:keepNext/>
        <w:keepLines/>
        <w:spacing w:after="0"/>
        <w:rPr>
          <w:rStyle w:val="FontStyle210"/>
          <w:rFonts w:ascii="Times New Roman" w:hAnsi="Times New Roman" w:cs="Times New Roman"/>
          <w:sz w:val="28"/>
          <w:szCs w:val="28"/>
        </w:rPr>
      </w:pPr>
    </w:p>
    <w:p w:rsidR="003579BF" w:rsidRPr="00B40239" w:rsidRDefault="003579BF">
      <w:pPr>
        <w:rPr>
          <w:rStyle w:val="FontStyle210"/>
          <w:rFonts w:ascii="Times New Roman" w:hAnsi="Times New Roman" w:cs="Times New Roman"/>
          <w:sz w:val="28"/>
          <w:szCs w:val="28"/>
        </w:rPr>
      </w:pPr>
      <w:r w:rsidRPr="00B40239">
        <w:rPr>
          <w:rStyle w:val="FontStyle210"/>
          <w:rFonts w:ascii="Times New Roman" w:hAnsi="Times New Roman" w:cs="Times New Roman"/>
          <w:sz w:val="28"/>
          <w:szCs w:val="28"/>
        </w:rPr>
        <w:br w:type="page"/>
      </w:r>
    </w:p>
    <w:p w:rsidR="004A0E1A" w:rsidRPr="00B40239" w:rsidRDefault="004A0E1A" w:rsidP="004A0E1A">
      <w:pPr>
        <w:spacing w:after="0" w:line="240" w:lineRule="auto"/>
        <w:jc w:val="right"/>
        <w:rPr>
          <w:rFonts w:ascii="Times New Roman" w:hAnsi="Times New Roman"/>
          <w:b/>
          <w:i/>
          <w:sz w:val="24"/>
          <w:szCs w:val="24"/>
        </w:rPr>
      </w:pPr>
      <w:r w:rsidRPr="00B40239">
        <w:rPr>
          <w:rFonts w:ascii="Times New Roman" w:hAnsi="Times New Roman"/>
          <w:b/>
          <w:i/>
          <w:sz w:val="24"/>
          <w:szCs w:val="24"/>
        </w:rPr>
        <w:lastRenderedPageBreak/>
        <w:t>Приложение 11</w:t>
      </w:r>
    </w:p>
    <w:p w:rsidR="004A0E1A" w:rsidRPr="00B40239" w:rsidRDefault="004A0E1A" w:rsidP="004A0E1A">
      <w:pPr>
        <w:pStyle w:val="Style11"/>
        <w:spacing w:line="240" w:lineRule="auto"/>
        <w:jc w:val="right"/>
        <w:rPr>
          <w:rFonts w:ascii="Times New Roman" w:hAnsi="Times New Roman"/>
          <w:i/>
          <w:lang w:eastAsia="en-US"/>
        </w:rPr>
      </w:pPr>
      <w:r w:rsidRPr="00B40239">
        <w:rPr>
          <w:rFonts w:ascii="Times New Roman" w:hAnsi="Times New Roman"/>
          <w:i/>
          <w:lang w:eastAsia="en-US"/>
        </w:rPr>
        <w:t>к рабочей программе педагога</w:t>
      </w:r>
    </w:p>
    <w:p w:rsidR="004A0E1A" w:rsidRPr="00B40239" w:rsidRDefault="004A0E1A" w:rsidP="004A0E1A">
      <w:pPr>
        <w:pStyle w:val="Style11"/>
        <w:spacing w:line="240" w:lineRule="auto"/>
        <w:jc w:val="right"/>
        <w:rPr>
          <w:rFonts w:ascii="Times New Roman" w:hAnsi="Times New Roman"/>
          <w:i/>
          <w:lang w:eastAsia="en-US"/>
        </w:rPr>
      </w:pPr>
      <w:r w:rsidRPr="00B40239">
        <w:rPr>
          <w:rFonts w:ascii="Times New Roman" w:hAnsi="Times New Roman"/>
          <w:i/>
          <w:lang w:eastAsia="en-US"/>
        </w:rPr>
        <w:t xml:space="preserve">по образовательной области </w:t>
      </w:r>
    </w:p>
    <w:p w:rsidR="004A0E1A" w:rsidRPr="00B40239" w:rsidRDefault="004A0E1A" w:rsidP="004A0E1A">
      <w:pPr>
        <w:pStyle w:val="Style11"/>
        <w:spacing w:line="240" w:lineRule="auto"/>
        <w:jc w:val="right"/>
        <w:rPr>
          <w:rFonts w:ascii="Times New Roman" w:hAnsi="Times New Roman"/>
          <w:i/>
          <w:lang w:eastAsia="en-US"/>
        </w:rPr>
      </w:pPr>
      <w:r w:rsidRPr="00B40239">
        <w:rPr>
          <w:rFonts w:ascii="Times New Roman" w:hAnsi="Times New Roman"/>
          <w:i/>
          <w:lang w:eastAsia="en-US"/>
        </w:rPr>
        <w:t>«Физическое развитие»</w:t>
      </w:r>
    </w:p>
    <w:p w:rsidR="004A0E1A" w:rsidRPr="00B40239" w:rsidRDefault="004A0E1A" w:rsidP="009E0DCD">
      <w:pPr>
        <w:keepNext/>
        <w:keepLines/>
        <w:spacing w:after="0"/>
        <w:jc w:val="center"/>
        <w:rPr>
          <w:rStyle w:val="FontStyle210"/>
          <w:rFonts w:ascii="Times New Roman" w:hAnsi="Times New Roman" w:cs="Times New Roman"/>
          <w:sz w:val="28"/>
          <w:szCs w:val="28"/>
        </w:rPr>
      </w:pPr>
    </w:p>
    <w:p w:rsidR="004A0E1A" w:rsidRPr="00CE400C" w:rsidRDefault="004A0E1A" w:rsidP="004A0E1A">
      <w:pPr>
        <w:pStyle w:val="1"/>
        <w:spacing w:before="0" w:line="240" w:lineRule="auto"/>
        <w:contextualSpacing/>
        <w:jc w:val="center"/>
        <w:rPr>
          <w:rFonts w:ascii="Times New Roman" w:hAnsi="Times New Roman"/>
          <w:color w:val="000000" w:themeColor="text1"/>
          <w:sz w:val="24"/>
          <w:szCs w:val="24"/>
        </w:rPr>
      </w:pPr>
      <w:r w:rsidRPr="00CE400C">
        <w:rPr>
          <w:rFonts w:ascii="Times New Roman" w:hAnsi="Times New Roman"/>
          <w:color w:val="000000" w:themeColor="text1"/>
          <w:sz w:val="24"/>
          <w:szCs w:val="24"/>
        </w:rPr>
        <w:t>Вариативная часть программы</w:t>
      </w:r>
    </w:p>
    <w:p w:rsidR="004A0E1A" w:rsidRPr="00CE400C" w:rsidRDefault="004A0E1A" w:rsidP="004A0E1A">
      <w:pPr>
        <w:pStyle w:val="1"/>
        <w:spacing w:before="0" w:line="240" w:lineRule="auto"/>
        <w:contextualSpacing/>
        <w:jc w:val="center"/>
        <w:rPr>
          <w:rFonts w:ascii="Times New Roman" w:hAnsi="Times New Roman"/>
          <w:color w:val="000000" w:themeColor="text1"/>
          <w:sz w:val="24"/>
          <w:szCs w:val="24"/>
        </w:rPr>
      </w:pPr>
      <w:r w:rsidRPr="00CE400C">
        <w:rPr>
          <w:rFonts w:ascii="Times New Roman" w:hAnsi="Times New Roman"/>
          <w:color w:val="000000" w:themeColor="text1"/>
          <w:sz w:val="24"/>
          <w:szCs w:val="24"/>
        </w:rPr>
        <w:t>План образовательной деятельности МАДОУ ДС № 46 на 2015-2016 учебный год</w:t>
      </w:r>
    </w:p>
    <w:p w:rsidR="004A0E1A" w:rsidRPr="00CE400C" w:rsidRDefault="004A0E1A" w:rsidP="004A0E1A">
      <w:pPr>
        <w:spacing w:after="0" w:line="240" w:lineRule="auto"/>
        <w:contextualSpacing/>
        <w:jc w:val="both"/>
        <w:rPr>
          <w:rFonts w:ascii="Times New Roman" w:hAnsi="Times New Roman"/>
          <w:color w:val="000000" w:themeColor="text1"/>
          <w:sz w:val="16"/>
          <w:szCs w:val="16"/>
        </w:rPr>
      </w:pPr>
    </w:p>
    <w:tbl>
      <w:tblPr>
        <w:tblStyle w:val="-50"/>
        <w:tblW w:w="14744" w:type="dxa"/>
        <w:tblLayout w:type="fixed"/>
        <w:tblLook w:val="0000" w:firstRow="0" w:lastRow="0" w:firstColumn="0" w:lastColumn="0" w:noHBand="0" w:noVBand="0"/>
      </w:tblPr>
      <w:tblGrid>
        <w:gridCol w:w="3038"/>
        <w:gridCol w:w="2235"/>
        <w:gridCol w:w="1634"/>
        <w:gridCol w:w="5500"/>
        <w:gridCol w:w="2337"/>
      </w:tblGrid>
      <w:tr w:rsidR="004A0E1A" w:rsidRPr="00CE400C" w:rsidTr="00E3426E">
        <w:trPr>
          <w:cnfStyle w:val="000000100000" w:firstRow="0" w:lastRow="0" w:firstColumn="0" w:lastColumn="0" w:oddVBand="0" w:evenVBand="0" w:oddHBand="1" w:evenHBand="0" w:firstRowFirstColumn="0" w:firstRowLastColumn="0" w:lastRowFirstColumn="0" w:lastRowLastColumn="0"/>
          <w:trHeight w:val="1107"/>
        </w:trPr>
        <w:tc>
          <w:tcPr>
            <w:cnfStyle w:val="000010000000" w:firstRow="0" w:lastRow="0" w:firstColumn="0" w:lastColumn="0" w:oddVBand="1" w:evenVBand="0" w:oddHBand="0" w:evenHBand="0" w:firstRowFirstColumn="0" w:firstRowLastColumn="0" w:lastRowFirstColumn="0" w:lastRowLastColumn="0"/>
            <w:tcW w:w="3038" w:type="dxa"/>
          </w:tcPr>
          <w:p w:rsidR="004A0E1A" w:rsidRPr="00CE400C" w:rsidRDefault="004A0E1A" w:rsidP="004A0E1A">
            <w:pPr>
              <w:contextualSpacing/>
              <w:jc w:val="center"/>
              <w:rPr>
                <w:rFonts w:ascii="Times New Roman" w:hAnsi="Times New Roman"/>
                <w:b/>
                <w:color w:val="000000" w:themeColor="text1"/>
                <w:sz w:val="24"/>
                <w:szCs w:val="24"/>
              </w:rPr>
            </w:pPr>
            <w:r w:rsidRPr="00CE400C">
              <w:rPr>
                <w:rFonts w:ascii="Times New Roman" w:hAnsi="Times New Roman"/>
                <w:b/>
                <w:color w:val="000000" w:themeColor="text1"/>
                <w:sz w:val="24"/>
                <w:szCs w:val="24"/>
              </w:rPr>
              <w:t>Наименование услуги</w:t>
            </w:r>
          </w:p>
        </w:tc>
        <w:tc>
          <w:tcPr>
            <w:tcW w:w="2235" w:type="dxa"/>
          </w:tcPr>
          <w:p w:rsidR="004A0E1A" w:rsidRPr="00CE400C" w:rsidRDefault="004A0E1A" w:rsidP="004A0E1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CE400C">
              <w:rPr>
                <w:rFonts w:ascii="Times New Roman" w:hAnsi="Times New Roman"/>
                <w:b/>
                <w:color w:val="000000" w:themeColor="text1"/>
                <w:sz w:val="24"/>
                <w:szCs w:val="24"/>
              </w:rPr>
              <w:t>Объём образовательной деятельности</w:t>
            </w:r>
          </w:p>
          <w:p w:rsidR="004A0E1A" w:rsidRPr="00CE400C" w:rsidRDefault="004A0E1A" w:rsidP="004A0E1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CE400C">
              <w:rPr>
                <w:rFonts w:ascii="Times New Roman" w:hAnsi="Times New Roman"/>
                <w:b/>
                <w:color w:val="000000" w:themeColor="text1"/>
                <w:sz w:val="24"/>
                <w:szCs w:val="24"/>
              </w:rPr>
              <w:t>в месяц</w:t>
            </w:r>
          </w:p>
          <w:p w:rsidR="004A0E1A" w:rsidRPr="00CE400C" w:rsidRDefault="004A0E1A" w:rsidP="004A0E1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CE400C">
              <w:rPr>
                <w:rFonts w:ascii="Times New Roman" w:hAnsi="Times New Roman"/>
                <w:b/>
                <w:color w:val="000000" w:themeColor="text1"/>
                <w:sz w:val="24"/>
                <w:szCs w:val="24"/>
              </w:rPr>
              <w:t>(в неделю)</w:t>
            </w:r>
          </w:p>
        </w:tc>
        <w:tc>
          <w:tcPr>
            <w:cnfStyle w:val="000010000000" w:firstRow="0" w:lastRow="0" w:firstColumn="0" w:lastColumn="0" w:oddVBand="1" w:evenVBand="0" w:oddHBand="0" w:evenHBand="0" w:firstRowFirstColumn="0" w:firstRowLastColumn="0" w:lastRowFirstColumn="0" w:lastRowLastColumn="0"/>
            <w:tcW w:w="1634" w:type="dxa"/>
          </w:tcPr>
          <w:p w:rsidR="004A0E1A" w:rsidRPr="00CE400C" w:rsidRDefault="004A0E1A" w:rsidP="004A0E1A">
            <w:pPr>
              <w:pStyle w:val="1"/>
              <w:spacing w:before="0"/>
              <w:contextualSpacing/>
              <w:jc w:val="center"/>
              <w:outlineLvl w:val="0"/>
              <w:rPr>
                <w:rFonts w:ascii="Times New Roman" w:hAnsi="Times New Roman"/>
                <w:color w:val="000000" w:themeColor="text1"/>
                <w:sz w:val="24"/>
                <w:szCs w:val="24"/>
              </w:rPr>
            </w:pPr>
            <w:r w:rsidRPr="00CE400C">
              <w:rPr>
                <w:rFonts w:ascii="Times New Roman" w:hAnsi="Times New Roman"/>
                <w:color w:val="000000" w:themeColor="text1"/>
                <w:sz w:val="24"/>
                <w:szCs w:val="24"/>
              </w:rPr>
              <w:t>Количество детей</w:t>
            </w:r>
          </w:p>
        </w:tc>
        <w:tc>
          <w:tcPr>
            <w:tcW w:w="5500" w:type="dxa"/>
          </w:tcPr>
          <w:p w:rsidR="004A0E1A" w:rsidRPr="00CE400C" w:rsidRDefault="004A0E1A" w:rsidP="004A0E1A">
            <w:pPr>
              <w:pStyle w:val="1"/>
              <w:spacing w:before="0"/>
              <w:contextualSpacing/>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CE400C">
              <w:rPr>
                <w:rFonts w:ascii="Times New Roman" w:hAnsi="Times New Roman"/>
                <w:color w:val="000000" w:themeColor="text1"/>
                <w:sz w:val="24"/>
                <w:szCs w:val="24"/>
              </w:rPr>
              <w:t>Объем недельной образовательной нагрузки – количество занятий в неделю</w:t>
            </w:r>
          </w:p>
          <w:p w:rsidR="004A0E1A" w:rsidRPr="00CE400C" w:rsidRDefault="004A0E1A" w:rsidP="004A0E1A">
            <w:pPr>
              <w:pStyle w:val="1"/>
              <w:spacing w:before="0"/>
              <w:contextualSpacing/>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CE400C">
              <w:rPr>
                <w:rFonts w:ascii="Times New Roman" w:hAnsi="Times New Roman"/>
                <w:color w:val="000000" w:themeColor="text1"/>
                <w:sz w:val="24"/>
                <w:szCs w:val="24"/>
              </w:rPr>
              <w:t>(в минутах)</w:t>
            </w:r>
          </w:p>
        </w:tc>
        <w:tc>
          <w:tcPr>
            <w:cnfStyle w:val="000010000000" w:firstRow="0" w:lastRow="0" w:firstColumn="0" w:lastColumn="0" w:oddVBand="1" w:evenVBand="0" w:oddHBand="0" w:evenHBand="0" w:firstRowFirstColumn="0" w:firstRowLastColumn="0" w:lastRowFirstColumn="0" w:lastRowLastColumn="0"/>
            <w:tcW w:w="2337" w:type="dxa"/>
          </w:tcPr>
          <w:p w:rsidR="004A0E1A" w:rsidRPr="00CE400C" w:rsidRDefault="004A0E1A" w:rsidP="004A0E1A">
            <w:pPr>
              <w:contextualSpacing/>
              <w:jc w:val="center"/>
              <w:rPr>
                <w:rFonts w:ascii="Times New Roman" w:hAnsi="Times New Roman"/>
                <w:b/>
                <w:color w:val="000000" w:themeColor="text1"/>
                <w:sz w:val="24"/>
                <w:szCs w:val="24"/>
              </w:rPr>
            </w:pPr>
            <w:r w:rsidRPr="00CE400C">
              <w:rPr>
                <w:rFonts w:ascii="Times New Roman" w:hAnsi="Times New Roman"/>
                <w:b/>
                <w:color w:val="000000" w:themeColor="text1"/>
                <w:sz w:val="24"/>
                <w:szCs w:val="24"/>
              </w:rPr>
              <w:t>Образовательная нагрузка в часах в неделю</w:t>
            </w:r>
          </w:p>
        </w:tc>
      </w:tr>
      <w:tr w:rsidR="00F1324B" w:rsidRPr="00CE400C" w:rsidTr="00E3426E">
        <w:trPr>
          <w:cnfStyle w:val="000000010000" w:firstRow="0" w:lastRow="0" w:firstColumn="0" w:lastColumn="0" w:oddVBand="0" w:evenVBand="0" w:oddHBand="0" w:evenHBand="1"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3038" w:type="dxa"/>
          </w:tcPr>
          <w:p w:rsidR="00F1324B" w:rsidRPr="00CE400C" w:rsidRDefault="00F1324B" w:rsidP="00752271">
            <w:pPr>
              <w:autoSpaceDE w:val="0"/>
              <w:autoSpaceDN w:val="0"/>
              <w:adjustRightInd w:val="0"/>
              <w:contextualSpacing/>
              <w:jc w:val="center"/>
              <w:rPr>
                <w:rFonts w:ascii="Times New Roman" w:hAnsi="Times New Roman"/>
                <w:b/>
                <w:bCs/>
                <w:color w:val="000000" w:themeColor="text1"/>
                <w:sz w:val="24"/>
                <w:szCs w:val="24"/>
              </w:rPr>
            </w:pPr>
            <w:r w:rsidRPr="00CE400C">
              <w:rPr>
                <w:rFonts w:ascii="Times New Roman" w:hAnsi="Times New Roman"/>
                <w:b/>
                <w:bCs/>
                <w:color w:val="000000" w:themeColor="text1"/>
                <w:sz w:val="24"/>
                <w:szCs w:val="24"/>
              </w:rPr>
              <w:t>«Юный олимпиец»</w:t>
            </w:r>
          </w:p>
        </w:tc>
        <w:tc>
          <w:tcPr>
            <w:tcW w:w="2235" w:type="dxa"/>
          </w:tcPr>
          <w:p w:rsidR="00F1324B" w:rsidRPr="00CE400C" w:rsidRDefault="00F1324B" w:rsidP="0075227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sidRPr="00CE400C">
              <w:rPr>
                <w:rFonts w:ascii="Times New Roman" w:hAnsi="Times New Roman"/>
                <w:color w:val="000000" w:themeColor="text1"/>
                <w:sz w:val="24"/>
                <w:szCs w:val="24"/>
              </w:rPr>
              <w:t>4</w:t>
            </w:r>
          </w:p>
          <w:p w:rsidR="00F1324B" w:rsidRPr="00CE400C" w:rsidRDefault="00F1324B" w:rsidP="0075227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sidRPr="00CE400C">
              <w:rPr>
                <w:rFonts w:ascii="Times New Roman" w:hAnsi="Times New Roman"/>
                <w:color w:val="000000" w:themeColor="text1"/>
                <w:sz w:val="24"/>
                <w:szCs w:val="24"/>
              </w:rPr>
              <w:t>(1 в неделю)</w:t>
            </w:r>
          </w:p>
        </w:tc>
        <w:tc>
          <w:tcPr>
            <w:cnfStyle w:val="000010000000" w:firstRow="0" w:lastRow="0" w:firstColumn="0" w:lastColumn="0" w:oddVBand="1" w:evenVBand="0" w:oddHBand="0" w:evenHBand="0" w:firstRowFirstColumn="0" w:firstRowLastColumn="0" w:lastRowFirstColumn="0" w:lastRowLastColumn="0"/>
            <w:tcW w:w="1634" w:type="dxa"/>
          </w:tcPr>
          <w:p w:rsidR="00F1324B" w:rsidRPr="00CE400C" w:rsidRDefault="00F1324B" w:rsidP="00752271">
            <w:pPr>
              <w:contextualSpacing/>
              <w:jc w:val="center"/>
              <w:rPr>
                <w:rFonts w:ascii="Times New Roman" w:hAnsi="Times New Roman"/>
                <w:color w:val="000000" w:themeColor="text1"/>
                <w:sz w:val="24"/>
                <w:szCs w:val="24"/>
              </w:rPr>
            </w:pPr>
            <w:r w:rsidRPr="00CE400C">
              <w:rPr>
                <w:rFonts w:ascii="Times New Roman" w:hAnsi="Times New Roman"/>
                <w:color w:val="000000" w:themeColor="text1"/>
                <w:sz w:val="24"/>
                <w:szCs w:val="24"/>
              </w:rPr>
              <w:t>14</w:t>
            </w:r>
          </w:p>
        </w:tc>
        <w:tc>
          <w:tcPr>
            <w:tcW w:w="5500" w:type="dxa"/>
          </w:tcPr>
          <w:p w:rsidR="00F1324B" w:rsidRPr="00CE400C" w:rsidRDefault="00F1324B" w:rsidP="0075227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sidRPr="00CE400C">
              <w:rPr>
                <w:rFonts w:ascii="Times New Roman" w:hAnsi="Times New Roman"/>
                <w:color w:val="000000" w:themeColor="text1"/>
                <w:sz w:val="24"/>
                <w:szCs w:val="24"/>
              </w:rPr>
              <w:t>1</w:t>
            </w:r>
          </w:p>
          <w:p w:rsidR="00F1324B" w:rsidRPr="00CE400C" w:rsidRDefault="00F1324B" w:rsidP="0075227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sidRPr="00CE400C">
              <w:rPr>
                <w:rFonts w:ascii="Times New Roman" w:hAnsi="Times New Roman"/>
                <w:color w:val="000000" w:themeColor="text1"/>
                <w:sz w:val="24"/>
                <w:szCs w:val="24"/>
              </w:rPr>
              <w:t>по 30 мин.</w:t>
            </w:r>
          </w:p>
        </w:tc>
        <w:tc>
          <w:tcPr>
            <w:cnfStyle w:val="000010000000" w:firstRow="0" w:lastRow="0" w:firstColumn="0" w:lastColumn="0" w:oddVBand="1" w:evenVBand="0" w:oddHBand="0" w:evenHBand="0" w:firstRowFirstColumn="0" w:firstRowLastColumn="0" w:lastRowFirstColumn="0" w:lastRowLastColumn="0"/>
            <w:tcW w:w="2337" w:type="dxa"/>
          </w:tcPr>
          <w:p w:rsidR="00F1324B" w:rsidRPr="00CE400C" w:rsidRDefault="00F1324B" w:rsidP="00752271">
            <w:pPr>
              <w:contextualSpacing/>
              <w:jc w:val="center"/>
              <w:rPr>
                <w:rFonts w:ascii="Times New Roman" w:hAnsi="Times New Roman"/>
                <w:color w:val="000000" w:themeColor="text1"/>
                <w:sz w:val="24"/>
                <w:szCs w:val="24"/>
              </w:rPr>
            </w:pPr>
            <w:r w:rsidRPr="00CE400C">
              <w:rPr>
                <w:rFonts w:ascii="Times New Roman" w:hAnsi="Times New Roman"/>
                <w:color w:val="000000" w:themeColor="text1"/>
                <w:sz w:val="24"/>
                <w:szCs w:val="24"/>
              </w:rPr>
              <w:t>30 мин в неделю</w:t>
            </w:r>
          </w:p>
        </w:tc>
      </w:tr>
    </w:tbl>
    <w:p w:rsidR="00F1324B" w:rsidRPr="00871FCF" w:rsidRDefault="00F1324B" w:rsidP="00714976">
      <w:pPr>
        <w:autoSpaceDE w:val="0"/>
        <w:autoSpaceDN w:val="0"/>
        <w:adjustRightInd w:val="0"/>
        <w:spacing w:after="0" w:line="240" w:lineRule="auto"/>
        <w:jc w:val="both"/>
        <w:rPr>
          <w:rFonts w:ascii="Times New Roman" w:hAnsi="Times New Roman"/>
          <w:color w:val="FF0000"/>
          <w:sz w:val="16"/>
          <w:szCs w:val="16"/>
        </w:rPr>
      </w:pPr>
    </w:p>
    <w:p w:rsidR="00F1324B" w:rsidRPr="00871FCF" w:rsidRDefault="00F1324B" w:rsidP="00714976">
      <w:pPr>
        <w:autoSpaceDE w:val="0"/>
        <w:autoSpaceDN w:val="0"/>
        <w:adjustRightInd w:val="0"/>
        <w:spacing w:after="0" w:line="240" w:lineRule="auto"/>
        <w:jc w:val="both"/>
        <w:rPr>
          <w:rFonts w:ascii="Times New Roman" w:hAnsi="Times New Roman"/>
          <w:color w:val="FF0000"/>
          <w:sz w:val="16"/>
          <w:szCs w:val="16"/>
        </w:rPr>
      </w:pPr>
    </w:p>
    <w:p w:rsidR="004A0E1A" w:rsidRPr="004A0E1A" w:rsidRDefault="00714976" w:rsidP="007149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16"/>
          <w:szCs w:val="16"/>
        </w:rPr>
        <w:t xml:space="preserve">             </w:t>
      </w:r>
      <w:r w:rsidR="004A0E1A" w:rsidRPr="004A0E1A">
        <w:rPr>
          <w:rFonts w:ascii="Times New Roman" w:hAnsi="Times New Roman"/>
          <w:color w:val="000000"/>
          <w:sz w:val="24"/>
          <w:szCs w:val="24"/>
        </w:rPr>
        <w:t xml:space="preserve">Согласно п. 11.10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w:t>
      </w:r>
      <w:r w:rsidR="003D157B">
        <w:rPr>
          <w:rFonts w:ascii="Times New Roman" w:hAnsi="Times New Roman"/>
          <w:color w:val="000000"/>
          <w:sz w:val="24"/>
          <w:szCs w:val="24"/>
        </w:rPr>
        <w:t>Р Ф</w:t>
      </w:r>
      <w:r w:rsidR="004A0E1A" w:rsidRPr="004A0E1A">
        <w:rPr>
          <w:rFonts w:ascii="Times New Roman" w:hAnsi="Times New Roman"/>
          <w:color w:val="000000"/>
          <w:sz w:val="24"/>
          <w:szCs w:val="24"/>
        </w:rPr>
        <w:t xml:space="preserve"> от 15.05.2013 № 26, продолжительность непрерывной непосредственно образовательной деятельности: для детей от 4-х до 5-ти лет - не более 20 мин, для детей от 5 до 6-ти лет - не более 25 мин, для детей от 6-ти до 7-ми лет - не более 30 мин. </w:t>
      </w:r>
    </w:p>
    <w:p w:rsidR="007A4A3D" w:rsidRPr="00714976" w:rsidRDefault="004A0E1A" w:rsidP="00714976">
      <w:pPr>
        <w:autoSpaceDE w:val="0"/>
        <w:autoSpaceDN w:val="0"/>
        <w:adjustRightInd w:val="0"/>
        <w:spacing w:after="0" w:line="240" w:lineRule="auto"/>
        <w:ind w:firstLine="709"/>
        <w:contextualSpacing/>
        <w:jc w:val="both"/>
        <w:rPr>
          <w:rStyle w:val="FontStyle210"/>
          <w:rFonts w:ascii="Times New Roman" w:hAnsi="Times New Roman" w:cstheme="minorBidi"/>
          <w:b w:val="0"/>
          <w:bCs w:val="0"/>
          <w:color w:val="000000"/>
          <w:spacing w:val="0"/>
          <w:sz w:val="24"/>
          <w:szCs w:val="24"/>
        </w:rPr>
      </w:pPr>
      <w:r w:rsidRPr="004A0E1A">
        <w:rPr>
          <w:rFonts w:ascii="Times New Roman" w:hAnsi="Times New Roman"/>
          <w:color w:val="000000"/>
          <w:sz w:val="24"/>
          <w:szCs w:val="24"/>
        </w:rPr>
        <w:t xml:space="preserve">В соответствии с п. 11.11 максимально допустимый объем образовательной нагрузки в первой половине дня в старшей и подготовительной - 45 мин и 1,5 ч соответственно. Таким образом, в средней группе в первой половине дня может проводиться два периода непосредственно образовательной деятельности по 20 мин., в подготовительной - три периода по 30 мин. Кроме того, согласно п. 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r w:rsidRPr="004A0E1A">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старшей группе (дети шестого года жизни) - 6 часов 15 минут, в подготовительной (дети седьмого года жизни) - 8 часов 30 минут.</w:t>
      </w:r>
      <w:r w:rsidR="00714976">
        <w:rPr>
          <w:rFonts w:ascii="Times New Roman" w:hAnsi="Times New Roman"/>
          <w:color w:val="000000"/>
          <w:sz w:val="24"/>
          <w:szCs w:val="24"/>
        </w:rPr>
        <w:t xml:space="preserve"> </w:t>
      </w:r>
      <w:r w:rsidRPr="004A0E1A">
        <w:rPr>
          <w:rFonts w:ascii="Times New Roman" w:hAnsi="Times New Roman"/>
          <w:color w:val="000000"/>
          <w:sz w:val="24"/>
          <w:szCs w:val="24"/>
        </w:rPr>
        <w:t xml:space="preserve">При организации дополнительного образования следует учитывать п. 11.8 настоящего документа: на самостоятельную деятельность детей 3-7 лет (игры, подготовка к образовательной деятельности, личная гигиена) в режиме дня должно отводиться не менее 3-4 ч. </w:t>
      </w:r>
      <w:r w:rsidRPr="004A0E1A">
        <w:rPr>
          <w:rFonts w:ascii="Times New Roman" w:hAnsi="Times New Roman"/>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w:t>
      </w:r>
      <w:r w:rsidR="007A4A3D">
        <w:rPr>
          <w:rStyle w:val="FontStyle210"/>
          <w:rFonts w:ascii="Times New Roman" w:hAnsi="Times New Roman" w:cs="Times New Roman"/>
          <w:color w:val="FF0000"/>
          <w:sz w:val="28"/>
          <w:szCs w:val="28"/>
        </w:rPr>
        <w:br w:type="page"/>
      </w:r>
    </w:p>
    <w:p w:rsidR="004A0E1A" w:rsidRPr="00886E76" w:rsidRDefault="00871FCF" w:rsidP="00F7040F">
      <w:pPr>
        <w:spacing w:after="0" w:line="240" w:lineRule="auto"/>
        <w:jc w:val="right"/>
        <w:rPr>
          <w:rFonts w:ascii="Times New Roman" w:hAnsi="Times New Roman"/>
          <w:b/>
          <w:i/>
          <w:sz w:val="24"/>
          <w:szCs w:val="24"/>
        </w:rPr>
      </w:pPr>
      <w:r>
        <w:rPr>
          <w:rFonts w:ascii="Times New Roman" w:hAnsi="Times New Roman"/>
          <w:b/>
          <w:i/>
          <w:sz w:val="24"/>
          <w:szCs w:val="24"/>
        </w:rPr>
        <w:lastRenderedPageBreak/>
        <w:t>Приложение №4</w:t>
      </w:r>
    </w:p>
    <w:p w:rsidR="004A0E1A" w:rsidRPr="00886E76" w:rsidRDefault="004A0E1A" w:rsidP="004A0E1A">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4A0E1A" w:rsidRDefault="004A0E1A" w:rsidP="004A0E1A">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4A0E1A" w:rsidRPr="00886E76" w:rsidRDefault="004A0E1A" w:rsidP="004A0E1A">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4A0E1A" w:rsidRDefault="004A0E1A" w:rsidP="009E0DCD">
      <w:pPr>
        <w:keepNext/>
        <w:keepLines/>
        <w:spacing w:after="0"/>
        <w:jc w:val="center"/>
        <w:rPr>
          <w:rStyle w:val="FontStyle210"/>
          <w:rFonts w:ascii="Times New Roman" w:hAnsi="Times New Roman" w:cs="Times New Roman"/>
          <w:color w:val="FF0000"/>
          <w:sz w:val="28"/>
          <w:szCs w:val="28"/>
        </w:rPr>
      </w:pPr>
    </w:p>
    <w:p w:rsidR="007A4A3D" w:rsidRDefault="007A4A3D" w:rsidP="007A4A3D">
      <w:pPr>
        <w:pStyle w:val="afe"/>
      </w:pPr>
      <w:r w:rsidRPr="007A4A3D">
        <w:t xml:space="preserve">РАСПИСАНИЕ НЕПОСРЕДСТВЕННО ОБРАЗОВАТЕЛЬНОЙ ДЕЯТЕЛЬНОСТИ (ЗАНЯТИЙ) </w:t>
      </w:r>
    </w:p>
    <w:p w:rsidR="00871FCF" w:rsidRDefault="00871FCF" w:rsidP="007A4A3D">
      <w:pPr>
        <w:pStyle w:val="afe"/>
      </w:pPr>
    </w:p>
    <w:p w:rsidR="00871FCF" w:rsidRDefault="00871FCF" w:rsidP="007A4A3D">
      <w:pPr>
        <w:pStyle w:val="afe"/>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701"/>
        <w:gridCol w:w="1559"/>
        <w:gridCol w:w="1418"/>
        <w:gridCol w:w="1557"/>
        <w:gridCol w:w="1419"/>
        <w:gridCol w:w="1418"/>
        <w:gridCol w:w="1417"/>
      </w:tblGrid>
      <w:tr w:rsidR="00871FCF" w:rsidRPr="00B718DF" w:rsidTr="00514BC9">
        <w:trPr>
          <w:trHeight w:val="420"/>
        </w:trPr>
        <w:tc>
          <w:tcPr>
            <w:tcW w:w="1844" w:type="dxa"/>
            <w:vMerge w:val="restart"/>
          </w:tcPr>
          <w:p w:rsidR="00871FCF" w:rsidRPr="00B718DF" w:rsidRDefault="00871FCF" w:rsidP="00514BC9"/>
        </w:tc>
        <w:tc>
          <w:tcPr>
            <w:tcW w:w="1984" w:type="dxa"/>
          </w:tcPr>
          <w:p w:rsidR="00871FCF" w:rsidRPr="00B718DF" w:rsidRDefault="00871FCF" w:rsidP="00514BC9">
            <w:pPr>
              <w:jc w:val="center"/>
            </w:pPr>
            <w:r w:rsidRPr="00B718DF">
              <w:t>Группы общеразвивающей направленности</w:t>
            </w:r>
          </w:p>
        </w:tc>
        <w:tc>
          <w:tcPr>
            <w:tcW w:w="12332" w:type="dxa"/>
            <w:gridSpan w:val="8"/>
          </w:tcPr>
          <w:p w:rsidR="00871FCF" w:rsidRPr="00B718DF" w:rsidRDefault="00871FCF" w:rsidP="00514BC9">
            <w:pPr>
              <w:jc w:val="center"/>
            </w:pPr>
            <w:r w:rsidRPr="00B718DF">
              <w:t>Группы компенсирующей направленности</w:t>
            </w:r>
          </w:p>
        </w:tc>
      </w:tr>
      <w:tr w:rsidR="00871FCF" w:rsidRPr="00B718DF" w:rsidTr="00514BC9">
        <w:trPr>
          <w:trHeight w:val="400"/>
        </w:trPr>
        <w:tc>
          <w:tcPr>
            <w:tcW w:w="1844" w:type="dxa"/>
            <w:vMerge/>
          </w:tcPr>
          <w:p w:rsidR="00871FCF" w:rsidRPr="00B718DF" w:rsidRDefault="00871FCF" w:rsidP="00514BC9"/>
        </w:tc>
        <w:tc>
          <w:tcPr>
            <w:tcW w:w="1984" w:type="dxa"/>
          </w:tcPr>
          <w:p w:rsidR="00871FCF" w:rsidRPr="00B718DF" w:rsidRDefault="00871FCF" w:rsidP="00514BC9">
            <w:pPr>
              <w:jc w:val="center"/>
            </w:pPr>
            <w:r w:rsidRPr="00B718DF">
              <w:t xml:space="preserve">Среднего дошкольного возраста </w:t>
            </w:r>
          </w:p>
          <w:p w:rsidR="00871FCF" w:rsidRPr="00B718DF" w:rsidRDefault="00871FCF" w:rsidP="00514BC9">
            <w:pPr>
              <w:jc w:val="center"/>
            </w:pPr>
            <w:r w:rsidRPr="00B718DF">
              <w:t>(4-5)</w:t>
            </w:r>
          </w:p>
        </w:tc>
        <w:tc>
          <w:tcPr>
            <w:tcW w:w="3544" w:type="dxa"/>
            <w:gridSpan w:val="2"/>
          </w:tcPr>
          <w:p w:rsidR="00871FCF" w:rsidRPr="00B718DF" w:rsidRDefault="00871FCF" w:rsidP="00514BC9">
            <w:pPr>
              <w:jc w:val="center"/>
            </w:pPr>
            <w:r w:rsidRPr="00B718DF">
              <w:t>Старшего дошкольного возраста (6-8)</w:t>
            </w:r>
          </w:p>
        </w:tc>
        <w:tc>
          <w:tcPr>
            <w:tcW w:w="5953" w:type="dxa"/>
            <w:gridSpan w:val="4"/>
          </w:tcPr>
          <w:p w:rsidR="00871FCF" w:rsidRPr="00B718DF" w:rsidRDefault="00871FCF" w:rsidP="00514BC9">
            <w:pPr>
              <w:jc w:val="center"/>
            </w:pPr>
            <w:r w:rsidRPr="00B718DF">
              <w:t>Старшего дошкольного возраста (5-6)</w:t>
            </w:r>
          </w:p>
        </w:tc>
        <w:tc>
          <w:tcPr>
            <w:tcW w:w="2835" w:type="dxa"/>
            <w:gridSpan w:val="2"/>
          </w:tcPr>
          <w:p w:rsidR="00871FCF" w:rsidRPr="00B718DF" w:rsidRDefault="00871FCF" w:rsidP="00514BC9">
            <w:pPr>
              <w:jc w:val="center"/>
            </w:pPr>
            <w:r w:rsidRPr="00B718DF">
              <w:t>Старшего дощкольного возраста (6-8)</w:t>
            </w:r>
          </w:p>
        </w:tc>
      </w:tr>
      <w:tr w:rsidR="00871FCF" w:rsidRPr="00B718DF" w:rsidTr="00514BC9">
        <w:tc>
          <w:tcPr>
            <w:tcW w:w="1844" w:type="dxa"/>
          </w:tcPr>
          <w:p w:rsidR="00871FCF" w:rsidRPr="00B718DF" w:rsidRDefault="00871FCF" w:rsidP="00514BC9"/>
        </w:tc>
        <w:tc>
          <w:tcPr>
            <w:tcW w:w="1984" w:type="dxa"/>
          </w:tcPr>
          <w:p w:rsidR="00871FCF" w:rsidRPr="00B718DF" w:rsidRDefault="00871FCF" w:rsidP="00514BC9">
            <w:pPr>
              <w:jc w:val="center"/>
            </w:pPr>
            <w:r w:rsidRPr="00B718DF">
              <w:t>№12</w:t>
            </w:r>
          </w:p>
        </w:tc>
        <w:tc>
          <w:tcPr>
            <w:tcW w:w="1843" w:type="dxa"/>
          </w:tcPr>
          <w:p w:rsidR="00871FCF" w:rsidRPr="00B718DF" w:rsidRDefault="00871FCF" w:rsidP="00514BC9">
            <w:pPr>
              <w:jc w:val="center"/>
            </w:pPr>
            <w:r w:rsidRPr="00B718DF">
              <w:t>№8</w:t>
            </w:r>
          </w:p>
        </w:tc>
        <w:tc>
          <w:tcPr>
            <w:tcW w:w="1701" w:type="dxa"/>
          </w:tcPr>
          <w:p w:rsidR="00871FCF" w:rsidRPr="00B718DF" w:rsidRDefault="00871FCF" w:rsidP="00514BC9">
            <w:pPr>
              <w:jc w:val="center"/>
            </w:pPr>
            <w:r w:rsidRPr="00B718DF">
              <w:t>№9</w:t>
            </w:r>
          </w:p>
        </w:tc>
        <w:tc>
          <w:tcPr>
            <w:tcW w:w="1559" w:type="dxa"/>
          </w:tcPr>
          <w:p w:rsidR="00871FCF" w:rsidRPr="00B718DF" w:rsidRDefault="00871FCF" w:rsidP="00514BC9">
            <w:pPr>
              <w:jc w:val="center"/>
            </w:pPr>
            <w:r w:rsidRPr="00B718DF">
              <w:t>№3</w:t>
            </w:r>
          </w:p>
        </w:tc>
        <w:tc>
          <w:tcPr>
            <w:tcW w:w="1418" w:type="dxa"/>
          </w:tcPr>
          <w:p w:rsidR="00871FCF" w:rsidRPr="00B718DF" w:rsidRDefault="00871FCF" w:rsidP="00514BC9">
            <w:pPr>
              <w:jc w:val="center"/>
            </w:pPr>
            <w:r w:rsidRPr="00B718DF">
              <w:t>№4</w:t>
            </w:r>
          </w:p>
        </w:tc>
        <w:tc>
          <w:tcPr>
            <w:tcW w:w="1557" w:type="dxa"/>
          </w:tcPr>
          <w:p w:rsidR="00871FCF" w:rsidRPr="00B718DF" w:rsidRDefault="00871FCF" w:rsidP="00514BC9">
            <w:pPr>
              <w:jc w:val="center"/>
            </w:pPr>
            <w:r w:rsidRPr="00B718DF">
              <w:t>№10</w:t>
            </w:r>
          </w:p>
        </w:tc>
        <w:tc>
          <w:tcPr>
            <w:tcW w:w="1419" w:type="dxa"/>
          </w:tcPr>
          <w:p w:rsidR="00871FCF" w:rsidRPr="00B718DF" w:rsidRDefault="00871FCF" w:rsidP="00514BC9">
            <w:pPr>
              <w:jc w:val="center"/>
            </w:pPr>
            <w:r w:rsidRPr="00B718DF">
              <w:t>№11</w:t>
            </w:r>
          </w:p>
        </w:tc>
        <w:tc>
          <w:tcPr>
            <w:tcW w:w="1418" w:type="dxa"/>
          </w:tcPr>
          <w:p w:rsidR="00871FCF" w:rsidRPr="00B718DF" w:rsidRDefault="00871FCF" w:rsidP="00514BC9">
            <w:pPr>
              <w:jc w:val="center"/>
            </w:pPr>
            <w:r w:rsidRPr="00B718DF">
              <w:t>№7</w:t>
            </w:r>
          </w:p>
        </w:tc>
        <w:tc>
          <w:tcPr>
            <w:tcW w:w="1417" w:type="dxa"/>
          </w:tcPr>
          <w:p w:rsidR="00871FCF" w:rsidRPr="00B718DF" w:rsidRDefault="00871FCF" w:rsidP="00514BC9">
            <w:pPr>
              <w:jc w:val="center"/>
            </w:pPr>
            <w:r w:rsidRPr="00B718DF">
              <w:t>№13</w:t>
            </w:r>
          </w:p>
        </w:tc>
      </w:tr>
      <w:tr w:rsidR="00871FCF" w:rsidRPr="00B718DF" w:rsidTr="00514BC9">
        <w:trPr>
          <w:cantSplit/>
          <w:trHeight w:val="578"/>
        </w:trPr>
        <w:tc>
          <w:tcPr>
            <w:tcW w:w="1844" w:type="dxa"/>
          </w:tcPr>
          <w:p w:rsidR="00871FCF" w:rsidRPr="00B718DF" w:rsidRDefault="00871FCF" w:rsidP="00514BC9">
            <w:pPr>
              <w:jc w:val="center"/>
            </w:pPr>
            <w:r w:rsidRPr="00B718DF">
              <w:t>Понедельник</w:t>
            </w:r>
          </w:p>
        </w:tc>
        <w:tc>
          <w:tcPr>
            <w:tcW w:w="1984" w:type="dxa"/>
          </w:tcPr>
          <w:p w:rsidR="00871FCF" w:rsidRPr="00B718DF" w:rsidRDefault="00871FCF" w:rsidP="00514BC9">
            <w:pPr>
              <w:jc w:val="center"/>
            </w:pPr>
            <w:r w:rsidRPr="00B718DF">
              <w:t>-</w:t>
            </w:r>
          </w:p>
        </w:tc>
        <w:tc>
          <w:tcPr>
            <w:tcW w:w="1843" w:type="dxa"/>
          </w:tcPr>
          <w:p w:rsidR="00871FCF" w:rsidRPr="00B718DF" w:rsidRDefault="00871FCF" w:rsidP="00514BC9">
            <w:pPr>
              <w:jc w:val="center"/>
            </w:pPr>
            <w:r w:rsidRPr="00B718DF">
              <w:t>-</w:t>
            </w:r>
          </w:p>
        </w:tc>
        <w:tc>
          <w:tcPr>
            <w:tcW w:w="1701" w:type="dxa"/>
          </w:tcPr>
          <w:p w:rsidR="00871FCF" w:rsidRPr="00B718DF" w:rsidRDefault="00871FCF" w:rsidP="00514BC9">
            <w:pPr>
              <w:jc w:val="center"/>
            </w:pPr>
            <w:r w:rsidRPr="00B718DF">
              <w:t>10.20-</w:t>
            </w:r>
          </w:p>
          <w:p w:rsidR="00871FCF" w:rsidRPr="00B718DF" w:rsidRDefault="00871FCF" w:rsidP="00514BC9">
            <w:pPr>
              <w:jc w:val="center"/>
            </w:pPr>
            <w:r w:rsidRPr="00B718DF">
              <w:t>10.50</w:t>
            </w:r>
          </w:p>
        </w:tc>
        <w:tc>
          <w:tcPr>
            <w:tcW w:w="1559" w:type="dxa"/>
          </w:tcPr>
          <w:p w:rsidR="00871FCF" w:rsidRPr="00B718DF" w:rsidRDefault="00871FCF" w:rsidP="00514BC9">
            <w:pPr>
              <w:jc w:val="center"/>
            </w:pPr>
            <w:r w:rsidRPr="00B718DF">
              <w:t>9.35-</w:t>
            </w:r>
          </w:p>
          <w:p w:rsidR="00871FCF" w:rsidRPr="00B718DF" w:rsidRDefault="00871FCF" w:rsidP="00514BC9">
            <w:pPr>
              <w:jc w:val="center"/>
            </w:pPr>
            <w:r w:rsidRPr="00B718DF">
              <w:t>10.00</w:t>
            </w:r>
          </w:p>
        </w:tc>
        <w:tc>
          <w:tcPr>
            <w:tcW w:w="1418" w:type="dxa"/>
          </w:tcPr>
          <w:p w:rsidR="00871FCF" w:rsidRPr="00B718DF" w:rsidRDefault="00871FCF" w:rsidP="00514BC9">
            <w:pPr>
              <w:jc w:val="center"/>
            </w:pPr>
            <w:r w:rsidRPr="00B718DF">
              <w:t>9.00-</w:t>
            </w:r>
          </w:p>
          <w:p w:rsidR="00871FCF" w:rsidRPr="00B718DF" w:rsidRDefault="00871FCF" w:rsidP="00514BC9">
            <w:pPr>
              <w:jc w:val="center"/>
            </w:pPr>
            <w:r w:rsidRPr="00B718DF">
              <w:t>9.25</w:t>
            </w:r>
          </w:p>
        </w:tc>
        <w:tc>
          <w:tcPr>
            <w:tcW w:w="1557" w:type="dxa"/>
          </w:tcPr>
          <w:p w:rsidR="00871FCF" w:rsidRPr="00B718DF" w:rsidRDefault="00871FCF" w:rsidP="00514BC9">
            <w:pPr>
              <w:jc w:val="center"/>
              <w:rPr>
                <w:b/>
              </w:rPr>
            </w:pPr>
            <w:r w:rsidRPr="00B718DF">
              <w:rPr>
                <w:b/>
              </w:rPr>
              <w:t>Плавание</w:t>
            </w:r>
          </w:p>
          <w:p w:rsidR="00871FCF" w:rsidRPr="00B718DF" w:rsidRDefault="00871FCF" w:rsidP="00514BC9">
            <w:r w:rsidRPr="00B718DF">
              <w:rPr>
                <w:b/>
              </w:rPr>
              <w:t>15.20-5.50-16.00-16.30</w:t>
            </w:r>
          </w:p>
        </w:tc>
        <w:tc>
          <w:tcPr>
            <w:tcW w:w="1419" w:type="dxa"/>
          </w:tcPr>
          <w:p w:rsidR="00871FCF" w:rsidRPr="00B718DF" w:rsidRDefault="00871FCF" w:rsidP="00514BC9">
            <w:pPr>
              <w:jc w:val="center"/>
            </w:pPr>
            <w:r w:rsidRPr="00B718DF">
              <w:t>-</w:t>
            </w:r>
          </w:p>
        </w:tc>
        <w:tc>
          <w:tcPr>
            <w:tcW w:w="1418" w:type="dxa"/>
          </w:tcPr>
          <w:p w:rsidR="00871FCF" w:rsidRPr="00B718DF" w:rsidRDefault="00871FCF" w:rsidP="00514BC9">
            <w:pPr>
              <w:jc w:val="center"/>
            </w:pPr>
            <w:r w:rsidRPr="00B718DF">
              <w:t>12.10-12.40</w:t>
            </w:r>
          </w:p>
        </w:tc>
        <w:tc>
          <w:tcPr>
            <w:tcW w:w="1417" w:type="dxa"/>
          </w:tcPr>
          <w:p w:rsidR="00871FCF" w:rsidRPr="00B718DF" w:rsidRDefault="00871FCF" w:rsidP="00514BC9">
            <w:pPr>
              <w:jc w:val="center"/>
            </w:pPr>
            <w:r w:rsidRPr="00B718DF">
              <w:t>-</w:t>
            </w:r>
          </w:p>
        </w:tc>
      </w:tr>
      <w:tr w:rsidR="00871FCF" w:rsidRPr="00B718DF" w:rsidTr="00514BC9">
        <w:trPr>
          <w:cantSplit/>
          <w:trHeight w:val="572"/>
        </w:trPr>
        <w:tc>
          <w:tcPr>
            <w:tcW w:w="1844" w:type="dxa"/>
          </w:tcPr>
          <w:p w:rsidR="00871FCF" w:rsidRPr="00B718DF" w:rsidRDefault="00871FCF" w:rsidP="00514BC9">
            <w:pPr>
              <w:jc w:val="center"/>
            </w:pPr>
            <w:r w:rsidRPr="00B718DF">
              <w:t>Вторник</w:t>
            </w:r>
          </w:p>
        </w:tc>
        <w:tc>
          <w:tcPr>
            <w:tcW w:w="1984" w:type="dxa"/>
          </w:tcPr>
          <w:p w:rsidR="00871FCF" w:rsidRPr="00B718DF" w:rsidRDefault="00871FCF" w:rsidP="00514BC9">
            <w:pPr>
              <w:jc w:val="center"/>
            </w:pPr>
            <w:r w:rsidRPr="00B718DF">
              <w:t>9.00-</w:t>
            </w:r>
          </w:p>
          <w:p w:rsidR="00871FCF" w:rsidRPr="00B718DF" w:rsidRDefault="00871FCF" w:rsidP="00514BC9">
            <w:pPr>
              <w:jc w:val="center"/>
            </w:pPr>
            <w:r w:rsidRPr="00B718DF">
              <w:t>9.20</w:t>
            </w:r>
          </w:p>
        </w:tc>
        <w:tc>
          <w:tcPr>
            <w:tcW w:w="1843" w:type="dxa"/>
          </w:tcPr>
          <w:p w:rsidR="00871FCF" w:rsidRPr="00B718DF" w:rsidRDefault="00871FCF" w:rsidP="00514BC9">
            <w:pPr>
              <w:jc w:val="center"/>
            </w:pPr>
            <w:r>
              <w:t>-</w:t>
            </w:r>
          </w:p>
        </w:tc>
        <w:tc>
          <w:tcPr>
            <w:tcW w:w="1701" w:type="dxa"/>
          </w:tcPr>
          <w:p w:rsidR="00871FCF" w:rsidRPr="00B718DF" w:rsidRDefault="00871FCF" w:rsidP="00514BC9">
            <w:pPr>
              <w:jc w:val="center"/>
            </w:pPr>
            <w:r w:rsidRPr="00B718DF">
              <w:t>-</w:t>
            </w:r>
          </w:p>
        </w:tc>
        <w:tc>
          <w:tcPr>
            <w:tcW w:w="1559"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11.20-11.50</w:t>
            </w:r>
          </w:p>
          <w:p w:rsidR="00871FCF" w:rsidRPr="00B718DF" w:rsidRDefault="00871FCF" w:rsidP="00514BC9">
            <w:pPr>
              <w:jc w:val="center"/>
            </w:pPr>
            <w:r w:rsidRPr="00B718DF">
              <w:rPr>
                <w:b/>
              </w:rPr>
              <w:t>12.00-12.30</w:t>
            </w:r>
          </w:p>
        </w:tc>
        <w:tc>
          <w:tcPr>
            <w:tcW w:w="1418" w:type="dxa"/>
          </w:tcPr>
          <w:p w:rsidR="00871FCF" w:rsidRPr="00B718DF" w:rsidRDefault="00871FCF" w:rsidP="00514BC9">
            <w:pPr>
              <w:jc w:val="center"/>
            </w:pPr>
            <w:r>
              <w:t>10.10-10.35</w:t>
            </w:r>
          </w:p>
        </w:tc>
        <w:tc>
          <w:tcPr>
            <w:tcW w:w="1557" w:type="dxa"/>
          </w:tcPr>
          <w:p w:rsidR="00871FCF" w:rsidRPr="00B718DF" w:rsidRDefault="00871FCF" w:rsidP="00514BC9">
            <w:pPr>
              <w:jc w:val="center"/>
            </w:pPr>
            <w:r>
              <w:t>10.35-11 00</w:t>
            </w:r>
          </w:p>
        </w:tc>
        <w:tc>
          <w:tcPr>
            <w:tcW w:w="1419"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15.20-15.50</w:t>
            </w:r>
          </w:p>
          <w:p w:rsidR="00871FCF" w:rsidRPr="00B718DF" w:rsidRDefault="00871FCF" w:rsidP="00514BC9">
            <w:pPr>
              <w:jc w:val="center"/>
            </w:pPr>
            <w:r w:rsidRPr="00B718DF">
              <w:rPr>
                <w:b/>
              </w:rPr>
              <w:t>16.00-16.30</w:t>
            </w:r>
          </w:p>
        </w:tc>
        <w:tc>
          <w:tcPr>
            <w:tcW w:w="1418" w:type="dxa"/>
          </w:tcPr>
          <w:p w:rsidR="00871FCF" w:rsidRPr="00B718DF" w:rsidRDefault="00871FCF" w:rsidP="00514BC9">
            <w:pPr>
              <w:jc w:val="center"/>
            </w:pPr>
            <w:r w:rsidRPr="00B718DF">
              <w:t>-</w:t>
            </w:r>
          </w:p>
        </w:tc>
        <w:tc>
          <w:tcPr>
            <w:tcW w:w="1417" w:type="dxa"/>
          </w:tcPr>
          <w:p w:rsidR="00871FCF" w:rsidRPr="00B718DF" w:rsidRDefault="00871FCF" w:rsidP="00514BC9">
            <w:pPr>
              <w:jc w:val="center"/>
            </w:pPr>
            <w:r w:rsidRPr="00B718DF">
              <w:t>9.35-</w:t>
            </w:r>
          </w:p>
          <w:p w:rsidR="00871FCF" w:rsidRPr="00B718DF" w:rsidRDefault="00871FCF" w:rsidP="00514BC9">
            <w:pPr>
              <w:jc w:val="center"/>
            </w:pPr>
            <w:r w:rsidRPr="00B718DF">
              <w:t>10.05</w:t>
            </w:r>
          </w:p>
        </w:tc>
      </w:tr>
      <w:tr w:rsidR="00871FCF" w:rsidRPr="00B718DF" w:rsidTr="00514BC9">
        <w:trPr>
          <w:cantSplit/>
          <w:trHeight w:val="538"/>
        </w:trPr>
        <w:tc>
          <w:tcPr>
            <w:tcW w:w="1844" w:type="dxa"/>
          </w:tcPr>
          <w:p w:rsidR="00871FCF" w:rsidRPr="00B718DF" w:rsidRDefault="00871FCF" w:rsidP="00514BC9">
            <w:pPr>
              <w:jc w:val="center"/>
            </w:pPr>
            <w:r w:rsidRPr="00B718DF">
              <w:lastRenderedPageBreak/>
              <w:t>Среда</w:t>
            </w:r>
          </w:p>
        </w:tc>
        <w:tc>
          <w:tcPr>
            <w:tcW w:w="1984" w:type="dxa"/>
          </w:tcPr>
          <w:p w:rsidR="00871FCF" w:rsidRPr="00B718DF" w:rsidRDefault="00871FCF" w:rsidP="00514BC9">
            <w:pPr>
              <w:jc w:val="center"/>
            </w:pPr>
            <w:r w:rsidRPr="00B718DF">
              <w:t>-</w:t>
            </w:r>
          </w:p>
        </w:tc>
        <w:tc>
          <w:tcPr>
            <w:tcW w:w="1843"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11.35-12.05</w:t>
            </w:r>
          </w:p>
          <w:p w:rsidR="00871FCF" w:rsidRPr="00B718DF" w:rsidRDefault="00871FCF" w:rsidP="00514BC9">
            <w:pPr>
              <w:jc w:val="center"/>
            </w:pPr>
            <w:r w:rsidRPr="00B718DF">
              <w:rPr>
                <w:b/>
              </w:rPr>
              <w:t>12.10-12.40</w:t>
            </w:r>
          </w:p>
        </w:tc>
        <w:tc>
          <w:tcPr>
            <w:tcW w:w="1701" w:type="dxa"/>
          </w:tcPr>
          <w:p w:rsidR="00871FCF" w:rsidRPr="00B718DF" w:rsidRDefault="00871FCF" w:rsidP="00514BC9">
            <w:pPr>
              <w:jc w:val="center"/>
            </w:pPr>
            <w:r w:rsidRPr="00B718DF">
              <w:t>10.20-</w:t>
            </w:r>
          </w:p>
          <w:p w:rsidR="00871FCF" w:rsidRPr="00B718DF" w:rsidRDefault="00871FCF" w:rsidP="00514BC9">
            <w:pPr>
              <w:jc w:val="center"/>
            </w:pPr>
            <w:r w:rsidRPr="00B718DF">
              <w:t>10.50</w:t>
            </w:r>
          </w:p>
        </w:tc>
        <w:tc>
          <w:tcPr>
            <w:tcW w:w="1559" w:type="dxa"/>
          </w:tcPr>
          <w:p w:rsidR="00871FCF" w:rsidRPr="00B718DF" w:rsidRDefault="00871FCF" w:rsidP="00514BC9">
            <w:pPr>
              <w:jc w:val="center"/>
            </w:pPr>
            <w:r w:rsidRPr="00B718DF">
              <w:t>-</w:t>
            </w:r>
          </w:p>
        </w:tc>
        <w:tc>
          <w:tcPr>
            <w:tcW w:w="1418"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15.20-15.50</w:t>
            </w:r>
          </w:p>
          <w:p w:rsidR="00871FCF" w:rsidRPr="00B718DF" w:rsidRDefault="00871FCF" w:rsidP="00514BC9">
            <w:pPr>
              <w:jc w:val="center"/>
            </w:pPr>
            <w:r w:rsidRPr="00B718DF">
              <w:rPr>
                <w:b/>
              </w:rPr>
              <w:t>16.00-16.30</w:t>
            </w:r>
          </w:p>
        </w:tc>
        <w:tc>
          <w:tcPr>
            <w:tcW w:w="1557" w:type="dxa"/>
          </w:tcPr>
          <w:p w:rsidR="00871FCF" w:rsidRPr="00B718DF" w:rsidRDefault="00871FCF" w:rsidP="00514BC9">
            <w:pPr>
              <w:jc w:val="center"/>
            </w:pPr>
            <w:r w:rsidRPr="00B718DF">
              <w:t>-</w:t>
            </w:r>
          </w:p>
        </w:tc>
        <w:tc>
          <w:tcPr>
            <w:tcW w:w="1419" w:type="dxa"/>
          </w:tcPr>
          <w:p w:rsidR="00871FCF" w:rsidRPr="00B718DF" w:rsidRDefault="00871FCF" w:rsidP="00514BC9">
            <w:pPr>
              <w:jc w:val="center"/>
            </w:pPr>
            <w:r w:rsidRPr="00B718DF">
              <w:t>9.00-9.25</w:t>
            </w:r>
          </w:p>
        </w:tc>
        <w:tc>
          <w:tcPr>
            <w:tcW w:w="1418" w:type="dxa"/>
          </w:tcPr>
          <w:p w:rsidR="00871FCF" w:rsidRPr="00B718DF" w:rsidRDefault="00871FCF" w:rsidP="00514BC9">
            <w:pPr>
              <w:jc w:val="center"/>
            </w:pPr>
            <w:r w:rsidRPr="00B718DF">
              <w:t>-</w:t>
            </w:r>
          </w:p>
        </w:tc>
        <w:tc>
          <w:tcPr>
            <w:tcW w:w="1417" w:type="dxa"/>
          </w:tcPr>
          <w:p w:rsidR="00871FCF" w:rsidRPr="00B718DF" w:rsidRDefault="00871FCF" w:rsidP="00514BC9">
            <w:pPr>
              <w:jc w:val="center"/>
            </w:pPr>
            <w:r w:rsidRPr="00B718DF">
              <w:t>-</w:t>
            </w:r>
          </w:p>
        </w:tc>
      </w:tr>
      <w:tr w:rsidR="00871FCF" w:rsidRPr="00B718DF" w:rsidTr="00514BC9">
        <w:trPr>
          <w:cantSplit/>
          <w:trHeight w:val="702"/>
        </w:trPr>
        <w:tc>
          <w:tcPr>
            <w:tcW w:w="1844" w:type="dxa"/>
          </w:tcPr>
          <w:p w:rsidR="00871FCF" w:rsidRPr="00B718DF" w:rsidRDefault="00871FCF" w:rsidP="00514BC9">
            <w:pPr>
              <w:jc w:val="center"/>
            </w:pPr>
            <w:r w:rsidRPr="00B718DF">
              <w:t>Четверг</w:t>
            </w:r>
          </w:p>
        </w:tc>
        <w:tc>
          <w:tcPr>
            <w:tcW w:w="1984" w:type="dxa"/>
          </w:tcPr>
          <w:p w:rsidR="00871FCF" w:rsidRPr="00B718DF" w:rsidRDefault="00871FCF" w:rsidP="00514BC9">
            <w:pPr>
              <w:jc w:val="center"/>
            </w:pPr>
            <w:r w:rsidRPr="00B718DF">
              <w:t>10.15-</w:t>
            </w:r>
          </w:p>
          <w:p w:rsidR="00871FCF" w:rsidRPr="00B718DF" w:rsidRDefault="00871FCF" w:rsidP="00514BC9">
            <w:pPr>
              <w:jc w:val="center"/>
            </w:pPr>
            <w:r w:rsidRPr="00B718DF">
              <w:t>10.35</w:t>
            </w:r>
          </w:p>
        </w:tc>
        <w:tc>
          <w:tcPr>
            <w:tcW w:w="1843" w:type="dxa"/>
          </w:tcPr>
          <w:p w:rsidR="00871FCF" w:rsidRPr="00B718DF" w:rsidRDefault="00871FCF" w:rsidP="00514BC9">
            <w:pPr>
              <w:jc w:val="center"/>
            </w:pPr>
            <w:r>
              <w:t>11.00-11.30</w:t>
            </w:r>
          </w:p>
        </w:tc>
        <w:tc>
          <w:tcPr>
            <w:tcW w:w="1701" w:type="dxa"/>
          </w:tcPr>
          <w:p w:rsidR="00871FCF" w:rsidRPr="00B718DF" w:rsidRDefault="00871FCF" w:rsidP="00514BC9">
            <w:pPr>
              <w:jc w:val="center"/>
            </w:pPr>
            <w:r w:rsidRPr="00B718DF">
              <w:t>-</w:t>
            </w:r>
          </w:p>
        </w:tc>
        <w:tc>
          <w:tcPr>
            <w:tcW w:w="1559" w:type="dxa"/>
          </w:tcPr>
          <w:p w:rsidR="00871FCF" w:rsidRPr="00B718DF" w:rsidRDefault="00871FCF" w:rsidP="00514BC9">
            <w:pPr>
              <w:jc w:val="center"/>
            </w:pPr>
            <w:r w:rsidRPr="00B718DF">
              <w:t>-</w:t>
            </w:r>
          </w:p>
        </w:tc>
        <w:tc>
          <w:tcPr>
            <w:tcW w:w="1418" w:type="dxa"/>
          </w:tcPr>
          <w:p w:rsidR="00871FCF" w:rsidRPr="00B718DF" w:rsidRDefault="00871FCF" w:rsidP="00514BC9">
            <w:pPr>
              <w:jc w:val="center"/>
            </w:pPr>
            <w:r w:rsidRPr="00B718DF">
              <w:t>-</w:t>
            </w:r>
          </w:p>
        </w:tc>
        <w:tc>
          <w:tcPr>
            <w:tcW w:w="1557" w:type="dxa"/>
          </w:tcPr>
          <w:p w:rsidR="00871FCF" w:rsidRPr="00B718DF" w:rsidRDefault="00871FCF" w:rsidP="00514BC9">
            <w:pPr>
              <w:jc w:val="center"/>
            </w:pPr>
            <w:r w:rsidRPr="00B718DF">
              <w:t>9.00-9.25</w:t>
            </w:r>
          </w:p>
        </w:tc>
        <w:tc>
          <w:tcPr>
            <w:tcW w:w="1419" w:type="dxa"/>
          </w:tcPr>
          <w:p w:rsidR="00871FCF" w:rsidRPr="00B718DF" w:rsidRDefault="00871FCF" w:rsidP="00514BC9">
            <w:pPr>
              <w:jc w:val="center"/>
            </w:pPr>
            <w:r w:rsidRPr="00B718DF">
              <w:t>-</w:t>
            </w:r>
          </w:p>
        </w:tc>
        <w:tc>
          <w:tcPr>
            <w:tcW w:w="1418"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11.35-12.05</w:t>
            </w:r>
          </w:p>
          <w:p w:rsidR="00871FCF" w:rsidRPr="00B718DF" w:rsidRDefault="00871FCF" w:rsidP="00514BC9">
            <w:pPr>
              <w:jc w:val="center"/>
            </w:pPr>
            <w:r w:rsidRPr="00B718DF">
              <w:rPr>
                <w:b/>
              </w:rPr>
              <w:t>12.10-12.40</w:t>
            </w:r>
          </w:p>
        </w:tc>
        <w:tc>
          <w:tcPr>
            <w:tcW w:w="1417" w:type="dxa"/>
          </w:tcPr>
          <w:p w:rsidR="00871FCF" w:rsidRPr="00B718DF" w:rsidRDefault="00871FCF" w:rsidP="00514BC9">
            <w:pPr>
              <w:jc w:val="center"/>
            </w:pPr>
            <w:r w:rsidRPr="00B718DF">
              <w:t>9.40-</w:t>
            </w:r>
          </w:p>
          <w:p w:rsidR="00871FCF" w:rsidRPr="00B718DF" w:rsidRDefault="00871FCF" w:rsidP="00514BC9">
            <w:pPr>
              <w:jc w:val="center"/>
            </w:pPr>
            <w:r w:rsidRPr="00B718DF">
              <w:t>10.10</w:t>
            </w:r>
          </w:p>
        </w:tc>
      </w:tr>
      <w:tr w:rsidR="00871FCF" w:rsidRPr="00B718DF" w:rsidTr="00514BC9">
        <w:trPr>
          <w:cantSplit/>
          <w:trHeight w:val="698"/>
        </w:trPr>
        <w:tc>
          <w:tcPr>
            <w:tcW w:w="1844" w:type="dxa"/>
          </w:tcPr>
          <w:p w:rsidR="00871FCF" w:rsidRPr="00B718DF" w:rsidRDefault="00871FCF" w:rsidP="00514BC9">
            <w:pPr>
              <w:jc w:val="center"/>
            </w:pPr>
            <w:r w:rsidRPr="00B718DF">
              <w:t>Пятница</w:t>
            </w:r>
          </w:p>
        </w:tc>
        <w:tc>
          <w:tcPr>
            <w:tcW w:w="1984" w:type="dxa"/>
          </w:tcPr>
          <w:p w:rsidR="00871FCF" w:rsidRPr="00B718DF" w:rsidRDefault="00871FCF" w:rsidP="00514BC9">
            <w:pPr>
              <w:jc w:val="center"/>
            </w:pPr>
            <w:r w:rsidRPr="00B718DF">
              <w:t>-</w:t>
            </w:r>
          </w:p>
        </w:tc>
        <w:tc>
          <w:tcPr>
            <w:tcW w:w="1843" w:type="dxa"/>
          </w:tcPr>
          <w:p w:rsidR="00871FCF" w:rsidRPr="00B718DF" w:rsidRDefault="00871FCF" w:rsidP="00514BC9">
            <w:pPr>
              <w:jc w:val="center"/>
            </w:pPr>
            <w:r w:rsidRPr="00B718DF">
              <w:t>10.40-11.10</w:t>
            </w:r>
          </w:p>
        </w:tc>
        <w:tc>
          <w:tcPr>
            <w:tcW w:w="1701"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11.20-11.50</w:t>
            </w:r>
          </w:p>
          <w:p w:rsidR="00871FCF" w:rsidRPr="00B718DF" w:rsidRDefault="00871FCF" w:rsidP="00514BC9">
            <w:pPr>
              <w:jc w:val="center"/>
            </w:pPr>
            <w:r w:rsidRPr="00B718DF">
              <w:rPr>
                <w:b/>
              </w:rPr>
              <w:t>12.00-12.30</w:t>
            </w:r>
          </w:p>
        </w:tc>
        <w:tc>
          <w:tcPr>
            <w:tcW w:w="1559" w:type="dxa"/>
          </w:tcPr>
          <w:p w:rsidR="00871FCF" w:rsidRPr="00B718DF" w:rsidRDefault="00871FCF" w:rsidP="00514BC9">
            <w:pPr>
              <w:jc w:val="center"/>
            </w:pPr>
            <w:r w:rsidRPr="00B718DF">
              <w:t>9.35-</w:t>
            </w:r>
          </w:p>
          <w:p w:rsidR="00871FCF" w:rsidRPr="00B718DF" w:rsidRDefault="00871FCF" w:rsidP="00514BC9">
            <w:pPr>
              <w:jc w:val="center"/>
            </w:pPr>
            <w:r w:rsidRPr="00B718DF">
              <w:t>10.00</w:t>
            </w:r>
          </w:p>
        </w:tc>
        <w:tc>
          <w:tcPr>
            <w:tcW w:w="1418" w:type="dxa"/>
          </w:tcPr>
          <w:p w:rsidR="00871FCF" w:rsidRPr="00B718DF" w:rsidRDefault="00871FCF" w:rsidP="00514BC9">
            <w:pPr>
              <w:jc w:val="center"/>
            </w:pPr>
            <w:r w:rsidRPr="00B718DF">
              <w:t>-</w:t>
            </w:r>
          </w:p>
        </w:tc>
        <w:tc>
          <w:tcPr>
            <w:tcW w:w="1557" w:type="dxa"/>
          </w:tcPr>
          <w:p w:rsidR="00871FCF" w:rsidRPr="00B718DF" w:rsidRDefault="00871FCF" w:rsidP="00514BC9">
            <w:pPr>
              <w:jc w:val="center"/>
            </w:pPr>
            <w:r w:rsidRPr="00B718DF">
              <w:t>-</w:t>
            </w:r>
          </w:p>
        </w:tc>
        <w:tc>
          <w:tcPr>
            <w:tcW w:w="1419" w:type="dxa"/>
          </w:tcPr>
          <w:p w:rsidR="00871FCF" w:rsidRPr="00B718DF" w:rsidRDefault="00871FCF" w:rsidP="00514BC9">
            <w:pPr>
              <w:jc w:val="center"/>
            </w:pPr>
            <w:r w:rsidRPr="00B718DF">
              <w:t>10.10-10.35</w:t>
            </w:r>
          </w:p>
        </w:tc>
        <w:tc>
          <w:tcPr>
            <w:tcW w:w="1418" w:type="dxa"/>
          </w:tcPr>
          <w:p w:rsidR="00871FCF" w:rsidRPr="00B718DF" w:rsidRDefault="00871FCF" w:rsidP="00514BC9">
            <w:pPr>
              <w:jc w:val="center"/>
            </w:pPr>
            <w:r w:rsidRPr="00B718DF">
              <w:t>9.00-</w:t>
            </w:r>
          </w:p>
          <w:p w:rsidR="00871FCF" w:rsidRPr="00B718DF" w:rsidRDefault="00871FCF" w:rsidP="00514BC9">
            <w:pPr>
              <w:jc w:val="center"/>
            </w:pPr>
            <w:r w:rsidRPr="00B718DF">
              <w:t>9.30</w:t>
            </w:r>
          </w:p>
        </w:tc>
        <w:tc>
          <w:tcPr>
            <w:tcW w:w="1417" w:type="dxa"/>
          </w:tcPr>
          <w:p w:rsidR="00871FCF" w:rsidRPr="00B718DF" w:rsidRDefault="00871FCF" w:rsidP="00514BC9">
            <w:pPr>
              <w:jc w:val="center"/>
              <w:rPr>
                <w:b/>
              </w:rPr>
            </w:pPr>
            <w:r w:rsidRPr="00B718DF">
              <w:rPr>
                <w:b/>
              </w:rPr>
              <w:t>Плавание</w:t>
            </w:r>
          </w:p>
          <w:p w:rsidR="00871FCF" w:rsidRPr="00B718DF" w:rsidRDefault="00871FCF" w:rsidP="00514BC9">
            <w:pPr>
              <w:jc w:val="center"/>
              <w:rPr>
                <w:b/>
              </w:rPr>
            </w:pPr>
            <w:r w:rsidRPr="00B718DF">
              <w:rPr>
                <w:b/>
              </w:rPr>
              <w:t>7.30-8.00</w:t>
            </w:r>
          </w:p>
          <w:p w:rsidR="00871FCF" w:rsidRPr="00B718DF" w:rsidRDefault="00871FCF" w:rsidP="00514BC9">
            <w:pPr>
              <w:jc w:val="center"/>
            </w:pPr>
            <w:r w:rsidRPr="00B718DF">
              <w:rPr>
                <w:b/>
              </w:rPr>
              <w:t>8.10-8.40</w:t>
            </w:r>
          </w:p>
        </w:tc>
      </w:tr>
    </w:tbl>
    <w:p w:rsidR="00871FCF" w:rsidRDefault="00871FCF" w:rsidP="007A4A3D">
      <w:pPr>
        <w:pStyle w:val="afe"/>
      </w:pPr>
    </w:p>
    <w:p w:rsidR="00871FCF" w:rsidRDefault="00871FCF" w:rsidP="007A4A3D">
      <w:pPr>
        <w:pStyle w:val="afe"/>
      </w:pPr>
    </w:p>
    <w:p w:rsidR="00871FCF" w:rsidRDefault="00871FCF" w:rsidP="007A4A3D">
      <w:pPr>
        <w:pStyle w:val="afe"/>
      </w:pPr>
    </w:p>
    <w:p w:rsidR="00871FCF" w:rsidRDefault="00871FCF" w:rsidP="007A4A3D">
      <w:pPr>
        <w:pStyle w:val="afe"/>
      </w:pPr>
    </w:p>
    <w:p w:rsidR="00871FCF" w:rsidRDefault="00871FCF" w:rsidP="007A4A3D">
      <w:pPr>
        <w:pStyle w:val="afe"/>
      </w:pPr>
    </w:p>
    <w:p w:rsidR="00871FCF" w:rsidRDefault="00871FCF" w:rsidP="007A4A3D">
      <w:pPr>
        <w:pStyle w:val="afe"/>
      </w:pPr>
    </w:p>
    <w:p w:rsidR="00871FCF" w:rsidRPr="007A4A3D" w:rsidRDefault="00871FCF" w:rsidP="007A4A3D">
      <w:pPr>
        <w:pStyle w:val="afe"/>
      </w:pPr>
    </w:p>
    <w:p w:rsidR="007A4A3D" w:rsidRPr="007A4A3D" w:rsidRDefault="007A4A3D" w:rsidP="00871FCF">
      <w:pPr>
        <w:pStyle w:val="67"/>
        <w:shd w:val="clear" w:color="auto" w:fill="auto"/>
        <w:tabs>
          <w:tab w:val="left" w:pos="642"/>
        </w:tabs>
        <w:spacing w:after="0" w:line="278" w:lineRule="exact"/>
        <w:jc w:val="both"/>
        <w:rPr>
          <w:b/>
          <w:sz w:val="24"/>
          <w:szCs w:val="24"/>
        </w:rPr>
      </w:pPr>
    </w:p>
    <w:p w:rsidR="004A0E1A" w:rsidRDefault="004A0E1A" w:rsidP="009E0DCD">
      <w:pPr>
        <w:keepNext/>
        <w:keepLines/>
        <w:spacing w:after="0"/>
        <w:jc w:val="center"/>
        <w:rPr>
          <w:rStyle w:val="FontStyle210"/>
          <w:rFonts w:ascii="Times New Roman" w:hAnsi="Times New Roman" w:cs="Times New Roman"/>
          <w:color w:val="FF0000"/>
          <w:sz w:val="28"/>
          <w:szCs w:val="28"/>
        </w:rPr>
      </w:pPr>
    </w:p>
    <w:p w:rsidR="004A0E1A" w:rsidRDefault="004A0E1A" w:rsidP="009E0DCD">
      <w:pPr>
        <w:keepNext/>
        <w:keepLines/>
        <w:spacing w:after="0"/>
        <w:jc w:val="center"/>
        <w:rPr>
          <w:rStyle w:val="FontStyle210"/>
          <w:rFonts w:ascii="Times New Roman" w:hAnsi="Times New Roman" w:cs="Times New Roman"/>
          <w:color w:val="FF0000"/>
          <w:sz w:val="28"/>
          <w:szCs w:val="28"/>
        </w:rPr>
      </w:pPr>
    </w:p>
    <w:p w:rsidR="007A4A3D" w:rsidRDefault="007A4A3D">
      <w:pPr>
        <w:rPr>
          <w:rStyle w:val="FontStyle210"/>
          <w:rFonts w:ascii="Times New Roman" w:hAnsi="Times New Roman" w:cs="Times New Roman"/>
          <w:color w:val="FF0000"/>
          <w:sz w:val="28"/>
          <w:szCs w:val="28"/>
        </w:rPr>
      </w:pPr>
      <w:r>
        <w:rPr>
          <w:rStyle w:val="FontStyle210"/>
          <w:rFonts w:ascii="Times New Roman" w:hAnsi="Times New Roman" w:cs="Times New Roman"/>
          <w:color w:val="FF0000"/>
          <w:sz w:val="28"/>
          <w:szCs w:val="28"/>
        </w:rPr>
        <w:br w:type="page"/>
      </w:r>
    </w:p>
    <w:p w:rsidR="00297882" w:rsidRPr="00886E76" w:rsidRDefault="00871FCF" w:rsidP="00297882">
      <w:pPr>
        <w:spacing w:after="0" w:line="240" w:lineRule="auto"/>
        <w:jc w:val="right"/>
        <w:rPr>
          <w:rFonts w:ascii="Times New Roman" w:hAnsi="Times New Roman"/>
          <w:b/>
          <w:i/>
          <w:sz w:val="24"/>
          <w:szCs w:val="24"/>
        </w:rPr>
      </w:pPr>
      <w:r>
        <w:rPr>
          <w:rFonts w:ascii="Times New Roman" w:hAnsi="Times New Roman"/>
          <w:b/>
          <w:i/>
          <w:sz w:val="24"/>
          <w:szCs w:val="24"/>
        </w:rPr>
        <w:lastRenderedPageBreak/>
        <w:t>Приложение №6</w:t>
      </w:r>
    </w:p>
    <w:p w:rsidR="00297882" w:rsidRPr="00886E76" w:rsidRDefault="00297882" w:rsidP="00297882">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297882" w:rsidRDefault="00297882" w:rsidP="00297882">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297882" w:rsidRPr="00886E76" w:rsidRDefault="00297882" w:rsidP="00297882">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9E0DCD" w:rsidRPr="00855B22" w:rsidRDefault="009E0DCD" w:rsidP="00855B22">
      <w:pPr>
        <w:spacing w:after="0" w:line="240" w:lineRule="auto"/>
        <w:rPr>
          <w:rFonts w:ascii="Times New Roman" w:hAnsi="Times New Roman" w:cs="Times New Roman"/>
          <w:b/>
          <w:sz w:val="24"/>
          <w:szCs w:val="24"/>
        </w:rPr>
      </w:pPr>
    </w:p>
    <w:p w:rsidR="009E0DCD" w:rsidRPr="00F1324B" w:rsidRDefault="009E0DCD" w:rsidP="00F1324B">
      <w:pPr>
        <w:spacing w:after="0"/>
        <w:jc w:val="center"/>
        <w:rPr>
          <w:rFonts w:ascii="Times New Roman" w:hAnsi="Times New Roman" w:cs="Times New Roman"/>
          <w:b/>
          <w:color w:val="000000"/>
          <w:sz w:val="24"/>
          <w:szCs w:val="24"/>
        </w:rPr>
      </w:pPr>
      <w:r w:rsidRPr="00F1324B">
        <w:rPr>
          <w:rStyle w:val="FontStyle207"/>
          <w:b/>
          <w:color w:val="000000"/>
          <w:sz w:val="24"/>
          <w:szCs w:val="24"/>
        </w:rPr>
        <w:t xml:space="preserve"> </w:t>
      </w:r>
      <w:r w:rsidRPr="00F1324B">
        <w:rPr>
          <w:rFonts w:ascii="Times New Roman" w:hAnsi="Times New Roman" w:cs="Times New Roman"/>
          <w:b/>
          <w:color w:val="000000"/>
          <w:sz w:val="24"/>
          <w:szCs w:val="24"/>
        </w:rPr>
        <w:t xml:space="preserve">Диагностика </w:t>
      </w:r>
      <w:r w:rsidR="00813CC9" w:rsidRPr="00F1324B">
        <w:rPr>
          <w:rFonts w:ascii="Times New Roman" w:hAnsi="Times New Roman" w:cs="Times New Roman"/>
          <w:b/>
          <w:color w:val="000000"/>
          <w:sz w:val="24"/>
          <w:szCs w:val="24"/>
        </w:rPr>
        <w:t xml:space="preserve">физических </w:t>
      </w:r>
      <w:r w:rsidRPr="00F1324B">
        <w:rPr>
          <w:rFonts w:ascii="Times New Roman" w:hAnsi="Times New Roman" w:cs="Times New Roman"/>
          <w:b/>
          <w:color w:val="000000"/>
          <w:sz w:val="24"/>
          <w:szCs w:val="24"/>
        </w:rPr>
        <w:t xml:space="preserve"> способностей</w:t>
      </w:r>
    </w:p>
    <w:p w:rsidR="009E0DCD" w:rsidRPr="00F1324B" w:rsidRDefault="009E0DCD" w:rsidP="00F1324B">
      <w:pPr>
        <w:spacing w:after="0"/>
        <w:jc w:val="center"/>
        <w:rPr>
          <w:b/>
          <w:color w:val="000000"/>
          <w:sz w:val="24"/>
          <w:szCs w:val="24"/>
        </w:rPr>
      </w:pPr>
      <w:r w:rsidRPr="00F1324B">
        <w:rPr>
          <w:rFonts w:ascii="Times New Roman" w:hAnsi="Times New Roman" w:cs="Times New Roman"/>
          <w:b/>
          <w:color w:val="000000"/>
          <w:sz w:val="24"/>
          <w:szCs w:val="24"/>
        </w:rPr>
        <w:t xml:space="preserve">детей младшего-старшего дошкольного возраста </w:t>
      </w:r>
    </w:p>
    <w:p w:rsidR="009E0DCD" w:rsidRPr="00F1324B" w:rsidRDefault="009E0DCD" w:rsidP="00F1324B">
      <w:pPr>
        <w:pStyle w:val="36"/>
        <w:spacing w:after="0" w:line="276" w:lineRule="auto"/>
        <w:ind w:left="0"/>
        <w:jc w:val="center"/>
        <w:rPr>
          <w:b/>
          <w:sz w:val="24"/>
          <w:szCs w:val="24"/>
        </w:rPr>
      </w:pPr>
    </w:p>
    <w:p w:rsidR="009E0DCD" w:rsidRPr="00F1324B" w:rsidRDefault="009E0DCD" w:rsidP="00F1324B">
      <w:pPr>
        <w:spacing w:after="0"/>
        <w:ind w:hanging="567"/>
        <w:contextualSpacing/>
        <w:jc w:val="center"/>
        <w:rPr>
          <w:rFonts w:ascii="Times New Roman" w:hAnsi="Times New Roman"/>
          <w:b/>
          <w:sz w:val="24"/>
          <w:szCs w:val="24"/>
        </w:rPr>
      </w:pPr>
      <w:r w:rsidRPr="00F1324B">
        <w:rPr>
          <w:rFonts w:ascii="Times New Roman" w:hAnsi="Times New Roman"/>
          <w:b/>
          <w:sz w:val="24"/>
          <w:szCs w:val="24"/>
        </w:rPr>
        <w:t>Способы проверки знаний, умений и навыков</w:t>
      </w: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sz w:val="24"/>
          <w:szCs w:val="24"/>
        </w:rPr>
        <w:t>Педагогический анализ знаний и умений детей (диагностика) проводится 2 раза в год: первоначальная - сентябрь, итоговое - май. Оценка физической подготовленности осуществляется по методике Г. Лесковой, Н. Ноткиной, по трех балльной шкале : максимальное выполнение ребенком нормативов оценивается в 3 балла; 2 балла – выполняет установленные нормативы не в полном объеме; 1 балл – не выполняет установленные нормативы.</w:t>
      </w:r>
    </w:p>
    <w:p w:rsidR="009E0DCD" w:rsidRPr="00F1324B" w:rsidRDefault="009E0DCD" w:rsidP="00F1324B">
      <w:pPr>
        <w:shd w:val="clear" w:color="auto" w:fill="FFFFFF"/>
        <w:spacing w:after="0"/>
        <w:ind w:firstLine="567"/>
        <w:jc w:val="both"/>
        <w:rPr>
          <w:rFonts w:ascii="Times New Roman" w:hAnsi="Times New Roman"/>
          <w:b/>
          <w:iCs/>
          <w:color w:val="000000"/>
          <w:spacing w:val="-1"/>
          <w:sz w:val="24"/>
          <w:szCs w:val="24"/>
        </w:rPr>
      </w:pPr>
    </w:p>
    <w:p w:rsidR="009E0DCD" w:rsidRPr="00F1324B" w:rsidRDefault="009E0DCD" w:rsidP="00F1324B">
      <w:pPr>
        <w:shd w:val="clear" w:color="auto" w:fill="FFFFFF"/>
        <w:spacing w:after="0"/>
        <w:ind w:firstLine="567"/>
        <w:jc w:val="center"/>
        <w:rPr>
          <w:rFonts w:ascii="Times New Roman" w:hAnsi="Times New Roman"/>
          <w:b/>
          <w:i/>
          <w:iCs/>
          <w:color w:val="000000"/>
          <w:spacing w:val="-1"/>
          <w:sz w:val="24"/>
          <w:szCs w:val="24"/>
        </w:rPr>
      </w:pPr>
      <w:r w:rsidRPr="00F1324B">
        <w:rPr>
          <w:rFonts w:ascii="Times New Roman" w:hAnsi="Times New Roman"/>
          <w:b/>
          <w:iCs/>
          <w:color w:val="000000"/>
          <w:spacing w:val="-1"/>
          <w:sz w:val="24"/>
          <w:szCs w:val="24"/>
        </w:rPr>
        <w:t>Показатели бега</w:t>
      </w:r>
      <w:r w:rsidRPr="00F1324B">
        <w:rPr>
          <w:rFonts w:ascii="Times New Roman" w:hAnsi="Times New Roman"/>
          <w:b/>
          <w:i/>
          <w:iCs/>
          <w:color w:val="000000"/>
          <w:spacing w:val="-1"/>
          <w:sz w:val="24"/>
          <w:szCs w:val="24"/>
        </w:rPr>
        <w:t>.</w:t>
      </w:r>
    </w:p>
    <w:p w:rsidR="009E0DCD" w:rsidRPr="00F1324B" w:rsidRDefault="009E0DCD" w:rsidP="00F1324B">
      <w:pPr>
        <w:shd w:val="clear" w:color="auto" w:fill="FFFFFF"/>
        <w:spacing w:after="0"/>
        <w:ind w:firstLine="567"/>
        <w:jc w:val="center"/>
        <w:rPr>
          <w:rFonts w:ascii="Times New Roman" w:hAnsi="Times New Roman"/>
          <w:b/>
          <w:bCs/>
          <w:color w:val="000000"/>
          <w:sz w:val="24"/>
          <w:szCs w:val="24"/>
        </w:rPr>
      </w:pPr>
      <w:r w:rsidRPr="00F1324B">
        <w:rPr>
          <w:rFonts w:ascii="Times New Roman" w:hAnsi="Times New Roman"/>
          <w:b/>
          <w:bCs/>
          <w:color w:val="000000"/>
          <w:sz w:val="24"/>
          <w:szCs w:val="24"/>
        </w:rPr>
        <w:t>Бег на скорость (</w:t>
      </w:r>
      <w:smartTag w:uri="urn:schemas-microsoft-com:office:smarttags" w:element="metricconverter">
        <w:smartTagPr>
          <w:attr w:name="ProductID" w:val="10 метров"/>
        </w:smartTagPr>
        <w:r w:rsidRPr="00F1324B">
          <w:rPr>
            <w:rFonts w:ascii="Times New Roman" w:hAnsi="Times New Roman"/>
            <w:b/>
            <w:bCs/>
            <w:color w:val="000000"/>
            <w:sz w:val="24"/>
            <w:szCs w:val="24"/>
          </w:rPr>
          <w:t>10 метров</w:t>
        </w:r>
      </w:smartTag>
      <w:r w:rsidRPr="00F1324B">
        <w:rPr>
          <w:rFonts w:ascii="Times New Roman" w:hAnsi="Times New Roman"/>
          <w:b/>
          <w:bCs/>
          <w:color w:val="000000"/>
          <w:sz w:val="24"/>
          <w:szCs w:val="24"/>
        </w:rPr>
        <w:t>)</w:t>
      </w:r>
    </w:p>
    <w:p w:rsidR="009E0DCD" w:rsidRPr="00F1324B" w:rsidRDefault="009E0DCD" w:rsidP="00F1324B">
      <w:pPr>
        <w:shd w:val="clear" w:color="auto" w:fill="FFFFFF"/>
        <w:spacing w:after="0"/>
        <w:ind w:firstLine="567"/>
        <w:rPr>
          <w:rFonts w:ascii="Times New Roman" w:hAnsi="Times New Roman"/>
          <w:b/>
          <w:bCs/>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701"/>
        <w:gridCol w:w="1418"/>
        <w:gridCol w:w="2126"/>
        <w:gridCol w:w="2268"/>
        <w:gridCol w:w="2126"/>
      </w:tblGrid>
      <w:tr w:rsidR="009E0DCD" w:rsidRPr="00F1324B" w:rsidTr="00855B22">
        <w:trPr>
          <w:trHeight w:hRule="exact" w:val="566"/>
          <w:jc w:val="center"/>
        </w:trPr>
        <w:tc>
          <w:tcPr>
            <w:tcW w:w="1701"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3"/>
                <w:sz w:val="24"/>
                <w:szCs w:val="24"/>
              </w:rPr>
              <w:t xml:space="preserve">Возраст </w:t>
            </w:r>
          </w:p>
        </w:tc>
        <w:tc>
          <w:tcPr>
            <w:tcW w:w="141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Пол</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 xml:space="preserve">Высокий </w:t>
            </w:r>
            <w:r w:rsidRPr="00F1324B">
              <w:rPr>
                <w:rFonts w:ascii="Times New Roman" w:hAnsi="Times New Roman"/>
                <w:iCs/>
                <w:color w:val="000000"/>
                <w:sz w:val="24"/>
                <w:szCs w:val="24"/>
              </w:rPr>
              <w:t>уровень</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 xml:space="preserve">Средний </w:t>
            </w:r>
            <w:r w:rsidRPr="00F1324B">
              <w:rPr>
                <w:rFonts w:ascii="Times New Roman" w:hAnsi="Times New Roman"/>
                <w:iCs/>
                <w:color w:val="000000"/>
                <w:spacing w:val="1"/>
                <w:sz w:val="24"/>
                <w:szCs w:val="24"/>
              </w:rPr>
              <w:t>уровень</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 xml:space="preserve">Низкий </w:t>
            </w:r>
            <w:r w:rsidRPr="00F1324B">
              <w:rPr>
                <w:rFonts w:ascii="Times New Roman" w:hAnsi="Times New Roman"/>
                <w:iCs/>
                <w:color w:val="000000"/>
                <w:spacing w:val="-3"/>
                <w:sz w:val="24"/>
                <w:szCs w:val="24"/>
              </w:rPr>
              <w:t>уровень</w:t>
            </w:r>
          </w:p>
        </w:tc>
      </w:tr>
      <w:tr w:rsidR="009E0DCD" w:rsidRPr="00F1324B" w:rsidTr="00855B22">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4</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3,2</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336"/>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3,4</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326"/>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5</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3,1</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288"/>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3,2</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6</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2,9</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307"/>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3,1</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7</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2,8</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403"/>
          <w:jc w:val="center"/>
        </w:trPr>
        <w:tc>
          <w:tcPr>
            <w:tcW w:w="1701" w:type="dxa"/>
            <w:vMerge/>
            <w:shd w:val="clear" w:color="auto" w:fill="FFFFFF"/>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226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2,9</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bl>
    <w:p w:rsidR="009E0DCD" w:rsidRPr="00F1324B" w:rsidRDefault="009E0DCD" w:rsidP="00F1324B">
      <w:pPr>
        <w:shd w:val="clear" w:color="auto" w:fill="FFFFFF"/>
        <w:spacing w:after="0"/>
        <w:ind w:firstLine="567"/>
        <w:jc w:val="center"/>
        <w:rPr>
          <w:rFonts w:ascii="Times New Roman" w:hAnsi="Times New Roman"/>
          <w:b/>
          <w:bCs/>
          <w:color w:val="000000"/>
          <w:sz w:val="24"/>
          <w:szCs w:val="24"/>
        </w:rPr>
      </w:pPr>
    </w:p>
    <w:p w:rsidR="009E0DCD" w:rsidRPr="00F1324B" w:rsidRDefault="009E0DCD" w:rsidP="00F1324B">
      <w:pPr>
        <w:shd w:val="clear" w:color="auto" w:fill="FFFFFF"/>
        <w:spacing w:after="0"/>
        <w:ind w:firstLine="567"/>
        <w:jc w:val="center"/>
        <w:rPr>
          <w:rFonts w:ascii="Times New Roman" w:hAnsi="Times New Roman"/>
          <w:b/>
          <w:bCs/>
          <w:color w:val="000000"/>
          <w:sz w:val="24"/>
          <w:szCs w:val="24"/>
        </w:rPr>
      </w:pPr>
      <w:r w:rsidRPr="00F1324B">
        <w:rPr>
          <w:rFonts w:ascii="Times New Roman" w:hAnsi="Times New Roman"/>
          <w:b/>
          <w:bCs/>
          <w:color w:val="000000"/>
          <w:sz w:val="24"/>
          <w:szCs w:val="24"/>
        </w:rPr>
        <w:t>Бег на скорость (</w:t>
      </w:r>
      <w:smartTag w:uri="urn:schemas-microsoft-com:office:smarttags" w:element="metricconverter">
        <w:smartTagPr>
          <w:attr w:name="ProductID" w:val="30 метров"/>
        </w:smartTagPr>
        <w:r w:rsidRPr="00F1324B">
          <w:rPr>
            <w:rFonts w:ascii="Times New Roman" w:hAnsi="Times New Roman"/>
            <w:b/>
            <w:bCs/>
            <w:color w:val="000000"/>
            <w:sz w:val="24"/>
            <w:szCs w:val="24"/>
          </w:rPr>
          <w:t>30 метров</w:t>
        </w:r>
      </w:smartTag>
      <w:r w:rsidRPr="00F1324B">
        <w:rPr>
          <w:rFonts w:ascii="Times New Roman" w:hAnsi="Times New Roman"/>
          <w:b/>
          <w:bCs/>
          <w:color w:val="000000"/>
          <w:sz w:val="24"/>
          <w:szCs w:val="24"/>
        </w:rPr>
        <w:t>)</w:t>
      </w:r>
    </w:p>
    <w:p w:rsidR="009E0DCD" w:rsidRPr="00F1324B" w:rsidRDefault="009E0DCD" w:rsidP="00F1324B">
      <w:pPr>
        <w:shd w:val="clear" w:color="auto" w:fill="FFFFFF"/>
        <w:spacing w:after="0"/>
        <w:ind w:firstLine="567"/>
        <w:rPr>
          <w:rFonts w:ascii="Times New Roman" w:hAnsi="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701"/>
        <w:gridCol w:w="1418"/>
        <w:gridCol w:w="2126"/>
        <w:gridCol w:w="2268"/>
        <w:gridCol w:w="2126"/>
      </w:tblGrid>
      <w:tr w:rsidR="009E0DCD" w:rsidRPr="00F1324B" w:rsidTr="00855B22">
        <w:trPr>
          <w:trHeight w:hRule="exact" w:val="576"/>
          <w:jc w:val="center"/>
        </w:trPr>
        <w:tc>
          <w:tcPr>
            <w:tcW w:w="1701"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lastRenderedPageBreak/>
              <w:t>Возраст</w:t>
            </w:r>
          </w:p>
        </w:tc>
        <w:tc>
          <w:tcPr>
            <w:tcW w:w="141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Пол</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Высокий уровень</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Средний уровень</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 xml:space="preserve">Низкий </w:t>
            </w:r>
            <w:r w:rsidRPr="00F1324B">
              <w:rPr>
                <w:rFonts w:ascii="Times New Roman" w:hAnsi="Times New Roman"/>
                <w:iCs/>
                <w:color w:val="000000"/>
                <w:spacing w:val="-3"/>
                <w:sz w:val="24"/>
                <w:szCs w:val="24"/>
              </w:rPr>
              <w:t>уровень</w:t>
            </w:r>
          </w:p>
        </w:tc>
      </w:tr>
      <w:tr w:rsidR="009E0DCD" w:rsidRPr="00F1324B" w:rsidTr="00855B22">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4</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9,4-8,7</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9,5-9,9</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4"/>
                <w:sz w:val="24"/>
                <w:szCs w:val="24"/>
              </w:rPr>
              <w:t>10,0-10,7</w:t>
            </w:r>
          </w:p>
        </w:tc>
      </w:tr>
      <w:tr w:rsidR="009E0DCD" w:rsidRPr="00F1324B" w:rsidTr="00855B22">
        <w:trPr>
          <w:trHeight w:hRule="exact" w:val="346"/>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9,8-8,7</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9,9-10,2</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3"/>
                <w:sz w:val="24"/>
                <w:szCs w:val="24"/>
              </w:rPr>
              <w:t>10,0-12,2</w:t>
            </w:r>
          </w:p>
        </w:tc>
      </w:tr>
      <w:tr w:rsidR="009E0DCD" w:rsidRPr="00F1324B" w:rsidTr="00855B22">
        <w:trPr>
          <w:trHeight w:hRule="exact" w:val="326"/>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5</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8,3-7,9</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8,4-9,2</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9,3-10,0</w:t>
            </w:r>
          </w:p>
        </w:tc>
      </w:tr>
      <w:tr w:rsidR="009E0DCD" w:rsidRPr="00F1324B" w:rsidTr="00855B22">
        <w:trPr>
          <w:trHeight w:hRule="exact" w:val="278"/>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4"/>
                <w:sz w:val="24"/>
                <w:szCs w:val="24"/>
              </w:rPr>
              <w:t>8,8-8,3</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8,9-9,2</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9,3-10,2</w:t>
            </w:r>
          </w:p>
        </w:tc>
      </w:tr>
      <w:tr w:rsidR="009E0DCD" w:rsidRPr="00F1324B" w:rsidTr="00855B22">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6</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4"/>
                <w:sz w:val="24"/>
                <w:szCs w:val="24"/>
              </w:rPr>
              <w:t>7,6-7,5</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7,7-8,2</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4"/>
                <w:sz w:val="24"/>
                <w:szCs w:val="24"/>
              </w:rPr>
              <w:t>8,3-8,5</w:t>
            </w:r>
          </w:p>
        </w:tc>
      </w:tr>
      <w:tr w:rsidR="009E0DCD" w:rsidRPr="00F1324B" w:rsidTr="00855B22">
        <w:trPr>
          <w:trHeight w:hRule="exact" w:val="317"/>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3"/>
                <w:sz w:val="24"/>
                <w:szCs w:val="24"/>
              </w:rPr>
              <w:t>8,2-7,8</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8,3-8,8</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3"/>
                <w:sz w:val="24"/>
                <w:szCs w:val="24"/>
              </w:rPr>
              <w:t>8,9-9,2</w:t>
            </w:r>
          </w:p>
        </w:tc>
      </w:tr>
      <w:tr w:rsidR="009E0DCD" w:rsidRPr="00F1324B" w:rsidTr="00855B22">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7</w:t>
            </w: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7,2-6,8</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7,3-7,5</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7,6-8,0</w:t>
            </w:r>
          </w:p>
        </w:tc>
      </w:tr>
      <w:tr w:rsidR="009E0DCD" w:rsidRPr="00F1324B" w:rsidTr="00855B22">
        <w:trPr>
          <w:trHeight w:hRule="exact" w:val="403"/>
          <w:jc w:val="center"/>
        </w:trPr>
        <w:tc>
          <w:tcPr>
            <w:tcW w:w="1701"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418"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3"/>
                <w:sz w:val="24"/>
                <w:szCs w:val="24"/>
              </w:rPr>
              <w:t>7,5-7,3</w:t>
            </w:r>
          </w:p>
        </w:tc>
        <w:tc>
          <w:tcPr>
            <w:tcW w:w="2268"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7,6-7,9</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3"/>
                <w:sz w:val="24"/>
                <w:szCs w:val="24"/>
              </w:rPr>
              <w:t>8,0-8,7</w:t>
            </w:r>
          </w:p>
        </w:tc>
      </w:tr>
    </w:tbl>
    <w:p w:rsidR="009E0DCD" w:rsidRPr="00F1324B" w:rsidRDefault="009E0DCD" w:rsidP="00F1324B">
      <w:pPr>
        <w:shd w:val="clear" w:color="auto" w:fill="FFFFFF"/>
        <w:spacing w:after="0"/>
        <w:ind w:firstLine="567"/>
        <w:jc w:val="center"/>
        <w:rPr>
          <w:rFonts w:ascii="Times New Roman" w:hAnsi="Times New Roman"/>
          <w:b/>
          <w:iCs/>
          <w:color w:val="000000"/>
          <w:spacing w:val="-3"/>
          <w:w w:val="106"/>
          <w:sz w:val="24"/>
          <w:szCs w:val="24"/>
        </w:rPr>
      </w:pPr>
    </w:p>
    <w:p w:rsidR="009E0DCD" w:rsidRPr="00F1324B" w:rsidRDefault="009E0DCD" w:rsidP="00F1324B">
      <w:pPr>
        <w:shd w:val="clear" w:color="auto" w:fill="FFFFFF"/>
        <w:spacing w:after="0"/>
        <w:ind w:firstLine="709"/>
        <w:jc w:val="center"/>
        <w:rPr>
          <w:rFonts w:ascii="Times New Roman" w:hAnsi="Times New Roman"/>
          <w:b/>
          <w:iCs/>
          <w:color w:val="000000"/>
          <w:spacing w:val="-3"/>
          <w:w w:val="106"/>
          <w:sz w:val="24"/>
          <w:szCs w:val="24"/>
        </w:rPr>
      </w:pPr>
      <w:r w:rsidRPr="00F1324B">
        <w:rPr>
          <w:rFonts w:ascii="Times New Roman" w:hAnsi="Times New Roman"/>
          <w:b/>
          <w:iCs/>
          <w:color w:val="000000"/>
          <w:spacing w:val="-3"/>
          <w:w w:val="106"/>
          <w:sz w:val="24"/>
          <w:szCs w:val="24"/>
        </w:rPr>
        <w:t xml:space="preserve">Методика обследования групп компенсирующей направленности для детей с тяжелыми нарушениями речи: </w:t>
      </w:r>
    </w:p>
    <w:p w:rsidR="009E0DCD" w:rsidRPr="00F1324B" w:rsidRDefault="009E0DCD" w:rsidP="00F1324B">
      <w:pPr>
        <w:shd w:val="clear" w:color="auto" w:fill="FFFFFF"/>
        <w:spacing w:after="0"/>
        <w:ind w:firstLine="709"/>
        <w:rPr>
          <w:rFonts w:ascii="Times New Roman" w:hAnsi="Times New Roman"/>
          <w:b/>
          <w:sz w:val="24"/>
          <w:szCs w:val="24"/>
        </w:rPr>
      </w:pPr>
    </w:p>
    <w:p w:rsidR="009E0DCD" w:rsidRPr="00F1324B" w:rsidRDefault="009E0DCD" w:rsidP="00F1324B">
      <w:pPr>
        <w:shd w:val="clear" w:color="auto" w:fill="FFFFFF"/>
        <w:spacing w:after="0"/>
        <w:ind w:firstLine="709"/>
        <w:rPr>
          <w:rFonts w:ascii="Times New Roman" w:hAnsi="Times New Roman"/>
          <w:b/>
          <w:sz w:val="24"/>
          <w:szCs w:val="24"/>
        </w:rPr>
      </w:pPr>
      <w:r w:rsidRPr="00F1324B">
        <w:rPr>
          <w:rFonts w:ascii="Times New Roman" w:hAnsi="Times New Roman"/>
          <w:b/>
          <w:sz w:val="24"/>
          <w:szCs w:val="24"/>
        </w:rPr>
        <w:t>Пятого года жизни:</w:t>
      </w:r>
    </w:p>
    <w:p w:rsidR="009E0DCD" w:rsidRPr="00F1324B" w:rsidRDefault="009E0DCD" w:rsidP="001E17F3">
      <w:pPr>
        <w:numPr>
          <w:ilvl w:val="0"/>
          <w:numId w:val="8"/>
        </w:numPr>
        <w:shd w:val="clear" w:color="auto" w:fill="FFFFFF"/>
        <w:spacing w:after="0"/>
        <w:ind w:left="0" w:firstLine="709"/>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Небольшой наклон туловища, голова прямо. </w:t>
      </w:r>
    </w:p>
    <w:p w:rsidR="009E0DCD" w:rsidRPr="00F1324B" w:rsidRDefault="009E0DCD" w:rsidP="001E17F3">
      <w:pPr>
        <w:numPr>
          <w:ilvl w:val="0"/>
          <w:numId w:val="8"/>
        </w:numPr>
        <w:shd w:val="clear" w:color="auto" w:fill="FFFFFF"/>
        <w:spacing w:after="0"/>
        <w:ind w:left="0" w:firstLine="709"/>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Руки согнуты в локтях.  </w:t>
      </w:r>
    </w:p>
    <w:p w:rsidR="009E0DCD" w:rsidRPr="00F1324B" w:rsidRDefault="009E0DCD" w:rsidP="001E17F3">
      <w:pPr>
        <w:numPr>
          <w:ilvl w:val="0"/>
          <w:numId w:val="8"/>
        </w:numPr>
        <w:shd w:val="clear" w:color="auto" w:fill="FFFFFF"/>
        <w:spacing w:after="0"/>
        <w:ind w:left="0" w:firstLine="709"/>
        <w:rPr>
          <w:rFonts w:ascii="Times New Roman" w:hAnsi="Times New Roman"/>
          <w:iCs/>
          <w:color w:val="000000"/>
          <w:spacing w:val="1"/>
          <w:sz w:val="24"/>
          <w:szCs w:val="24"/>
        </w:rPr>
      </w:pPr>
      <w:r w:rsidRPr="00F1324B">
        <w:rPr>
          <w:rFonts w:ascii="Times New Roman" w:hAnsi="Times New Roman"/>
          <w:iCs/>
          <w:color w:val="000000"/>
          <w:spacing w:val="1"/>
          <w:sz w:val="24"/>
          <w:szCs w:val="24"/>
        </w:rPr>
        <w:t>Выраженный вынос бедра</w:t>
      </w:r>
      <w:r w:rsidRPr="00F1324B">
        <w:rPr>
          <w:rFonts w:ascii="Times New Roman" w:hAnsi="Times New Roman"/>
          <w:sz w:val="24"/>
          <w:szCs w:val="24"/>
        </w:rPr>
        <w:t xml:space="preserve"> </w:t>
      </w:r>
      <w:r w:rsidRPr="00F1324B">
        <w:rPr>
          <w:rFonts w:ascii="Times New Roman" w:hAnsi="Times New Roman"/>
          <w:iCs/>
          <w:color w:val="000000"/>
          <w:spacing w:val="1"/>
          <w:sz w:val="24"/>
          <w:szCs w:val="24"/>
        </w:rPr>
        <w:t xml:space="preserve">маховой ноги. </w:t>
      </w:r>
    </w:p>
    <w:p w:rsidR="009E0DCD" w:rsidRPr="00F1324B" w:rsidRDefault="009E0DCD" w:rsidP="001E17F3">
      <w:pPr>
        <w:numPr>
          <w:ilvl w:val="0"/>
          <w:numId w:val="8"/>
        </w:numPr>
        <w:shd w:val="clear" w:color="auto" w:fill="FFFFFF"/>
        <w:spacing w:after="0"/>
        <w:ind w:left="0" w:firstLine="709"/>
        <w:rPr>
          <w:rFonts w:ascii="Times New Roman" w:hAnsi="Times New Roman"/>
          <w:sz w:val="24"/>
          <w:szCs w:val="24"/>
        </w:rPr>
      </w:pPr>
      <w:r w:rsidRPr="00F1324B">
        <w:rPr>
          <w:rFonts w:ascii="Times New Roman" w:hAnsi="Times New Roman"/>
          <w:iCs/>
          <w:color w:val="000000"/>
          <w:spacing w:val="1"/>
          <w:sz w:val="24"/>
          <w:szCs w:val="24"/>
        </w:rPr>
        <w:t>Ритмичный бег.</w:t>
      </w:r>
    </w:p>
    <w:p w:rsidR="009E0DCD" w:rsidRPr="00F1324B" w:rsidRDefault="009E0DCD" w:rsidP="00F1324B">
      <w:pPr>
        <w:shd w:val="clear" w:color="auto" w:fill="FFFFFF"/>
        <w:spacing w:after="0"/>
        <w:ind w:firstLine="709"/>
        <w:rPr>
          <w:rFonts w:ascii="Times New Roman" w:hAnsi="Times New Roman"/>
          <w:sz w:val="24"/>
          <w:szCs w:val="24"/>
        </w:rPr>
      </w:pPr>
      <w:r w:rsidRPr="00F1324B">
        <w:rPr>
          <w:rFonts w:ascii="Times New Roman" w:hAnsi="Times New Roman"/>
          <w:b/>
          <w:bCs/>
          <w:color w:val="000000"/>
          <w:spacing w:val="-6"/>
          <w:sz w:val="24"/>
          <w:szCs w:val="24"/>
        </w:rPr>
        <w:t>Шестого  - седьмого года жизни:</w:t>
      </w:r>
    </w:p>
    <w:p w:rsidR="009E0DCD" w:rsidRPr="00F1324B" w:rsidRDefault="009E0DCD" w:rsidP="001E17F3">
      <w:pPr>
        <w:numPr>
          <w:ilvl w:val="0"/>
          <w:numId w:val="9"/>
        </w:numPr>
        <w:shd w:val="clear" w:color="auto" w:fill="FFFFFF"/>
        <w:spacing w:after="0"/>
        <w:ind w:left="0" w:firstLine="709"/>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Небольшой наклон туловища, голова прямо. </w:t>
      </w:r>
    </w:p>
    <w:p w:rsidR="009E0DCD" w:rsidRPr="00F1324B" w:rsidRDefault="009E0DCD" w:rsidP="001E17F3">
      <w:pPr>
        <w:numPr>
          <w:ilvl w:val="0"/>
          <w:numId w:val="9"/>
        </w:numPr>
        <w:shd w:val="clear" w:color="auto" w:fill="FFFFFF"/>
        <w:spacing w:after="0"/>
        <w:ind w:left="0" w:firstLine="709"/>
        <w:rPr>
          <w:rFonts w:ascii="Times New Roman" w:hAnsi="Times New Roman"/>
          <w:iCs/>
          <w:color w:val="000000"/>
          <w:spacing w:val="1"/>
          <w:sz w:val="24"/>
          <w:szCs w:val="24"/>
        </w:rPr>
      </w:pPr>
      <w:r w:rsidRPr="00F1324B">
        <w:rPr>
          <w:rFonts w:ascii="Times New Roman" w:hAnsi="Times New Roman"/>
          <w:iCs/>
          <w:color w:val="000000"/>
          <w:spacing w:val="1"/>
          <w:sz w:val="24"/>
          <w:szCs w:val="24"/>
        </w:rPr>
        <w:t>руки полусогнуты, энергично отводятся назад, слегка</w:t>
      </w:r>
      <w:r w:rsidRPr="00F1324B">
        <w:rPr>
          <w:rFonts w:ascii="Times New Roman" w:hAnsi="Times New Roman"/>
          <w:sz w:val="24"/>
          <w:szCs w:val="24"/>
        </w:rPr>
        <w:t xml:space="preserve"> </w:t>
      </w:r>
      <w:r w:rsidRPr="00F1324B">
        <w:rPr>
          <w:rFonts w:ascii="Times New Roman" w:hAnsi="Times New Roman"/>
          <w:iCs/>
          <w:color w:val="000000"/>
          <w:spacing w:val="1"/>
          <w:sz w:val="24"/>
          <w:szCs w:val="24"/>
        </w:rPr>
        <w:t xml:space="preserve">опускаясь, затем вперед - внутрь. </w:t>
      </w:r>
    </w:p>
    <w:p w:rsidR="009E0DCD" w:rsidRPr="00F1324B" w:rsidRDefault="009E0DCD" w:rsidP="001E17F3">
      <w:pPr>
        <w:numPr>
          <w:ilvl w:val="0"/>
          <w:numId w:val="9"/>
        </w:numPr>
        <w:shd w:val="clear" w:color="auto" w:fill="FFFFFF"/>
        <w:spacing w:after="0"/>
        <w:ind w:left="0" w:firstLine="709"/>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Быстрый вынос бедра маховой ноги. </w:t>
      </w:r>
    </w:p>
    <w:p w:rsidR="009E0DCD" w:rsidRPr="00F1324B" w:rsidRDefault="009E0DCD" w:rsidP="001E17F3">
      <w:pPr>
        <w:numPr>
          <w:ilvl w:val="0"/>
          <w:numId w:val="9"/>
        </w:numPr>
        <w:shd w:val="clear" w:color="auto" w:fill="FFFFFF"/>
        <w:spacing w:after="0"/>
        <w:ind w:left="0" w:firstLine="709"/>
        <w:rPr>
          <w:rFonts w:ascii="Times New Roman" w:hAnsi="Times New Roman"/>
          <w:iCs/>
          <w:color w:val="000000"/>
          <w:spacing w:val="2"/>
          <w:sz w:val="24"/>
          <w:szCs w:val="24"/>
        </w:rPr>
      </w:pPr>
      <w:r w:rsidRPr="00F1324B">
        <w:rPr>
          <w:rFonts w:ascii="Times New Roman" w:hAnsi="Times New Roman"/>
          <w:iCs/>
          <w:color w:val="000000"/>
          <w:spacing w:val="1"/>
          <w:sz w:val="24"/>
          <w:szCs w:val="24"/>
        </w:rPr>
        <w:t>Опускание толчковой ноги</w:t>
      </w:r>
      <w:r w:rsidRPr="00F1324B">
        <w:rPr>
          <w:rFonts w:ascii="Times New Roman" w:hAnsi="Times New Roman"/>
          <w:sz w:val="24"/>
          <w:szCs w:val="24"/>
        </w:rPr>
        <w:t xml:space="preserve"> </w:t>
      </w:r>
      <w:r w:rsidRPr="00F1324B">
        <w:rPr>
          <w:rFonts w:ascii="Times New Roman" w:hAnsi="Times New Roman"/>
          <w:iCs/>
          <w:color w:val="000000"/>
          <w:spacing w:val="2"/>
          <w:sz w:val="24"/>
          <w:szCs w:val="24"/>
        </w:rPr>
        <w:t xml:space="preserve">с носка с выраженным распрямлением в суставах. </w:t>
      </w:r>
    </w:p>
    <w:p w:rsidR="009E0DCD" w:rsidRPr="00F1324B" w:rsidRDefault="009E0DCD" w:rsidP="001E17F3">
      <w:pPr>
        <w:numPr>
          <w:ilvl w:val="0"/>
          <w:numId w:val="9"/>
        </w:numPr>
        <w:shd w:val="clear" w:color="auto" w:fill="FFFFFF"/>
        <w:spacing w:after="0"/>
        <w:ind w:left="0" w:firstLine="709"/>
        <w:rPr>
          <w:rFonts w:ascii="Times New Roman" w:hAnsi="Times New Roman"/>
          <w:sz w:val="24"/>
          <w:szCs w:val="24"/>
        </w:rPr>
      </w:pPr>
      <w:r w:rsidRPr="00F1324B">
        <w:rPr>
          <w:rFonts w:ascii="Times New Roman" w:hAnsi="Times New Roman"/>
          <w:iCs/>
          <w:color w:val="000000"/>
          <w:spacing w:val="2"/>
          <w:sz w:val="24"/>
          <w:szCs w:val="24"/>
        </w:rPr>
        <w:t>Прямолинейность, ритмичность бега.</w:t>
      </w:r>
    </w:p>
    <w:p w:rsidR="009E0DCD" w:rsidRPr="00F1324B" w:rsidRDefault="009E0DCD" w:rsidP="00F1324B">
      <w:pPr>
        <w:shd w:val="clear" w:color="auto" w:fill="FFFFFF"/>
        <w:spacing w:after="0"/>
        <w:ind w:firstLine="709"/>
        <w:rPr>
          <w:rFonts w:ascii="Times New Roman" w:hAnsi="Times New Roman"/>
          <w:b/>
          <w:color w:val="000000"/>
          <w:spacing w:val="2"/>
          <w:sz w:val="24"/>
          <w:szCs w:val="24"/>
        </w:rPr>
      </w:pPr>
      <w:r w:rsidRPr="00F1324B">
        <w:rPr>
          <w:rFonts w:ascii="Times New Roman" w:hAnsi="Times New Roman"/>
          <w:b/>
          <w:color w:val="000000"/>
          <w:spacing w:val="2"/>
          <w:sz w:val="24"/>
          <w:szCs w:val="24"/>
        </w:rPr>
        <w:t>Предварительная работа:</w:t>
      </w:r>
    </w:p>
    <w:p w:rsidR="009E0DCD" w:rsidRPr="00F1324B" w:rsidRDefault="009E0DCD" w:rsidP="00F1324B">
      <w:pPr>
        <w:shd w:val="clear" w:color="auto" w:fill="FFFFFF"/>
        <w:spacing w:after="0"/>
        <w:ind w:firstLine="709"/>
        <w:jc w:val="both"/>
        <w:rPr>
          <w:rFonts w:ascii="Times New Roman" w:hAnsi="Times New Roman"/>
          <w:sz w:val="24"/>
          <w:szCs w:val="24"/>
        </w:rPr>
      </w:pPr>
      <w:r w:rsidRPr="00F1324B">
        <w:rPr>
          <w:rFonts w:ascii="Times New Roman" w:hAnsi="Times New Roman"/>
          <w:color w:val="000000"/>
          <w:spacing w:val="2"/>
          <w:sz w:val="24"/>
          <w:szCs w:val="24"/>
        </w:rPr>
        <w:t>До проведения проверки движений инструктор размечает беговую дорожку; до линии старта и после линии</w:t>
      </w:r>
      <w:r w:rsidRPr="00F1324B">
        <w:rPr>
          <w:rFonts w:ascii="Times New Roman" w:hAnsi="Times New Roman"/>
          <w:sz w:val="24"/>
          <w:szCs w:val="24"/>
        </w:rPr>
        <w:t xml:space="preserve"> </w:t>
      </w:r>
      <w:r w:rsidRPr="00F1324B">
        <w:rPr>
          <w:rFonts w:ascii="Times New Roman" w:hAnsi="Times New Roman"/>
          <w:color w:val="000000"/>
          <w:spacing w:val="1"/>
          <w:sz w:val="24"/>
          <w:szCs w:val="24"/>
        </w:rPr>
        <w:t>финиша должно быть 5-</w:t>
      </w:r>
      <w:smartTag w:uri="urn:schemas-microsoft-com:office:smarttags" w:element="metricconverter">
        <w:smartTagPr>
          <w:attr w:name="ProductID" w:val="6 метров"/>
        </w:smartTagPr>
        <w:r w:rsidRPr="00F1324B">
          <w:rPr>
            <w:rFonts w:ascii="Times New Roman" w:hAnsi="Times New Roman"/>
            <w:color w:val="000000"/>
            <w:spacing w:val="1"/>
            <w:sz w:val="24"/>
            <w:szCs w:val="24"/>
          </w:rPr>
          <w:t>6 метров</w:t>
        </w:r>
      </w:smartTag>
      <w:r w:rsidRPr="00F1324B">
        <w:rPr>
          <w:rFonts w:ascii="Times New Roman" w:hAnsi="Times New Roman"/>
          <w:color w:val="000000"/>
          <w:spacing w:val="1"/>
          <w:sz w:val="24"/>
          <w:szCs w:val="24"/>
        </w:rPr>
        <w:t>. В конце беговой дорожки помещается яркий ориентир (флажок, натянутая</w:t>
      </w:r>
      <w:r w:rsidRPr="00F1324B">
        <w:rPr>
          <w:rFonts w:ascii="Times New Roman" w:hAnsi="Times New Roman"/>
          <w:sz w:val="24"/>
          <w:szCs w:val="24"/>
        </w:rPr>
        <w:t xml:space="preserve"> </w:t>
      </w:r>
      <w:r w:rsidRPr="00F1324B">
        <w:rPr>
          <w:rFonts w:ascii="Times New Roman" w:hAnsi="Times New Roman"/>
          <w:color w:val="000000"/>
          <w:sz w:val="24"/>
          <w:szCs w:val="24"/>
        </w:rPr>
        <w:t>лента и.т.д.)</w:t>
      </w:r>
    </w:p>
    <w:p w:rsidR="009E0DCD" w:rsidRPr="00F1324B" w:rsidRDefault="009E0DCD" w:rsidP="00F1324B">
      <w:pPr>
        <w:shd w:val="clear" w:color="auto" w:fill="FFFFFF"/>
        <w:spacing w:after="0"/>
        <w:ind w:firstLine="709"/>
        <w:jc w:val="both"/>
        <w:rPr>
          <w:rFonts w:ascii="Times New Roman" w:hAnsi="Times New Roman"/>
          <w:sz w:val="24"/>
          <w:szCs w:val="24"/>
        </w:rPr>
      </w:pPr>
      <w:r w:rsidRPr="00F1324B">
        <w:rPr>
          <w:rFonts w:ascii="Times New Roman" w:hAnsi="Times New Roman"/>
          <w:color w:val="000000"/>
          <w:spacing w:val="2"/>
          <w:sz w:val="24"/>
          <w:szCs w:val="24"/>
        </w:rPr>
        <w:t xml:space="preserve">Инструктор знакомит детей с командами </w:t>
      </w:r>
      <w:r w:rsidRPr="00F1324B">
        <w:rPr>
          <w:rFonts w:ascii="Times New Roman" w:hAnsi="Times New Roman"/>
          <w:bCs/>
          <w:color w:val="000000"/>
          <w:spacing w:val="2"/>
          <w:sz w:val="24"/>
          <w:szCs w:val="24"/>
        </w:rPr>
        <w:t xml:space="preserve">(«На старт», «Внимание», «Марш»), </w:t>
      </w:r>
      <w:r w:rsidRPr="00F1324B">
        <w:rPr>
          <w:rFonts w:ascii="Times New Roman" w:hAnsi="Times New Roman"/>
          <w:color w:val="000000"/>
          <w:spacing w:val="2"/>
          <w:sz w:val="24"/>
          <w:szCs w:val="24"/>
        </w:rPr>
        <w:t>правилами выполнения</w:t>
      </w:r>
      <w:r w:rsidRPr="00F1324B">
        <w:rPr>
          <w:rFonts w:ascii="Times New Roman" w:hAnsi="Times New Roman"/>
          <w:sz w:val="24"/>
          <w:szCs w:val="24"/>
        </w:rPr>
        <w:t xml:space="preserve"> </w:t>
      </w:r>
      <w:r w:rsidRPr="00F1324B">
        <w:rPr>
          <w:rFonts w:ascii="Times New Roman" w:hAnsi="Times New Roman"/>
          <w:color w:val="000000"/>
          <w:spacing w:val="-4"/>
          <w:sz w:val="24"/>
          <w:szCs w:val="24"/>
        </w:rPr>
        <w:t xml:space="preserve">задания: </w:t>
      </w:r>
      <w:r w:rsidRPr="00F1324B">
        <w:rPr>
          <w:rFonts w:ascii="Times New Roman" w:hAnsi="Times New Roman"/>
          <w:bCs/>
          <w:color w:val="000000"/>
          <w:spacing w:val="-4"/>
          <w:sz w:val="24"/>
          <w:szCs w:val="24"/>
        </w:rPr>
        <w:t>начинать бег строго по сигналу, возвращаются к линии старта только по краю беговой дорожки.</w:t>
      </w:r>
    </w:p>
    <w:p w:rsidR="009E0DCD" w:rsidRPr="00F1324B" w:rsidRDefault="009E0DCD" w:rsidP="00F1324B">
      <w:pPr>
        <w:shd w:val="clear" w:color="auto" w:fill="FFFFFF"/>
        <w:spacing w:after="0"/>
        <w:ind w:firstLine="709"/>
        <w:jc w:val="both"/>
        <w:rPr>
          <w:rFonts w:ascii="Times New Roman" w:hAnsi="Times New Roman"/>
          <w:sz w:val="24"/>
          <w:szCs w:val="24"/>
        </w:rPr>
      </w:pPr>
      <w:r w:rsidRPr="00F1324B">
        <w:rPr>
          <w:rFonts w:ascii="Times New Roman" w:hAnsi="Times New Roman"/>
          <w:color w:val="000000"/>
          <w:spacing w:val="2"/>
          <w:sz w:val="24"/>
          <w:szCs w:val="24"/>
        </w:rPr>
        <w:t>Целесообразно организовывать бег парами: в этом случае появляется элемент соревнования, повышающий</w:t>
      </w:r>
      <w:r w:rsidRPr="00F1324B">
        <w:rPr>
          <w:rFonts w:ascii="Times New Roman" w:hAnsi="Times New Roman"/>
          <w:sz w:val="24"/>
          <w:szCs w:val="24"/>
        </w:rPr>
        <w:t xml:space="preserve"> </w:t>
      </w:r>
      <w:r w:rsidRPr="00F1324B">
        <w:rPr>
          <w:rFonts w:ascii="Times New Roman" w:hAnsi="Times New Roman"/>
          <w:color w:val="000000"/>
          <w:spacing w:val="1"/>
          <w:sz w:val="24"/>
          <w:szCs w:val="24"/>
        </w:rPr>
        <w:t>интерес, мобилизующий силы детей.</w:t>
      </w:r>
      <w:r w:rsidRPr="00F1324B">
        <w:rPr>
          <w:rFonts w:ascii="Times New Roman" w:hAnsi="Times New Roman"/>
          <w:color w:val="000000"/>
          <w:spacing w:val="3"/>
          <w:sz w:val="24"/>
          <w:szCs w:val="24"/>
        </w:rPr>
        <w:t>Даются две попытки с интервалом отдыха 2-3 мин. Фиксируется лучший результат.</w:t>
      </w:r>
    </w:p>
    <w:p w:rsidR="009E0DCD" w:rsidRPr="00F1324B" w:rsidRDefault="009E0DCD" w:rsidP="00F1324B">
      <w:pPr>
        <w:shd w:val="clear" w:color="auto" w:fill="FFFFFF"/>
        <w:spacing w:after="0"/>
        <w:ind w:firstLine="567"/>
        <w:jc w:val="both"/>
        <w:rPr>
          <w:rFonts w:ascii="Times New Roman" w:hAnsi="Times New Roman"/>
          <w:b/>
          <w:bCs/>
          <w:color w:val="000000"/>
          <w:spacing w:val="1"/>
          <w:sz w:val="24"/>
          <w:szCs w:val="24"/>
        </w:rPr>
      </w:pPr>
    </w:p>
    <w:p w:rsidR="009E0DCD" w:rsidRDefault="009E0DCD" w:rsidP="00F1324B">
      <w:pPr>
        <w:shd w:val="clear" w:color="auto" w:fill="FFFFFF"/>
        <w:spacing w:after="0"/>
        <w:ind w:firstLine="567"/>
        <w:jc w:val="center"/>
        <w:rPr>
          <w:rFonts w:ascii="Times New Roman" w:hAnsi="Times New Roman"/>
          <w:b/>
          <w:bCs/>
          <w:color w:val="000000"/>
          <w:spacing w:val="1"/>
          <w:sz w:val="24"/>
          <w:szCs w:val="24"/>
        </w:rPr>
      </w:pPr>
      <w:r w:rsidRPr="00F1324B">
        <w:rPr>
          <w:rFonts w:ascii="Times New Roman" w:hAnsi="Times New Roman"/>
          <w:b/>
          <w:bCs/>
          <w:color w:val="000000"/>
          <w:spacing w:val="1"/>
          <w:sz w:val="24"/>
          <w:szCs w:val="24"/>
        </w:rPr>
        <w:t>Челночный бег (3*10м) сек.</w:t>
      </w:r>
    </w:p>
    <w:p w:rsidR="00F1324B" w:rsidRPr="00F1324B" w:rsidRDefault="00F1324B" w:rsidP="00F1324B">
      <w:pPr>
        <w:shd w:val="clear" w:color="auto" w:fill="FFFFFF"/>
        <w:spacing w:after="0"/>
        <w:ind w:firstLine="567"/>
        <w:jc w:val="center"/>
        <w:rPr>
          <w:rFonts w:ascii="Times New Roman" w:hAnsi="Times New Roman"/>
          <w:b/>
          <w:sz w:val="24"/>
          <w:szCs w:val="24"/>
        </w:rPr>
      </w:pPr>
    </w:p>
    <w:tbl>
      <w:tblPr>
        <w:tblW w:w="9497" w:type="dxa"/>
        <w:jc w:val="center"/>
        <w:tblInd w:w="1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559"/>
        <w:gridCol w:w="1560"/>
        <w:gridCol w:w="2126"/>
        <w:gridCol w:w="1985"/>
        <w:gridCol w:w="2267"/>
      </w:tblGrid>
      <w:tr w:rsidR="009E0DCD" w:rsidRPr="00F1324B" w:rsidTr="00855B22">
        <w:trPr>
          <w:trHeight w:hRule="exact" w:val="576"/>
          <w:jc w:val="center"/>
        </w:trPr>
        <w:tc>
          <w:tcPr>
            <w:tcW w:w="1559"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2"/>
                <w:sz w:val="24"/>
                <w:szCs w:val="24"/>
              </w:rPr>
              <w:t>Возраст</w:t>
            </w:r>
          </w:p>
        </w:tc>
        <w:tc>
          <w:tcPr>
            <w:tcW w:w="1560"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Пол</w:t>
            </w:r>
          </w:p>
        </w:tc>
        <w:tc>
          <w:tcPr>
            <w:tcW w:w="2126"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 xml:space="preserve">Высокий </w:t>
            </w:r>
            <w:r w:rsidRPr="00F1324B">
              <w:rPr>
                <w:rFonts w:ascii="Times New Roman" w:hAnsi="Times New Roman"/>
                <w:iCs/>
                <w:color w:val="000000"/>
                <w:sz w:val="24"/>
                <w:szCs w:val="24"/>
              </w:rPr>
              <w:t>уровень</w:t>
            </w:r>
          </w:p>
        </w:tc>
        <w:tc>
          <w:tcPr>
            <w:tcW w:w="1985"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
                <w:sz w:val="24"/>
                <w:szCs w:val="24"/>
              </w:rPr>
              <w:t xml:space="preserve">Средний </w:t>
            </w:r>
            <w:r w:rsidRPr="00F1324B">
              <w:rPr>
                <w:rFonts w:ascii="Times New Roman" w:hAnsi="Times New Roman"/>
                <w:iCs/>
                <w:color w:val="000000"/>
                <w:spacing w:val="1"/>
                <w:sz w:val="24"/>
                <w:szCs w:val="24"/>
              </w:rPr>
              <w:t>уровень</w:t>
            </w:r>
          </w:p>
        </w:tc>
        <w:tc>
          <w:tcPr>
            <w:tcW w:w="2267" w:type="dxa"/>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 xml:space="preserve">Низкий </w:t>
            </w:r>
            <w:r w:rsidRPr="00F1324B">
              <w:rPr>
                <w:rFonts w:ascii="Times New Roman" w:hAnsi="Times New Roman"/>
                <w:iCs/>
                <w:color w:val="000000"/>
                <w:spacing w:val="-2"/>
                <w:sz w:val="24"/>
                <w:szCs w:val="24"/>
              </w:rPr>
              <w:t>уровень</w:t>
            </w:r>
          </w:p>
        </w:tc>
      </w:tr>
      <w:tr w:rsidR="009E0DCD" w:rsidRPr="00F1324B" w:rsidTr="00855B22">
        <w:trPr>
          <w:trHeight w:hRule="exact" w:val="278"/>
          <w:jc w:val="center"/>
        </w:trPr>
        <w:tc>
          <w:tcPr>
            <w:tcW w:w="1559"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4</w:t>
            </w: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9"/>
                <w:sz w:val="24"/>
                <w:szCs w:val="24"/>
              </w:rPr>
              <w:t>12,7</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346"/>
          <w:jc w:val="center"/>
        </w:trPr>
        <w:tc>
          <w:tcPr>
            <w:tcW w:w="1559" w:type="dxa"/>
            <w:vMerge/>
            <w:shd w:val="clear" w:color="auto" w:fill="FFFFFF"/>
          </w:tcPr>
          <w:p w:rsidR="009E0DCD" w:rsidRPr="00F1324B" w:rsidRDefault="009E0DCD" w:rsidP="00F1324B">
            <w:pPr>
              <w:spacing w:after="0"/>
              <w:rPr>
                <w:rFonts w:ascii="Times New Roman" w:hAnsi="Times New Roman"/>
                <w:sz w:val="24"/>
                <w:szCs w:val="24"/>
              </w:rPr>
            </w:pP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6"/>
                <w:sz w:val="24"/>
                <w:szCs w:val="24"/>
              </w:rPr>
              <w:t>12,4</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326"/>
          <w:jc w:val="center"/>
        </w:trPr>
        <w:tc>
          <w:tcPr>
            <w:tcW w:w="1559"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5</w:t>
            </w: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0"/>
                <w:sz w:val="24"/>
                <w:szCs w:val="24"/>
              </w:rPr>
              <w:t>11,3</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288"/>
          <w:jc w:val="center"/>
        </w:trPr>
        <w:tc>
          <w:tcPr>
            <w:tcW w:w="1559" w:type="dxa"/>
            <w:vMerge/>
            <w:shd w:val="clear" w:color="auto" w:fill="FFFFFF"/>
          </w:tcPr>
          <w:p w:rsidR="009E0DCD" w:rsidRPr="00F1324B" w:rsidRDefault="009E0DCD" w:rsidP="00F1324B">
            <w:pPr>
              <w:spacing w:after="0"/>
              <w:rPr>
                <w:rFonts w:ascii="Times New Roman" w:hAnsi="Times New Roman"/>
                <w:sz w:val="24"/>
                <w:szCs w:val="24"/>
              </w:rPr>
            </w:pP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6"/>
                <w:sz w:val="24"/>
                <w:szCs w:val="24"/>
              </w:rPr>
              <w:t>11,6</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278"/>
          <w:jc w:val="center"/>
        </w:trPr>
        <w:tc>
          <w:tcPr>
            <w:tcW w:w="1559"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6</w:t>
            </w: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9"/>
                <w:sz w:val="24"/>
                <w:szCs w:val="24"/>
              </w:rPr>
              <w:t>11,2</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317"/>
          <w:jc w:val="center"/>
        </w:trPr>
        <w:tc>
          <w:tcPr>
            <w:tcW w:w="1559"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1"/>
                <w:sz w:val="24"/>
                <w:szCs w:val="24"/>
              </w:rPr>
              <w:t>11,3</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278"/>
          <w:jc w:val="center"/>
        </w:trPr>
        <w:tc>
          <w:tcPr>
            <w:tcW w:w="1559" w:type="dxa"/>
            <w:vMerge w:val="restart"/>
            <w:shd w:val="clear" w:color="auto" w:fill="FFFFFF"/>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7</w:t>
            </w: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9,7</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r w:rsidR="009E0DCD" w:rsidRPr="00F1324B" w:rsidTr="00855B22">
        <w:trPr>
          <w:trHeight w:hRule="exact" w:val="413"/>
          <w:jc w:val="center"/>
        </w:trPr>
        <w:tc>
          <w:tcPr>
            <w:tcW w:w="1559" w:type="dxa"/>
            <w:vMerge/>
            <w:shd w:val="clear" w:color="auto" w:fill="FFFFFF"/>
            <w:vAlign w:val="center"/>
          </w:tcPr>
          <w:p w:rsidR="009E0DCD" w:rsidRPr="00F1324B" w:rsidRDefault="009E0DCD" w:rsidP="00F1324B">
            <w:pPr>
              <w:spacing w:after="0"/>
              <w:jc w:val="center"/>
              <w:rPr>
                <w:rFonts w:ascii="Times New Roman" w:hAnsi="Times New Roman"/>
                <w:sz w:val="24"/>
                <w:szCs w:val="24"/>
              </w:rPr>
            </w:pPr>
          </w:p>
        </w:tc>
        <w:tc>
          <w:tcPr>
            <w:tcW w:w="1560"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&lt;</w:t>
            </w:r>
          </w:p>
        </w:tc>
        <w:tc>
          <w:tcPr>
            <w:tcW w:w="1985"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pacing w:val="-14"/>
                <w:sz w:val="24"/>
                <w:szCs w:val="24"/>
              </w:rPr>
              <w:t>10,1</w:t>
            </w:r>
          </w:p>
        </w:tc>
        <w:tc>
          <w:tcPr>
            <w:tcW w:w="2267" w:type="dxa"/>
            <w:shd w:val="clear" w:color="auto" w:fill="FFFFFF"/>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iCs/>
                <w:color w:val="000000"/>
                <w:sz w:val="24"/>
                <w:szCs w:val="24"/>
              </w:rPr>
              <w:t>&gt;</w:t>
            </w:r>
          </w:p>
        </w:tc>
      </w:tr>
    </w:tbl>
    <w:p w:rsidR="000462EA" w:rsidRPr="00F1324B" w:rsidRDefault="000462EA" w:rsidP="00F1324B">
      <w:pPr>
        <w:shd w:val="clear" w:color="auto" w:fill="FFFFFF"/>
        <w:tabs>
          <w:tab w:val="left" w:pos="14566"/>
        </w:tabs>
        <w:spacing w:after="0"/>
        <w:ind w:firstLine="567"/>
        <w:jc w:val="center"/>
        <w:rPr>
          <w:rFonts w:ascii="Times New Roman" w:hAnsi="Times New Roman"/>
          <w:b/>
          <w:iCs/>
          <w:color w:val="000000"/>
          <w:spacing w:val="-3"/>
          <w:w w:val="106"/>
          <w:sz w:val="24"/>
          <w:szCs w:val="24"/>
        </w:rPr>
      </w:pPr>
    </w:p>
    <w:p w:rsidR="009E0DCD" w:rsidRPr="00F1324B" w:rsidRDefault="00456B65" w:rsidP="00F1324B">
      <w:pPr>
        <w:shd w:val="clear" w:color="auto" w:fill="FFFFFF"/>
        <w:tabs>
          <w:tab w:val="left" w:pos="14566"/>
        </w:tabs>
        <w:spacing w:after="0"/>
        <w:ind w:firstLine="567"/>
        <w:jc w:val="center"/>
        <w:rPr>
          <w:rFonts w:ascii="Times New Roman" w:hAnsi="Times New Roman"/>
          <w:b/>
          <w:iCs/>
          <w:color w:val="000000"/>
          <w:spacing w:val="-3"/>
          <w:w w:val="106"/>
          <w:sz w:val="24"/>
          <w:szCs w:val="24"/>
        </w:rPr>
      </w:pPr>
      <w:r w:rsidRPr="00F1324B">
        <w:rPr>
          <w:rFonts w:ascii="Times New Roman" w:hAnsi="Times New Roman"/>
          <w:b/>
          <w:iCs/>
          <w:color w:val="000000"/>
          <w:spacing w:val="-3"/>
          <w:w w:val="106"/>
          <w:sz w:val="24"/>
          <w:szCs w:val="24"/>
        </w:rPr>
        <w:t>Методика обследования</w:t>
      </w:r>
    </w:p>
    <w:p w:rsidR="009E0DCD" w:rsidRPr="00F1324B" w:rsidRDefault="009E0DCD" w:rsidP="00F1324B">
      <w:pPr>
        <w:shd w:val="clear" w:color="auto" w:fill="FFFFFF"/>
        <w:spacing w:after="0"/>
        <w:ind w:firstLine="567"/>
        <w:rPr>
          <w:rFonts w:ascii="Times New Roman" w:hAnsi="Times New Roman"/>
          <w:sz w:val="24"/>
          <w:szCs w:val="24"/>
        </w:rPr>
      </w:pPr>
      <w:r w:rsidRPr="00F1324B">
        <w:rPr>
          <w:rFonts w:ascii="Times New Roman" w:hAnsi="Times New Roman"/>
          <w:b/>
          <w:bCs/>
          <w:color w:val="000000"/>
          <w:spacing w:val="-6"/>
          <w:sz w:val="24"/>
          <w:szCs w:val="24"/>
        </w:rPr>
        <w:t>Шестого  - седьмого года жизни:</w:t>
      </w:r>
    </w:p>
    <w:p w:rsidR="009E0DCD" w:rsidRPr="00F1324B" w:rsidRDefault="009E0DCD" w:rsidP="00F1324B">
      <w:pPr>
        <w:shd w:val="clear" w:color="auto" w:fill="FFFFFF"/>
        <w:spacing w:after="0"/>
        <w:ind w:firstLine="567"/>
        <w:jc w:val="both"/>
        <w:rPr>
          <w:rFonts w:ascii="Times New Roman" w:hAnsi="Times New Roman"/>
          <w:b/>
          <w:sz w:val="24"/>
          <w:szCs w:val="24"/>
        </w:rPr>
      </w:pPr>
      <w:r w:rsidRPr="00F1324B">
        <w:rPr>
          <w:rFonts w:ascii="Times New Roman" w:hAnsi="Times New Roman"/>
          <w:iCs/>
          <w:color w:val="000000"/>
          <w:spacing w:val="1"/>
          <w:sz w:val="24"/>
          <w:szCs w:val="24"/>
        </w:rPr>
        <w:t xml:space="preserve">Широкий стремительный шаг чередуется с резким торможением в конце при движении по прямой и </w:t>
      </w:r>
      <w:r w:rsidRPr="00F1324B">
        <w:rPr>
          <w:rFonts w:ascii="Times New Roman" w:hAnsi="Times New Roman"/>
          <w:iCs/>
          <w:color w:val="000000"/>
          <w:spacing w:val="2"/>
          <w:sz w:val="24"/>
          <w:szCs w:val="24"/>
        </w:rPr>
        <w:t xml:space="preserve">частыми шагами на поворотах. Перед сменой направления шаги становятся более частыми и </w:t>
      </w:r>
      <w:r w:rsidRPr="00F1324B">
        <w:rPr>
          <w:rFonts w:ascii="Times New Roman" w:hAnsi="Times New Roman"/>
          <w:iCs/>
          <w:color w:val="000000"/>
          <w:sz w:val="24"/>
          <w:szCs w:val="24"/>
        </w:rPr>
        <w:t xml:space="preserve">короткими, колени согнуты, чтобы сохранить равновесие. Движения рук естественные, помогающие </w:t>
      </w:r>
      <w:r w:rsidRPr="00F1324B">
        <w:rPr>
          <w:rFonts w:ascii="Times New Roman" w:hAnsi="Times New Roman"/>
          <w:iCs/>
          <w:color w:val="000000"/>
          <w:spacing w:val="2"/>
          <w:sz w:val="24"/>
          <w:szCs w:val="24"/>
        </w:rPr>
        <w:t>движению по прямой и на повороте.</w:t>
      </w:r>
    </w:p>
    <w:p w:rsidR="009E0DCD" w:rsidRPr="00F1324B" w:rsidRDefault="009E0DCD" w:rsidP="00F1324B">
      <w:pPr>
        <w:shd w:val="clear" w:color="auto" w:fill="FFFFFF"/>
        <w:spacing w:after="0"/>
        <w:ind w:firstLine="567"/>
        <w:jc w:val="both"/>
        <w:rPr>
          <w:rFonts w:ascii="Times New Roman" w:hAnsi="Times New Roman"/>
          <w:sz w:val="24"/>
          <w:szCs w:val="24"/>
        </w:rPr>
      </w:pPr>
      <w:r w:rsidRPr="00F1324B">
        <w:rPr>
          <w:rFonts w:ascii="Times New Roman" w:hAnsi="Times New Roman"/>
          <w:color w:val="000000"/>
          <w:spacing w:val="2"/>
          <w:sz w:val="24"/>
          <w:szCs w:val="24"/>
        </w:rPr>
        <w:t>Предварительная работа:</w:t>
      </w:r>
    </w:p>
    <w:p w:rsidR="009E0DCD" w:rsidRPr="00F1324B" w:rsidRDefault="009E0DCD" w:rsidP="00F1324B">
      <w:pPr>
        <w:shd w:val="clear" w:color="auto" w:fill="FFFFFF"/>
        <w:spacing w:after="0"/>
        <w:ind w:firstLine="567"/>
        <w:jc w:val="both"/>
        <w:rPr>
          <w:rFonts w:ascii="Times New Roman" w:hAnsi="Times New Roman"/>
          <w:sz w:val="24"/>
          <w:szCs w:val="24"/>
        </w:rPr>
      </w:pPr>
      <w:r w:rsidRPr="00F1324B">
        <w:rPr>
          <w:rFonts w:ascii="Times New Roman" w:hAnsi="Times New Roman"/>
          <w:color w:val="000000"/>
          <w:sz w:val="24"/>
          <w:szCs w:val="24"/>
        </w:rPr>
        <w:t xml:space="preserve">До проведения проверки движений инструктор размечает беговую дорожку; ( 3*10 м) до линии старта и после </w:t>
      </w:r>
      <w:r w:rsidRPr="00F1324B">
        <w:rPr>
          <w:rFonts w:ascii="Times New Roman" w:hAnsi="Times New Roman"/>
          <w:color w:val="000000"/>
          <w:spacing w:val="3"/>
          <w:sz w:val="24"/>
          <w:szCs w:val="24"/>
        </w:rPr>
        <w:t>линии финиша должно быть 5-</w:t>
      </w:r>
      <w:smartTag w:uri="urn:schemas-microsoft-com:office:smarttags" w:element="metricconverter">
        <w:smartTagPr>
          <w:attr w:name="ProductID" w:val="6 метров"/>
        </w:smartTagPr>
        <w:r w:rsidRPr="00F1324B">
          <w:rPr>
            <w:rFonts w:ascii="Times New Roman" w:hAnsi="Times New Roman"/>
            <w:color w:val="000000"/>
            <w:spacing w:val="3"/>
            <w:sz w:val="24"/>
            <w:szCs w:val="24"/>
          </w:rPr>
          <w:t>6 метров</w:t>
        </w:r>
      </w:smartTag>
      <w:r w:rsidRPr="00F1324B">
        <w:rPr>
          <w:rFonts w:ascii="Times New Roman" w:hAnsi="Times New Roman"/>
          <w:color w:val="000000"/>
          <w:spacing w:val="3"/>
          <w:sz w:val="24"/>
          <w:szCs w:val="24"/>
        </w:rPr>
        <w:t>. В начале и в конце беговой дорожки помещается яркий ориентир (флажок, конус, модуль и.т.д.)</w:t>
      </w:r>
    </w:p>
    <w:p w:rsidR="009E0DCD" w:rsidRPr="00F1324B" w:rsidRDefault="009E0DCD" w:rsidP="00F1324B">
      <w:pPr>
        <w:shd w:val="clear" w:color="auto" w:fill="FFFFFF"/>
        <w:spacing w:after="0"/>
        <w:ind w:firstLine="567"/>
        <w:jc w:val="both"/>
        <w:rPr>
          <w:rFonts w:ascii="Times New Roman" w:hAnsi="Times New Roman"/>
          <w:sz w:val="24"/>
          <w:szCs w:val="24"/>
        </w:rPr>
      </w:pPr>
      <w:r w:rsidRPr="00F1324B">
        <w:rPr>
          <w:rFonts w:ascii="Times New Roman" w:hAnsi="Times New Roman"/>
          <w:color w:val="000000"/>
          <w:spacing w:val="2"/>
          <w:sz w:val="24"/>
          <w:szCs w:val="24"/>
        </w:rPr>
        <w:t xml:space="preserve">Инструктор знакомит детей с командами </w:t>
      </w:r>
      <w:r w:rsidRPr="00F1324B">
        <w:rPr>
          <w:rFonts w:ascii="Times New Roman" w:hAnsi="Times New Roman"/>
          <w:bCs/>
          <w:color w:val="000000"/>
          <w:spacing w:val="2"/>
          <w:sz w:val="24"/>
          <w:szCs w:val="24"/>
        </w:rPr>
        <w:t xml:space="preserve">(«На старт», «Внимание», «Марш»), </w:t>
      </w:r>
      <w:r w:rsidRPr="00F1324B">
        <w:rPr>
          <w:rFonts w:ascii="Times New Roman" w:hAnsi="Times New Roman"/>
          <w:color w:val="000000"/>
          <w:spacing w:val="2"/>
          <w:sz w:val="24"/>
          <w:szCs w:val="24"/>
        </w:rPr>
        <w:t xml:space="preserve">правилами выполнения </w:t>
      </w:r>
      <w:r w:rsidRPr="00F1324B">
        <w:rPr>
          <w:rFonts w:ascii="Times New Roman" w:hAnsi="Times New Roman"/>
          <w:color w:val="000000"/>
          <w:spacing w:val="1"/>
          <w:sz w:val="24"/>
          <w:szCs w:val="24"/>
        </w:rPr>
        <w:t xml:space="preserve">задания: </w:t>
      </w:r>
      <w:r w:rsidRPr="00F1324B">
        <w:rPr>
          <w:rFonts w:ascii="Times New Roman" w:hAnsi="Times New Roman"/>
          <w:bCs/>
          <w:color w:val="000000"/>
          <w:spacing w:val="1"/>
          <w:sz w:val="24"/>
          <w:szCs w:val="24"/>
        </w:rPr>
        <w:t xml:space="preserve">начинать бег строго по сигналу, возвращаются к линии старта только по краю беговой дорожки. </w:t>
      </w:r>
      <w:r w:rsidRPr="00F1324B">
        <w:rPr>
          <w:rFonts w:ascii="Times New Roman" w:hAnsi="Times New Roman"/>
          <w:color w:val="000000"/>
          <w:spacing w:val="2"/>
          <w:sz w:val="24"/>
          <w:szCs w:val="24"/>
        </w:rPr>
        <w:t xml:space="preserve">Целесообразно организовывать бег парами: в этом случае появляется элемент соревнования, повышающий </w:t>
      </w:r>
      <w:r w:rsidRPr="00F1324B">
        <w:rPr>
          <w:rFonts w:ascii="Times New Roman" w:hAnsi="Times New Roman"/>
          <w:color w:val="000000"/>
          <w:spacing w:val="1"/>
          <w:sz w:val="24"/>
          <w:szCs w:val="24"/>
        </w:rPr>
        <w:t xml:space="preserve">интерес, мобилизующий силы детей. </w:t>
      </w:r>
      <w:r w:rsidRPr="00F1324B">
        <w:rPr>
          <w:rFonts w:ascii="Times New Roman" w:hAnsi="Times New Roman"/>
          <w:color w:val="000000"/>
          <w:spacing w:val="3"/>
          <w:sz w:val="24"/>
          <w:szCs w:val="24"/>
        </w:rPr>
        <w:t>Даются две попытки с интервалом отдыха 2-3 мин. Фиксируется лучший результат.</w:t>
      </w:r>
    </w:p>
    <w:p w:rsidR="009E0DCD" w:rsidRPr="00F1324B" w:rsidRDefault="000462EA" w:rsidP="00F1324B">
      <w:pPr>
        <w:shd w:val="clear" w:color="auto" w:fill="FFFFFF"/>
        <w:spacing w:after="0"/>
        <w:ind w:firstLine="567"/>
        <w:jc w:val="center"/>
        <w:rPr>
          <w:rFonts w:ascii="Times New Roman" w:hAnsi="Times New Roman"/>
          <w:b/>
          <w:color w:val="000000"/>
          <w:sz w:val="24"/>
          <w:szCs w:val="24"/>
        </w:rPr>
      </w:pPr>
      <w:r w:rsidRPr="00F1324B">
        <w:rPr>
          <w:rFonts w:ascii="Times New Roman" w:hAnsi="Times New Roman"/>
          <w:b/>
          <w:color w:val="000000"/>
          <w:sz w:val="24"/>
          <w:szCs w:val="24"/>
        </w:rPr>
        <w:t>Показатели прыжков</w:t>
      </w:r>
    </w:p>
    <w:p w:rsidR="009E0DCD" w:rsidRPr="00F1324B" w:rsidRDefault="000462EA" w:rsidP="00F1324B">
      <w:pPr>
        <w:shd w:val="clear" w:color="auto" w:fill="FFFFFF"/>
        <w:spacing w:after="0"/>
        <w:ind w:firstLine="567"/>
        <w:jc w:val="center"/>
        <w:rPr>
          <w:rFonts w:ascii="Times New Roman" w:hAnsi="Times New Roman"/>
          <w:b/>
          <w:bCs/>
          <w:iCs/>
          <w:color w:val="000000"/>
          <w:sz w:val="24"/>
          <w:szCs w:val="24"/>
        </w:rPr>
      </w:pPr>
      <w:r w:rsidRPr="00F1324B">
        <w:rPr>
          <w:rFonts w:ascii="Times New Roman" w:hAnsi="Times New Roman"/>
          <w:b/>
          <w:bCs/>
          <w:iCs/>
          <w:color w:val="000000"/>
          <w:sz w:val="24"/>
          <w:szCs w:val="24"/>
        </w:rPr>
        <w:t>Прыжки в длину с места</w:t>
      </w:r>
      <w:r w:rsidR="009E0DCD" w:rsidRPr="00F1324B">
        <w:rPr>
          <w:rFonts w:ascii="Times New Roman" w:hAnsi="Times New Roman"/>
          <w:b/>
          <w:bCs/>
          <w:iCs/>
          <w:color w:val="000000"/>
          <w:sz w:val="24"/>
          <w:szCs w:val="24"/>
        </w:rPr>
        <w:t>(см)</w:t>
      </w:r>
    </w:p>
    <w:p w:rsidR="009E0DCD" w:rsidRPr="00F1324B" w:rsidRDefault="009E0DCD" w:rsidP="00F1324B">
      <w:pPr>
        <w:shd w:val="clear" w:color="auto" w:fill="FFFFFF"/>
        <w:spacing w:after="0"/>
        <w:ind w:firstLine="567"/>
        <w:rPr>
          <w:rFonts w:ascii="Times New Roman" w:hAnsi="Times New Roman"/>
          <w:b/>
          <w:bCs/>
          <w:iCs/>
          <w:color w:val="000000"/>
          <w:sz w:val="24"/>
          <w:szCs w:val="24"/>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458"/>
        <w:gridCol w:w="1417"/>
        <w:gridCol w:w="2268"/>
        <w:gridCol w:w="2126"/>
        <w:gridCol w:w="2268"/>
      </w:tblGrid>
      <w:tr w:rsidR="009E0DCD" w:rsidRPr="00F1324B" w:rsidTr="00813CC9">
        <w:trPr>
          <w:trHeight w:hRule="exact" w:val="739"/>
          <w:jc w:val="center"/>
        </w:trPr>
        <w:tc>
          <w:tcPr>
            <w:tcW w:w="145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lastRenderedPageBreak/>
              <w:t>возраст</w:t>
            </w:r>
          </w:p>
        </w:tc>
        <w:tc>
          <w:tcPr>
            <w:tcW w:w="141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пол</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3"/>
                <w:sz w:val="24"/>
                <w:szCs w:val="24"/>
              </w:rPr>
              <w:t xml:space="preserve">Высокий </w:t>
            </w:r>
            <w:r w:rsidRPr="00F1324B">
              <w:rPr>
                <w:rFonts w:ascii="Times New Roman" w:hAnsi="Times New Roman"/>
                <w:color w:val="000000"/>
                <w:sz w:val="24"/>
                <w:szCs w:val="24"/>
              </w:rPr>
              <w:t>уровень</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4"/>
                <w:sz w:val="24"/>
                <w:szCs w:val="24"/>
              </w:rPr>
              <w:t xml:space="preserve">Средний </w:t>
            </w:r>
            <w:r w:rsidRPr="00F1324B">
              <w:rPr>
                <w:rFonts w:ascii="Times New Roman" w:hAnsi="Times New Roman"/>
                <w:color w:val="000000"/>
                <w:sz w:val="24"/>
                <w:szCs w:val="24"/>
              </w:rPr>
              <w:t>уровень</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Низкий уровень</w:t>
            </w:r>
          </w:p>
        </w:tc>
      </w:tr>
      <w:tr w:rsidR="009E0DCD" w:rsidRPr="00F1324B" w:rsidTr="00855B22">
        <w:trPr>
          <w:trHeight w:hRule="exact" w:val="326"/>
          <w:jc w:val="center"/>
        </w:trPr>
        <w:tc>
          <w:tcPr>
            <w:tcW w:w="1458"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4</w:t>
            </w: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70,0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4"/>
                <w:sz w:val="24"/>
                <w:szCs w:val="24"/>
              </w:rPr>
              <w:t>58,0-69,5</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57,0 и    &lt;</w:t>
            </w:r>
          </w:p>
        </w:tc>
      </w:tr>
      <w:tr w:rsidR="009E0DCD" w:rsidRPr="00F1324B" w:rsidTr="00855B22">
        <w:trPr>
          <w:trHeight w:hRule="exact" w:val="317"/>
          <w:jc w:val="center"/>
        </w:trPr>
        <w:tc>
          <w:tcPr>
            <w:tcW w:w="1458"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70,0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60,0-69,0</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59,0 и    &lt;</w:t>
            </w:r>
          </w:p>
        </w:tc>
      </w:tr>
      <w:tr w:rsidR="009E0DCD" w:rsidRPr="00F1324B" w:rsidTr="00855B22">
        <w:trPr>
          <w:trHeight w:hRule="exact" w:val="317"/>
          <w:jc w:val="center"/>
        </w:trPr>
        <w:tc>
          <w:tcPr>
            <w:tcW w:w="1458"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5</w:t>
            </w: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92,0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77,1-91,6</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76,0 и    &lt;</w:t>
            </w:r>
          </w:p>
        </w:tc>
      </w:tr>
      <w:tr w:rsidR="009E0DCD" w:rsidRPr="00F1324B" w:rsidTr="00855B22">
        <w:trPr>
          <w:trHeight w:hRule="exact" w:val="326"/>
          <w:jc w:val="center"/>
        </w:trPr>
        <w:tc>
          <w:tcPr>
            <w:tcW w:w="1458"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87,0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76,2-86,5</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75,0 и    &lt;</w:t>
            </w:r>
          </w:p>
        </w:tc>
      </w:tr>
      <w:tr w:rsidR="009E0DCD" w:rsidRPr="00F1324B" w:rsidTr="00855B22">
        <w:trPr>
          <w:trHeight w:hRule="exact" w:val="317"/>
          <w:jc w:val="center"/>
        </w:trPr>
        <w:tc>
          <w:tcPr>
            <w:tcW w:w="1458"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6</w:t>
            </w: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4"/>
                <w:sz w:val="24"/>
                <w:szCs w:val="24"/>
              </w:rPr>
              <w:t>101,0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86,3-100,0</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85,0 и    &lt;</w:t>
            </w:r>
          </w:p>
        </w:tc>
      </w:tr>
      <w:tr w:rsidR="009E0DCD" w:rsidRPr="00F1324B" w:rsidTr="00855B22">
        <w:trPr>
          <w:trHeight w:hRule="exact" w:val="326"/>
          <w:jc w:val="center"/>
        </w:trPr>
        <w:tc>
          <w:tcPr>
            <w:tcW w:w="1458"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3"/>
                <w:sz w:val="24"/>
                <w:szCs w:val="24"/>
              </w:rPr>
              <w:t>100,0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3"/>
                <w:sz w:val="24"/>
                <w:szCs w:val="24"/>
              </w:rPr>
              <w:t>88,0-99,6</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87,0 и    &lt;</w:t>
            </w:r>
          </w:p>
        </w:tc>
      </w:tr>
      <w:tr w:rsidR="009E0DCD" w:rsidRPr="00F1324B" w:rsidTr="00855B22">
        <w:trPr>
          <w:trHeight w:hRule="exact" w:val="326"/>
          <w:jc w:val="center"/>
        </w:trPr>
        <w:tc>
          <w:tcPr>
            <w:tcW w:w="1458"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7</w:t>
            </w: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5"/>
                <w:sz w:val="24"/>
                <w:szCs w:val="24"/>
              </w:rPr>
              <w:t>113,0и&gt;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3"/>
                <w:sz w:val="24"/>
                <w:szCs w:val="24"/>
              </w:rPr>
              <w:t>100,0-112,7</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99,0 и    &lt;</w:t>
            </w:r>
          </w:p>
        </w:tc>
      </w:tr>
      <w:tr w:rsidR="009E0DCD" w:rsidRPr="00F1324B" w:rsidTr="00855B22">
        <w:trPr>
          <w:trHeight w:hRule="exact" w:val="346"/>
          <w:jc w:val="center"/>
        </w:trPr>
        <w:tc>
          <w:tcPr>
            <w:tcW w:w="1458"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417"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3"/>
                <w:sz w:val="24"/>
                <w:szCs w:val="24"/>
              </w:rPr>
              <w:t>114,0 и &gt;</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98,0-113,4</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1"/>
                <w:sz w:val="24"/>
                <w:szCs w:val="24"/>
              </w:rPr>
              <w:t>97,0 и    &lt;</w:t>
            </w:r>
          </w:p>
        </w:tc>
      </w:tr>
    </w:tbl>
    <w:p w:rsidR="009E0DCD" w:rsidRPr="00F1324B" w:rsidRDefault="009E0DCD" w:rsidP="00F1324B">
      <w:pPr>
        <w:spacing w:after="0"/>
        <w:ind w:firstLine="567"/>
        <w:rPr>
          <w:rFonts w:ascii="Times New Roman" w:hAnsi="Times New Roman"/>
          <w:sz w:val="24"/>
          <w:szCs w:val="24"/>
        </w:rPr>
      </w:pPr>
    </w:p>
    <w:p w:rsidR="009E0DCD" w:rsidRPr="00F1324B" w:rsidRDefault="009E0DCD" w:rsidP="00F1324B">
      <w:pPr>
        <w:shd w:val="clear" w:color="auto" w:fill="FFFFFF"/>
        <w:spacing w:after="0"/>
        <w:ind w:firstLine="567"/>
        <w:jc w:val="center"/>
        <w:rPr>
          <w:rFonts w:ascii="Times New Roman" w:hAnsi="Times New Roman"/>
          <w:b/>
          <w:color w:val="000000"/>
          <w:spacing w:val="-5"/>
          <w:w w:val="110"/>
          <w:sz w:val="24"/>
          <w:szCs w:val="24"/>
        </w:rPr>
      </w:pPr>
      <w:r w:rsidRPr="00F1324B">
        <w:rPr>
          <w:rFonts w:ascii="Times New Roman" w:hAnsi="Times New Roman"/>
          <w:b/>
          <w:color w:val="000000"/>
          <w:spacing w:val="-5"/>
          <w:w w:val="110"/>
          <w:sz w:val="24"/>
          <w:szCs w:val="24"/>
        </w:rPr>
        <w:t>Методика обследования</w:t>
      </w:r>
    </w:p>
    <w:p w:rsidR="009E0DCD" w:rsidRPr="00F1324B" w:rsidRDefault="009E0DCD" w:rsidP="00F1324B">
      <w:pPr>
        <w:shd w:val="clear" w:color="auto" w:fill="FFFFFF"/>
        <w:spacing w:after="0"/>
        <w:ind w:firstLine="709"/>
        <w:rPr>
          <w:rFonts w:ascii="Times New Roman" w:hAnsi="Times New Roman"/>
          <w:b/>
          <w:color w:val="000000"/>
          <w:spacing w:val="-5"/>
          <w:w w:val="110"/>
          <w:sz w:val="24"/>
          <w:szCs w:val="24"/>
        </w:rPr>
      </w:pPr>
    </w:p>
    <w:p w:rsidR="009E0DCD" w:rsidRPr="00F1324B" w:rsidRDefault="009E0DCD" w:rsidP="00F1324B">
      <w:pPr>
        <w:shd w:val="clear" w:color="auto" w:fill="FFFFFF"/>
        <w:spacing w:after="0"/>
        <w:ind w:firstLine="709"/>
        <w:rPr>
          <w:rFonts w:ascii="Times New Roman" w:hAnsi="Times New Roman"/>
          <w:b/>
          <w:sz w:val="24"/>
          <w:szCs w:val="24"/>
        </w:rPr>
      </w:pPr>
      <w:r w:rsidRPr="00F1324B">
        <w:rPr>
          <w:rFonts w:ascii="Times New Roman" w:hAnsi="Times New Roman"/>
          <w:b/>
          <w:sz w:val="24"/>
          <w:szCs w:val="24"/>
        </w:rPr>
        <w:t>Пятого года жизни:</w:t>
      </w:r>
    </w:p>
    <w:p w:rsidR="009E0DCD" w:rsidRPr="00F1324B" w:rsidRDefault="009E0DCD" w:rsidP="001E17F3">
      <w:pPr>
        <w:numPr>
          <w:ilvl w:val="0"/>
          <w:numId w:val="10"/>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3"/>
          <w:sz w:val="24"/>
          <w:szCs w:val="24"/>
        </w:rPr>
        <w:t xml:space="preserve">Исходное положение: ноги стоят параллельно на ширине ступни; полуприседание с наклоном </w:t>
      </w:r>
      <w:r w:rsidRPr="00F1324B">
        <w:rPr>
          <w:rFonts w:ascii="Times New Roman" w:hAnsi="Times New Roman"/>
          <w:color w:val="000000"/>
          <w:spacing w:val="1"/>
          <w:sz w:val="24"/>
          <w:szCs w:val="24"/>
        </w:rPr>
        <w:t xml:space="preserve">туловища; руки слегка отведены назад; </w:t>
      </w:r>
    </w:p>
    <w:p w:rsidR="009E0DCD" w:rsidRPr="00F1324B" w:rsidRDefault="009E0DCD" w:rsidP="001E17F3">
      <w:pPr>
        <w:numPr>
          <w:ilvl w:val="0"/>
          <w:numId w:val="10"/>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1"/>
          <w:sz w:val="24"/>
          <w:szCs w:val="24"/>
        </w:rPr>
        <w:t xml:space="preserve">Толчок: двумя ногами одновременно; мах руками вперед-вверх. </w:t>
      </w:r>
    </w:p>
    <w:p w:rsidR="009E0DCD" w:rsidRPr="00F1324B" w:rsidRDefault="009E0DCD" w:rsidP="001E17F3">
      <w:pPr>
        <w:numPr>
          <w:ilvl w:val="0"/>
          <w:numId w:val="10"/>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1"/>
          <w:sz w:val="24"/>
          <w:szCs w:val="24"/>
        </w:rPr>
        <w:t xml:space="preserve">Полет: руки вперед - вверх; туловище и ноги выпрямлены. </w:t>
      </w:r>
    </w:p>
    <w:p w:rsidR="009E0DCD" w:rsidRPr="00F1324B" w:rsidRDefault="009E0DCD" w:rsidP="001E17F3">
      <w:pPr>
        <w:numPr>
          <w:ilvl w:val="0"/>
          <w:numId w:val="10"/>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1"/>
          <w:sz w:val="24"/>
          <w:szCs w:val="24"/>
        </w:rPr>
        <w:t xml:space="preserve">Приземление: одновременно на обе ноги, с пятки на носок, мягко, положение рук свободное. </w:t>
      </w:r>
    </w:p>
    <w:p w:rsidR="009E0DCD" w:rsidRPr="00F1324B" w:rsidRDefault="009E0DCD" w:rsidP="00F1324B">
      <w:pPr>
        <w:shd w:val="clear" w:color="auto" w:fill="FFFFFF"/>
        <w:spacing w:after="0"/>
        <w:ind w:firstLine="709"/>
        <w:rPr>
          <w:rFonts w:ascii="Times New Roman" w:hAnsi="Times New Roman"/>
          <w:sz w:val="24"/>
          <w:szCs w:val="24"/>
        </w:rPr>
      </w:pPr>
      <w:r w:rsidRPr="00F1324B">
        <w:rPr>
          <w:rFonts w:ascii="Times New Roman" w:hAnsi="Times New Roman"/>
          <w:b/>
          <w:bCs/>
          <w:color w:val="000000"/>
          <w:spacing w:val="-6"/>
          <w:sz w:val="24"/>
          <w:szCs w:val="24"/>
        </w:rPr>
        <w:t>Шестого  - седьмого года жизни:</w:t>
      </w:r>
    </w:p>
    <w:p w:rsidR="009E0DCD" w:rsidRPr="00F1324B" w:rsidRDefault="009E0DCD" w:rsidP="001E17F3">
      <w:pPr>
        <w:numPr>
          <w:ilvl w:val="0"/>
          <w:numId w:val="11"/>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1"/>
          <w:sz w:val="24"/>
          <w:szCs w:val="24"/>
        </w:rPr>
        <w:t>Исходное положение: ноги стоят параллельно на ширине ступни, туловище наклонено вперед; руки свободно отодвинуты назад.</w:t>
      </w:r>
    </w:p>
    <w:p w:rsidR="009E0DCD" w:rsidRPr="00F1324B" w:rsidRDefault="009E0DCD" w:rsidP="001E17F3">
      <w:pPr>
        <w:numPr>
          <w:ilvl w:val="0"/>
          <w:numId w:val="11"/>
        </w:numPr>
        <w:shd w:val="clear" w:color="auto" w:fill="FFFFFF"/>
        <w:spacing w:after="0"/>
        <w:ind w:left="0" w:firstLine="709"/>
        <w:jc w:val="both"/>
        <w:rPr>
          <w:rFonts w:ascii="Times New Roman" w:hAnsi="Times New Roman"/>
          <w:color w:val="000000"/>
          <w:spacing w:val="2"/>
          <w:sz w:val="24"/>
          <w:szCs w:val="24"/>
        </w:rPr>
      </w:pPr>
      <w:r w:rsidRPr="00F1324B">
        <w:rPr>
          <w:rFonts w:ascii="Times New Roman" w:hAnsi="Times New Roman"/>
          <w:color w:val="000000"/>
          <w:spacing w:val="1"/>
          <w:sz w:val="24"/>
          <w:szCs w:val="24"/>
        </w:rPr>
        <w:t xml:space="preserve">Толчок: двумя ногами одновременно (верх - вперед); выпрямление ног: </w:t>
      </w:r>
      <w:r w:rsidRPr="00F1324B">
        <w:rPr>
          <w:rFonts w:ascii="Times New Roman" w:hAnsi="Times New Roman"/>
          <w:color w:val="000000"/>
          <w:spacing w:val="2"/>
          <w:sz w:val="24"/>
          <w:szCs w:val="24"/>
        </w:rPr>
        <w:t xml:space="preserve">резкий мах руками вперед верх. </w:t>
      </w:r>
    </w:p>
    <w:p w:rsidR="009E0DCD" w:rsidRPr="00F1324B" w:rsidRDefault="009E0DCD" w:rsidP="001E17F3">
      <w:pPr>
        <w:numPr>
          <w:ilvl w:val="0"/>
          <w:numId w:val="11"/>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2"/>
          <w:sz w:val="24"/>
          <w:szCs w:val="24"/>
        </w:rPr>
        <w:t xml:space="preserve">Полет: туловище согнуто, голова вперед; вынос полусогнутых ног </w:t>
      </w:r>
      <w:r w:rsidRPr="00F1324B">
        <w:rPr>
          <w:rFonts w:ascii="Times New Roman" w:hAnsi="Times New Roman"/>
          <w:color w:val="000000"/>
          <w:spacing w:val="1"/>
          <w:sz w:val="24"/>
          <w:szCs w:val="24"/>
        </w:rPr>
        <w:t xml:space="preserve">вперед; движение рук вперед верх. </w:t>
      </w:r>
    </w:p>
    <w:p w:rsidR="009E0DCD" w:rsidRPr="00F1324B" w:rsidRDefault="009E0DCD" w:rsidP="001E17F3">
      <w:pPr>
        <w:numPr>
          <w:ilvl w:val="0"/>
          <w:numId w:val="11"/>
        </w:numPr>
        <w:shd w:val="clear" w:color="auto" w:fill="FFFFFF"/>
        <w:spacing w:after="0"/>
        <w:ind w:left="0" w:firstLine="709"/>
        <w:jc w:val="both"/>
        <w:rPr>
          <w:rFonts w:ascii="Times New Roman" w:hAnsi="Times New Roman"/>
          <w:sz w:val="24"/>
          <w:szCs w:val="24"/>
        </w:rPr>
      </w:pPr>
      <w:r w:rsidRPr="00F1324B">
        <w:rPr>
          <w:rFonts w:ascii="Times New Roman" w:hAnsi="Times New Roman"/>
          <w:color w:val="000000"/>
          <w:spacing w:val="1"/>
          <w:sz w:val="24"/>
          <w:szCs w:val="24"/>
        </w:rPr>
        <w:t xml:space="preserve">Приземление: одновременно на обе ноги, вынесенные вперед, с переходом с пятки на всю ступню; колени полусогнуты, туловище слегка наклонено; руки движутся </w:t>
      </w:r>
      <w:r w:rsidRPr="00F1324B">
        <w:rPr>
          <w:rFonts w:ascii="Times New Roman" w:hAnsi="Times New Roman"/>
          <w:color w:val="000000"/>
          <w:spacing w:val="2"/>
          <w:sz w:val="24"/>
          <w:szCs w:val="24"/>
        </w:rPr>
        <w:t>свободно вперед- в стороны; сохранение равновесия при приземлении.</w:t>
      </w:r>
    </w:p>
    <w:p w:rsidR="00855B22" w:rsidRPr="00F1324B" w:rsidRDefault="00855B22" w:rsidP="00F1324B">
      <w:pPr>
        <w:shd w:val="clear" w:color="auto" w:fill="FFFFFF"/>
        <w:spacing w:after="0"/>
        <w:ind w:firstLine="709"/>
        <w:jc w:val="center"/>
        <w:rPr>
          <w:rFonts w:ascii="Times New Roman" w:hAnsi="Times New Roman"/>
          <w:b/>
          <w:bCs/>
          <w:iCs/>
          <w:color w:val="000000"/>
          <w:spacing w:val="2"/>
          <w:sz w:val="24"/>
          <w:szCs w:val="24"/>
        </w:rPr>
      </w:pPr>
    </w:p>
    <w:p w:rsidR="009E0DCD" w:rsidRPr="00F1324B" w:rsidRDefault="009E0DCD" w:rsidP="00F1324B">
      <w:pPr>
        <w:shd w:val="clear" w:color="auto" w:fill="FFFFFF"/>
        <w:spacing w:after="0"/>
        <w:ind w:firstLine="709"/>
        <w:jc w:val="center"/>
        <w:rPr>
          <w:rFonts w:ascii="Times New Roman" w:hAnsi="Times New Roman"/>
          <w:b/>
          <w:bCs/>
          <w:iCs/>
          <w:color w:val="000000"/>
          <w:spacing w:val="2"/>
          <w:sz w:val="24"/>
          <w:szCs w:val="24"/>
        </w:rPr>
      </w:pPr>
      <w:r w:rsidRPr="00F1324B">
        <w:rPr>
          <w:rFonts w:ascii="Times New Roman" w:hAnsi="Times New Roman"/>
          <w:b/>
          <w:bCs/>
          <w:iCs/>
          <w:color w:val="000000"/>
          <w:spacing w:val="2"/>
          <w:sz w:val="24"/>
          <w:szCs w:val="24"/>
        </w:rPr>
        <w:t>Прыжки в длину с разбега, (см)</w:t>
      </w:r>
    </w:p>
    <w:p w:rsidR="009E0DCD" w:rsidRPr="00F1324B" w:rsidRDefault="009E0DCD" w:rsidP="00F1324B">
      <w:pPr>
        <w:shd w:val="clear" w:color="auto" w:fill="FFFFFF"/>
        <w:spacing w:after="0"/>
        <w:ind w:firstLine="709"/>
        <w:rPr>
          <w:rFonts w:ascii="Times New Roman" w:hAnsi="Times New Roman"/>
          <w:b/>
          <w:bCs/>
          <w:iCs/>
          <w:color w:val="000000"/>
          <w:spacing w:val="2"/>
          <w:sz w:val="24"/>
          <w:szCs w:val="24"/>
        </w:rPr>
      </w:pPr>
    </w:p>
    <w:tbl>
      <w:tblPr>
        <w:tblW w:w="0" w:type="auto"/>
        <w:jc w:val="center"/>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418"/>
        <w:gridCol w:w="1559"/>
        <w:gridCol w:w="2268"/>
        <w:gridCol w:w="2127"/>
        <w:gridCol w:w="2126"/>
      </w:tblGrid>
      <w:tr w:rsidR="009E0DCD" w:rsidRPr="00F1324B" w:rsidTr="00855B22">
        <w:trPr>
          <w:trHeight w:hRule="exact" w:val="725"/>
          <w:jc w:val="center"/>
        </w:trPr>
        <w:tc>
          <w:tcPr>
            <w:tcW w:w="141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lastRenderedPageBreak/>
              <w:t>возраст</w:t>
            </w:r>
          </w:p>
        </w:tc>
        <w:tc>
          <w:tcPr>
            <w:tcW w:w="1559"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пол</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3"/>
                <w:sz w:val="24"/>
                <w:szCs w:val="24"/>
              </w:rPr>
              <w:t xml:space="preserve">Высокий </w:t>
            </w:r>
            <w:r w:rsidRPr="00F1324B">
              <w:rPr>
                <w:rFonts w:ascii="Times New Roman" w:hAnsi="Times New Roman"/>
                <w:color w:val="000000"/>
                <w:spacing w:val="1"/>
                <w:sz w:val="24"/>
                <w:szCs w:val="24"/>
              </w:rPr>
              <w:t>уровень</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 xml:space="preserve">Средний </w:t>
            </w:r>
            <w:r w:rsidRPr="00F1324B">
              <w:rPr>
                <w:rFonts w:ascii="Times New Roman" w:hAnsi="Times New Roman"/>
                <w:color w:val="000000"/>
                <w:sz w:val="24"/>
                <w:szCs w:val="24"/>
              </w:rPr>
              <w:t>уровень</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6"/>
                <w:sz w:val="24"/>
                <w:szCs w:val="24"/>
              </w:rPr>
              <w:t>Низкий уровень</w:t>
            </w:r>
          </w:p>
        </w:tc>
      </w:tr>
      <w:tr w:rsidR="009E0DCD" w:rsidRPr="00F1324B" w:rsidTr="00855B22">
        <w:trPr>
          <w:trHeight w:hRule="exact" w:val="326"/>
          <w:jc w:val="center"/>
        </w:trPr>
        <w:tc>
          <w:tcPr>
            <w:tcW w:w="1418"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6</w:t>
            </w:r>
          </w:p>
        </w:tc>
        <w:tc>
          <w:tcPr>
            <w:tcW w:w="1559"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М</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167</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6"/>
                <w:sz w:val="24"/>
                <w:szCs w:val="24"/>
              </w:rPr>
              <w:t>125-140</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100</w:t>
            </w:r>
          </w:p>
        </w:tc>
      </w:tr>
      <w:tr w:rsidR="009E0DCD" w:rsidRPr="00F1324B" w:rsidTr="00855B22">
        <w:trPr>
          <w:trHeight w:hRule="exact" w:val="326"/>
          <w:jc w:val="center"/>
        </w:trPr>
        <w:tc>
          <w:tcPr>
            <w:tcW w:w="1418"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559"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Д</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153</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2"/>
                <w:sz w:val="24"/>
                <w:szCs w:val="24"/>
              </w:rPr>
              <w:t>115-135</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100</w:t>
            </w:r>
          </w:p>
        </w:tc>
      </w:tr>
      <w:tr w:rsidR="009E0DCD" w:rsidRPr="00F1324B" w:rsidTr="00855B22">
        <w:trPr>
          <w:trHeight w:hRule="exact" w:val="317"/>
          <w:jc w:val="center"/>
        </w:trPr>
        <w:tc>
          <w:tcPr>
            <w:tcW w:w="1418"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7</w:t>
            </w:r>
          </w:p>
        </w:tc>
        <w:tc>
          <w:tcPr>
            <w:tcW w:w="1559"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М</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240</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4"/>
                <w:sz w:val="24"/>
                <w:szCs w:val="24"/>
              </w:rPr>
              <w:t>200-225</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180</w:t>
            </w:r>
          </w:p>
        </w:tc>
      </w:tr>
      <w:tr w:rsidR="009E0DCD" w:rsidRPr="00F1324B" w:rsidTr="00855B22">
        <w:trPr>
          <w:trHeight w:hRule="exact" w:val="355"/>
          <w:jc w:val="center"/>
        </w:trPr>
        <w:tc>
          <w:tcPr>
            <w:tcW w:w="1418"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559"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w w:val="73"/>
                <w:sz w:val="24"/>
                <w:szCs w:val="24"/>
              </w:rPr>
              <w:t>Д</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220</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pacing w:val="-6"/>
                <w:sz w:val="24"/>
                <w:szCs w:val="24"/>
              </w:rPr>
              <w:t>182-203</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color w:val="000000"/>
                <w:sz w:val="24"/>
                <w:szCs w:val="24"/>
              </w:rPr>
              <w:t>180</w:t>
            </w:r>
          </w:p>
        </w:tc>
      </w:tr>
    </w:tbl>
    <w:p w:rsidR="009E0DCD" w:rsidRPr="00F1324B" w:rsidRDefault="009E0DCD" w:rsidP="00F1324B">
      <w:pPr>
        <w:shd w:val="clear" w:color="auto" w:fill="FFFFFF"/>
        <w:spacing w:after="0"/>
        <w:ind w:firstLine="567"/>
        <w:jc w:val="both"/>
        <w:rPr>
          <w:rFonts w:ascii="Times New Roman" w:hAnsi="Times New Roman"/>
          <w:b/>
          <w:color w:val="000000"/>
          <w:spacing w:val="2"/>
          <w:sz w:val="24"/>
          <w:szCs w:val="24"/>
        </w:rPr>
      </w:pPr>
    </w:p>
    <w:p w:rsidR="009E0DCD" w:rsidRPr="00F1324B" w:rsidRDefault="009E0DCD" w:rsidP="00F1324B">
      <w:pPr>
        <w:shd w:val="clear" w:color="auto" w:fill="FFFFFF"/>
        <w:spacing w:after="0"/>
        <w:ind w:firstLine="709"/>
        <w:jc w:val="center"/>
        <w:rPr>
          <w:rFonts w:ascii="Times New Roman" w:hAnsi="Times New Roman"/>
          <w:sz w:val="24"/>
          <w:szCs w:val="24"/>
        </w:rPr>
      </w:pPr>
      <w:r w:rsidRPr="00F1324B">
        <w:rPr>
          <w:rFonts w:ascii="Times New Roman" w:hAnsi="Times New Roman"/>
          <w:b/>
          <w:color w:val="000000"/>
          <w:spacing w:val="2"/>
          <w:sz w:val="24"/>
          <w:szCs w:val="24"/>
        </w:rPr>
        <w:t>Методика обследования</w:t>
      </w:r>
    </w:p>
    <w:p w:rsidR="009E0DCD" w:rsidRPr="00F1324B" w:rsidRDefault="009E0DCD" w:rsidP="001E17F3">
      <w:pPr>
        <w:numPr>
          <w:ilvl w:val="0"/>
          <w:numId w:val="12"/>
        </w:numPr>
        <w:shd w:val="clear" w:color="auto" w:fill="FFFFFF"/>
        <w:spacing w:after="0"/>
        <w:ind w:left="0" w:firstLine="709"/>
        <w:jc w:val="both"/>
        <w:rPr>
          <w:rFonts w:ascii="Times New Roman" w:hAnsi="Times New Roman"/>
          <w:color w:val="000000"/>
          <w:spacing w:val="1"/>
          <w:sz w:val="24"/>
          <w:szCs w:val="24"/>
        </w:rPr>
      </w:pPr>
      <w:r w:rsidRPr="00F1324B">
        <w:rPr>
          <w:rFonts w:ascii="Times New Roman" w:hAnsi="Times New Roman"/>
          <w:color w:val="000000"/>
          <w:spacing w:val="2"/>
          <w:sz w:val="24"/>
          <w:szCs w:val="24"/>
        </w:rPr>
        <w:t xml:space="preserve">Исходное положение: равноускоренный разбег на носках, туловище слегка наклонено вперед; </w:t>
      </w:r>
      <w:r w:rsidRPr="00F1324B">
        <w:rPr>
          <w:rFonts w:ascii="Times New Roman" w:hAnsi="Times New Roman"/>
          <w:color w:val="000000"/>
          <w:spacing w:val="1"/>
          <w:sz w:val="24"/>
          <w:szCs w:val="24"/>
        </w:rPr>
        <w:t xml:space="preserve">энергичная работа полусогнутых в локтях рук, туловище выпрямляется. </w:t>
      </w:r>
    </w:p>
    <w:p w:rsidR="009E0DCD" w:rsidRPr="00F1324B" w:rsidRDefault="009E0DCD" w:rsidP="001E17F3">
      <w:pPr>
        <w:numPr>
          <w:ilvl w:val="0"/>
          <w:numId w:val="12"/>
        </w:numPr>
        <w:shd w:val="clear" w:color="auto" w:fill="FFFFFF"/>
        <w:spacing w:after="0"/>
        <w:ind w:left="0" w:firstLine="709"/>
        <w:jc w:val="both"/>
        <w:rPr>
          <w:rFonts w:ascii="Times New Roman" w:hAnsi="Times New Roman"/>
          <w:color w:val="000000"/>
          <w:spacing w:val="2"/>
          <w:sz w:val="24"/>
          <w:szCs w:val="24"/>
        </w:rPr>
      </w:pPr>
      <w:r w:rsidRPr="00F1324B">
        <w:rPr>
          <w:rFonts w:ascii="Times New Roman" w:hAnsi="Times New Roman"/>
          <w:color w:val="000000"/>
          <w:spacing w:val="1"/>
          <w:sz w:val="24"/>
          <w:szCs w:val="24"/>
        </w:rPr>
        <w:t xml:space="preserve">Толчок: толчковая нога </w:t>
      </w:r>
      <w:r w:rsidRPr="00F1324B">
        <w:rPr>
          <w:rFonts w:ascii="Times New Roman" w:hAnsi="Times New Roman"/>
          <w:color w:val="000000"/>
          <w:spacing w:val="2"/>
          <w:sz w:val="24"/>
          <w:szCs w:val="24"/>
        </w:rPr>
        <w:t xml:space="preserve">почти прямая, ставится на всю ступню, маховая нога выносится вперед-вверх; прямое положение туловища; руки вперед- вверх. </w:t>
      </w:r>
    </w:p>
    <w:p w:rsidR="009E0DCD" w:rsidRPr="00F1324B" w:rsidRDefault="009E0DCD" w:rsidP="001E17F3">
      <w:pPr>
        <w:numPr>
          <w:ilvl w:val="0"/>
          <w:numId w:val="12"/>
        </w:numPr>
        <w:shd w:val="clear" w:color="auto" w:fill="FFFFFF"/>
        <w:spacing w:after="0"/>
        <w:ind w:left="0" w:firstLine="709"/>
        <w:jc w:val="both"/>
        <w:rPr>
          <w:rFonts w:ascii="Times New Roman" w:hAnsi="Times New Roman"/>
          <w:color w:val="000000"/>
          <w:spacing w:val="2"/>
          <w:sz w:val="24"/>
          <w:szCs w:val="24"/>
        </w:rPr>
      </w:pPr>
      <w:r w:rsidRPr="00F1324B">
        <w:rPr>
          <w:rFonts w:ascii="Times New Roman" w:hAnsi="Times New Roman"/>
          <w:color w:val="000000"/>
          <w:spacing w:val="2"/>
          <w:sz w:val="24"/>
          <w:szCs w:val="24"/>
        </w:rPr>
        <w:t xml:space="preserve">Полет: маховая нога вперед вверх, к ней подтягивается толчковая нога, туловище почти прямое, одна нога идет вверх, другая - несколько в сторону; наклон туловища вперед, группировка; ноги почти прямые - вперед, руки – вниз - назад. </w:t>
      </w:r>
    </w:p>
    <w:p w:rsidR="009E0DCD" w:rsidRPr="00F1324B" w:rsidRDefault="009E0DCD" w:rsidP="001E17F3">
      <w:pPr>
        <w:numPr>
          <w:ilvl w:val="0"/>
          <w:numId w:val="12"/>
        </w:numPr>
        <w:shd w:val="clear" w:color="auto" w:fill="FFFFFF"/>
        <w:spacing w:after="0"/>
        <w:ind w:left="0" w:firstLine="709"/>
        <w:jc w:val="both"/>
        <w:rPr>
          <w:rFonts w:ascii="Times New Roman" w:hAnsi="Times New Roman"/>
          <w:color w:val="000000"/>
          <w:sz w:val="24"/>
          <w:szCs w:val="24"/>
        </w:rPr>
      </w:pPr>
      <w:r w:rsidRPr="00F1324B">
        <w:rPr>
          <w:rFonts w:ascii="Times New Roman" w:hAnsi="Times New Roman"/>
          <w:color w:val="000000"/>
          <w:spacing w:val="2"/>
          <w:sz w:val="24"/>
          <w:szCs w:val="24"/>
        </w:rPr>
        <w:t xml:space="preserve">Приземление: одновременно </w:t>
      </w:r>
      <w:r w:rsidRPr="00F1324B">
        <w:rPr>
          <w:rFonts w:ascii="Times New Roman" w:hAnsi="Times New Roman"/>
          <w:color w:val="000000"/>
          <w:sz w:val="24"/>
          <w:szCs w:val="24"/>
        </w:rPr>
        <w:t>на обе ноги, с переходом на всю ступню; туловище наклонено, ноги согнуты в коленях; руки свободно движутся вперед.</w:t>
      </w:r>
    </w:p>
    <w:p w:rsidR="009E0DCD" w:rsidRPr="00F1324B" w:rsidRDefault="009E0DCD" w:rsidP="00F1324B">
      <w:pPr>
        <w:shd w:val="clear" w:color="auto" w:fill="FFFFFF"/>
        <w:spacing w:after="0"/>
        <w:ind w:firstLine="709"/>
        <w:jc w:val="both"/>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Предварительная работа: </w:t>
      </w:r>
    </w:p>
    <w:p w:rsidR="00456B65" w:rsidRDefault="009E0DCD" w:rsidP="00F1324B">
      <w:pPr>
        <w:shd w:val="clear" w:color="auto" w:fill="FFFFFF"/>
        <w:spacing w:after="0"/>
        <w:ind w:firstLine="709"/>
        <w:jc w:val="both"/>
        <w:rPr>
          <w:rFonts w:ascii="Times New Roman" w:hAnsi="Times New Roman"/>
          <w:color w:val="000000"/>
          <w:sz w:val="24"/>
          <w:szCs w:val="24"/>
        </w:rPr>
      </w:pPr>
      <w:r w:rsidRPr="00F1324B">
        <w:rPr>
          <w:rFonts w:ascii="Times New Roman" w:hAnsi="Times New Roman"/>
          <w:color w:val="000000"/>
          <w:spacing w:val="1"/>
          <w:sz w:val="24"/>
          <w:szCs w:val="24"/>
        </w:rPr>
        <w:t xml:space="preserve">На участке следует подготовить яму для прыжков (разрыхлить песок, указать место отталкивания) Перед оценкой сложных видов прыжков целесообразно дать одну- две </w:t>
      </w:r>
      <w:r w:rsidRPr="00F1324B">
        <w:rPr>
          <w:rFonts w:ascii="Times New Roman" w:hAnsi="Times New Roman"/>
          <w:color w:val="000000"/>
          <w:sz w:val="24"/>
          <w:szCs w:val="24"/>
        </w:rPr>
        <w:t>пробные попытки.</w:t>
      </w:r>
    </w:p>
    <w:p w:rsidR="00B40239" w:rsidRPr="00F1324B" w:rsidRDefault="00B40239" w:rsidP="00F1324B">
      <w:pPr>
        <w:shd w:val="clear" w:color="auto" w:fill="FFFFFF"/>
        <w:spacing w:after="0"/>
        <w:ind w:firstLine="709"/>
        <w:jc w:val="both"/>
        <w:rPr>
          <w:rFonts w:ascii="Times New Roman" w:hAnsi="Times New Roman"/>
          <w:sz w:val="24"/>
          <w:szCs w:val="24"/>
        </w:rPr>
      </w:pPr>
    </w:p>
    <w:p w:rsidR="009E0DCD" w:rsidRPr="00F1324B" w:rsidRDefault="009E0DCD" w:rsidP="00F1324B">
      <w:pPr>
        <w:spacing w:after="0"/>
        <w:ind w:firstLine="709"/>
        <w:rPr>
          <w:rFonts w:ascii="Times New Roman" w:hAnsi="Times New Roman"/>
          <w:sz w:val="24"/>
          <w:szCs w:val="24"/>
          <w:u w:val="single"/>
        </w:rPr>
      </w:pPr>
    </w:p>
    <w:p w:rsidR="009E0DCD" w:rsidRPr="00F1324B" w:rsidRDefault="009E0DCD" w:rsidP="00F1324B">
      <w:pPr>
        <w:shd w:val="clear" w:color="auto" w:fill="FFFFFF"/>
        <w:spacing w:after="0"/>
        <w:ind w:firstLine="709"/>
        <w:jc w:val="center"/>
        <w:rPr>
          <w:rFonts w:ascii="Times New Roman" w:hAnsi="Times New Roman"/>
          <w:b/>
          <w:bCs/>
          <w:color w:val="000000"/>
          <w:sz w:val="24"/>
          <w:szCs w:val="24"/>
        </w:rPr>
      </w:pPr>
      <w:r w:rsidRPr="00F1324B">
        <w:rPr>
          <w:rFonts w:ascii="Times New Roman" w:hAnsi="Times New Roman"/>
          <w:b/>
          <w:bCs/>
          <w:color w:val="000000"/>
          <w:sz w:val="24"/>
          <w:szCs w:val="24"/>
        </w:rPr>
        <w:t>Прыжки в высоту с разбега, (см)</w:t>
      </w:r>
    </w:p>
    <w:p w:rsidR="009E0DCD" w:rsidRPr="00F1324B" w:rsidRDefault="009E0DCD" w:rsidP="00F1324B">
      <w:pPr>
        <w:shd w:val="clear" w:color="auto" w:fill="FFFFFF"/>
        <w:spacing w:after="0"/>
        <w:ind w:firstLine="709"/>
        <w:jc w:val="center"/>
        <w:rPr>
          <w:rFonts w:ascii="Times New Roman" w:hAnsi="Times New Roman"/>
          <w:b/>
          <w:bCs/>
          <w:color w:val="000000"/>
          <w:sz w:val="24"/>
          <w:szCs w:val="24"/>
        </w:rPr>
      </w:pPr>
    </w:p>
    <w:tbl>
      <w:tblPr>
        <w:tblW w:w="0" w:type="auto"/>
        <w:jc w:val="center"/>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560"/>
        <w:gridCol w:w="1559"/>
        <w:gridCol w:w="2126"/>
        <w:gridCol w:w="2126"/>
        <w:gridCol w:w="2268"/>
      </w:tblGrid>
      <w:tr w:rsidR="009E0DCD" w:rsidRPr="00F1324B" w:rsidTr="00637AAE">
        <w:trPr>
          <w:trHeight w:hRule="exact" w:val="690"/>
          <w:jc w:val="center"/>
        </w:trPr>
        <w:tc>
          <w:tcPr>
            <w:tcW w:w="1560"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Возраст </w:t>
            </w:r>
          </w:p>
        </w:tc>
        <w:tc>
          <w:tcPr>
            <w:tcW w:w="1559"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 xml:space="preserve">Пол </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8"/>
                <w:sz w:val="24"/>
                <w:szCs w:val="24"/>
              </w:rPr>
              <w:t xml:space="preserve">Высокий </w:t>
            </w:r>
            <w:r w:rsidRPr="00F1324B">
              <w:rPr>
                <w:rFonts w:ascii="Times New Roman" w:hAnsi="Times New Roman"/>
                <w:iCs/>
                <w:color w:val="000000"/>
                <w:spacing w:val="-5"/>
                <w:sz w:val="24"/>
                <w:szCs w:val="24"/>
              </w:rPr>
              <w:t>уровень</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8"/>
                <w:sz w:val="24"/>
                <w:szCs w:val="24"/>
              </w:rPr>
              <w:t xml:space="preserve">Средний </w:t>
            </w:r>
            <w:r w:rsidRPr="00F1324B">
              <w:rPr>
                <w:rFonts w:ascii="Times New Roman" w:hAnsi="Times New Roman"/>
                <w:iCs/>
                <w:color w:val="000000"/>
                <w:spacing w:val="-5"/>
                <w:sz w:val="24"/>
                <w:szCs w:val="24"/>
              </w:rPr>
              <w:t>уровень</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6"/>
                <w:sz w:val="24"/>
                <w:szCs w:val="24"/>
              </w:rPr>
              <w:t>Низкий уровень</w:t>
            </w:r>
          </w:p>
        </w:tc>
      </w:tr>
      <w:tr w:rsidR="009E0DCD" w:rsidRPr="00F1324B" w:rsidTr="00637AAE">
        <w:trPr>
          <w:trHeight w:hRule="exact" w:val="326"/>
          <w:jc w:val="center"/>
        </w:trPr>
        <w:tc>
          <w:tcPr>
            <w:tcW w:w="1560"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w:t>
            </w:r>
          </w:p>
        </w:tc>
        <w:tc>
          <w:tcPr>
            <w:tcW w:w="1559"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65</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5"/>
                <w:sz w:val="24"/>
                <w:szCs w:val="24"/>
              </w:rPr>
              <w:t>48,2 - 54,4</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40</w:t>
            </w:r>
          </w:p>
        </w:tc>
      </w:tr>
      <w:tr w:rsidR="009E0DCD" w:rsidRPr="00F1324B" w:rsidTr="00637AAE">
        <w:trPr>
          <w:trHeight w:hRule="exact" w:val="317"/>
          <w:jc w:val="center"/>
        </w:trPr>
        <w:tc>
          <w:tcPr>
            <w:tcW w:w="1560"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559"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62</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5"/>
                <w:sz w:val="24"/>
                <w:szCs w:val="24"/>
              </w:rPr>
              <w:t>47,5 - 53,1</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40</w:t>
            </w:r>
          </w:p>
        </w:tc>
      </w:tr>
      <w:tr w:rsidR="009E0DCD" w:rsidRPr="00F1324B" w:rsidTr="00637AAE">
        <w:trPr>
          <w:trHeight w:hRule="exact" w:val="326"/>
          <w:jc w:val="center"/>
        </w:trPr>
        <w:tc>
          <w:tcPr>
            <w:tcW w:w="1560"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w:t>
            </w:r>
          </w:p>
        </w:tc>
        <w:tc>
          <w:tcPr>
            <w:tcW w:w="1559"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70</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4"/>
                <w:sz w:val="24"/>
                <w:szCs w:val="24"/>
              </w:rPr>
              <w:t>60- 65,5</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50</w:t>
            </w:r>
          </w:p>
        </w:tc>
      </w:tr>
      <w:tr w:rsidR="009E0DCD" w:rsidRPr="00F1324B" w:rsidTr="00637AAE">
        <w:trPr>
          <w:trHeight w:hRule="exact" w:val="346"/>
          <w:jc w:val="center"/>
        </w:trPr>
        <w:tc>
          <w:tcPr>
            <w:tcW w:w="1560"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559" w:type="dxa"/>
            <w:shd w:val="clear" w:color="auto" w:fill="FFFFFF"/>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65</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19"/>
                <w:sz w:val="24"/>
                <w:szCs w:val="24"/>
              </w:rPr>
              <w:t>55-58</w:t>
            </w:r>
          </w:p>
        </w:tc>
        <w:tc>
          <w:tcPr>
            <w:tcW w:w="2268"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50</w:t>
            </w:r>
          </w:p>
        </w:tc>
      </w:tr>
    </w:tbl>
    <w:p w:rsidR="009E0DCD" w:rsidRPr="00F1324B" w:rsidRDefault="009E0DCD" w:rsidP="00F1324B">
      <w:pPr>
        <w:shd w:val="clear" w:color="auto" w:fill="FFFFFF"/>
        <w:spacing w:after="0"/>
        <w:ind w:firstLine="567"/>
        <w:jc w:val="both"/>
        <w:rPr>
          <w:rFonts w:ascii="Times New Roman" w:hAnsi="Times New Roman"/>
          <w:b/>
          <w:i/>
          <w:iCs/>
          <w:color w:val="000000"/>
          <w:spacing w:val="2"/>
          <w:sz w:val="24"/>
          <w:szCs w:val="24"/>
        </w:rPr>
      </w:pPr>
    </w:p>
    <w:p w:rsidR="009E0DCD" w:rsidRPr="00F1324B" w:rsidRDefault="009E0DCD" w:rsidP="00F1324B">
      <w:pPr>
        <w:shd w:val="clear" w:color="auto" w:fill="FFFFFF"/>
        <w:spacing w:after="0"/>
        <w:ind w:firstLine="709"/>
        <w:jc w:val="center"/>
        <w:rPr>
          <w:rFonts w:ascii="Times New Roman" w:hAnsi="Times New Roman"/>
          <w:b/>
          <w:iCs/>
          <w:color w:val="000000"/>
          <w:spacing w:val="2"/>
          <w:sz w:val="24"/>
          <w:szCs w:val="24"/>
        </w:rPr>
      </w:pPr>
      <w:r w:rsidRPr="00F1324B">
        <w:rPr>
          <w:rFonts w:ascii="Times New Roman" w:hAnsi="Times New Roman"/>
          <w:b/>
          <w:iCs/>
          <w:color w:val="000000"/>
          <w:spacing w:val="2"/>
          <w:sz w:val="24"/>
          <w:szCs w:val="24"/>
        </w:rPr>
        <w:lastRenderedPageBreak/>
        <w:t>Методика обследования</w:t>
      </w:r>
    </w:p>
    <w:p w:rsidR="009E0DCD" w:rsidRPr="00F1324B" w:rsidRDefault="009E0DCD" w:rsidP="00F1324B">
      <w:pPr>
        <w:shd w:val="clear" w:color="auto" w:fill="FFFFFF"/>
        <w:spacing w:after="0"/>
        <w:ind w:firstLine="709"/>
        <w:jc w:val="center"/>
        <w:rPr>
          <w:rFonts w:ascii="Times New Roman" w:hAnsi="Times New Roman"/>
          <w:b/>
          <w:sz w:val="24"/>
          <w:szCs w:val="24"/>
        </w:rPr>
      </w:pPr>
    </w:p>
    <w:p w:rsidR="009E0DCD" w:rsidRPr="00F1324B" w:rsidRDefault="009E0DCD" w:rsidP="001E17F3">
      <w:pPr>
        <w:numPr>
          <w:ilvl w:val="0"/>
          <w:numId w:val="13"/>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Исходное положение: разбег с ускорением на последних шагах; энергичная работа полусогнутых рук. </w:t>
      </w:r>
    </w:p>
    <w:p w:rsidR="009E0DCD" w:rsidRPr="00F1324B" w:rsidRDefault="009E0DCD" w:rsidP="001E17F3">
      <w:pPr>
        <w:numPr>
          <w:ilvl w:val="0"/>
          <w:numId w:val="13"/>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Толчок: выпрямление толчковой ноги с резким выносом вперед - вверх маховой; сильный мах руками вверх. </w:t>
      </w:r>
    </w:p>
    <w:p w:rsidR="009E0DCD" w:rsidRPr="00F1324B" w:rsidRDefault="009E0DCD" w:rsidP="001E17F3">
      <w:pPr>
        <w:numPr>
          <w:ilvl w:val="0"/>
          <w:numId w:val="13"/>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Полет: подтягивание толчковой ноги к маховой, группировка; руки вперед вверх. </w:t>
      </w:r>
    </w:p>
    <w:p w:rsidR="009E0DCD" w:rsidRPr="00F1324B" w:rsidRDefault="009E0DCD" w:rsidP="001E17F3">
      <w:pPr>
        <w:numPr>
          <w:ilvl w:val="0"/>
          <w:numId w:val="13"/>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1"/>
          <w:sz w:val="24"/>
          <w:szCs w:val="24"/>
        </w:rPr>
        <w:t xml:space="preserve">Приземление: одновременно на обе полусогнутые ноги с переходом с носка на всю ступню; </w:t>
      </w:r>
      <w:r w:rsidRPr="00F1324B">
        <w:rPr>
          <w:rFonts w:ascii="Times New Roman" w:hAnsi="Times New Roman"/>
          <w:iCs/>
          <w:color w:val="000000"/>
          <w:spacing w:val="2"/>
          <w:sz w:val="24"/>
          <w:szCs w:val="24"/>
        </w:rPr>
        <w:t xml:space="preserve">туловище наклонено вперед; руки свободно движутся вперед; сохранения при приземлении </w:t>
      </w:r>
      <w:r w:rsidRPr="00F1324B">
        <w:rPr>
          <w:rFonts w:ascii="Times New Roman" w:hAnsi="Times New Roman"/>
          <w:color w:val="000000"/>
          <w:spacing w:val="1"/>
          <w:sz w:val="24"/>
          <w:szCs w:val="24"/>
        </w:rPr>
        <w:t>(шаг вперед - в сторону)</w:t>
      </w:r>
    </w:p>
    <w:p w:rsidR="009E0DCD" w:rsidRPr="00F1324B" w:rsidRDefault="009E0DCD" w:rsidP="00F1324B">
      <w:pPr>
        <w:shd w:val="clear" w:color="auto" w:fill="FFFFFF"/>
        <w:spacing w:after="0"/>
        <w:ind w:firstLine="709"/>
        <w:jc w:val="both"/>
        <w:rPr>
          <w:rFonts w:ascii="Times New Roman" w:hAnsi="Times New Roman"/>
          <w:color w:val="000000"/>
          <w:spacing w:val="1"/>
          <w:sz w:val="24"/>
          <w:szCs w:val="24"/>
        </w:rPr>
      </w:pPr>
      <w:r w:rsidRPr="00F1324B">
        <w:rPr>
          <w:rFonts w:ascii="Times New Roman" w:hAnsi="Times New Roman"/>
          <w:color w:val="000000"/>
          <w:spacing w:val="1"/>
          <w:sz w:val="24"/>
          <w:szCs w:val="24"/>
        </w:rPr>
        <w:t xml:space="preserve">Предварительная работа: </w:t>
      </w:r>
    </w:p>
    <w:p w:rsidR="009E0DCD" w:rsidRPr="00F1324B" w:rsidRDefault="009E0DCD" w:rsidP="00F1324B">
      <w:pPr>
        <w:shd w:val="clear" w:color="auto" w:fill="FFFFFF"/>
        <w:spacing w:after="0"/>
        <w:ind w:firstLine="709"/>
        <w:jc w:val="both"/>
        <w:rPr>
          <w:rFonts w:ascii="Times New Roman" w:hAnsi="Times New Roman"/>
          <w:color w:val="000000"/>
          <w:spacing w:val="1"/>
          <w:sz w:val="24"/>
          <w:szCs w:val="24"/>
        </w:rPr>
      </w:pPr>
      <w:r w:rsidRPr="00F1324B">
        <w:rPr>
          <w:rFonts w:ascii="Times New Roman" w:hAnsi="Times New Roman"/>
          <w:iCs/>
          <w:color w:val="000000"/>
          <w:spacing w:val="1"/>
          <w:sz w:val="24"/>
          <w:szCs w:val="24"/>
        </w:rPr>
        <w:t xml:space="preserve">Для зала необходимо подготовить стойки для прыжков в высоту, резиновых </w:t>
      </w:r>
      <w:r w:rsidRPr="00F1324B">
        <w:rPr>
          <w:rFonts w:ascii="Times New Roman" w:hAnsi="Times New Roman"/>
          <w:iCs/>
          <w:color w:val="000000"/>
          <w:spacing w:val="2"/>
          <w:sz w:val="24"/>
          <w:szCs w:val="24"/>
        </w:rPr>
        <w:t>дорожку и четко обозначить место отталкивания. Перед оценкой сложных видов прыжков целесообразно дать одну- две пробные попытки.</w:t>
      </w:r>
    </w:p>
    <w:p w:rsidR="009E0DCD" w:rsidRPr="00F1324B" w:rsidRDefault="009E0DCD" w:rsidP="00F1324B">
      <w:pPr>
        <w:spacing w:after="0"/>
        <w:ind w:firstLine="709"/>
        <w:jc w:val="both"/>
        <w:rPr>
          <w:rFonts w:ascii="Times New Roman" w:hAnsi="Times New Roman"/>
          <w:sz w:val="24"/>
          <w:szCs w:val="24"/>
        </w:rPr>
      </w:pPr>
    </w:p>
    <w:p w:rsidR="009E0DCD" w:rsidRPr="00F1324B" w:rsidRDefault="00456B65" w:rsidP="00F1324B">
      <w:pPr>
        <w:shd w:val="clear" w:color="auto" w:fill="FFFFFF"/>
        <w:spacing w:after="0"/>
        <w:ind w:firstLine="709"/>
        <w:jc w:val="center"/>
        <w:rPr>
          <w:rFonts w:ascii="Times New Roman" w:hAnsi="Times New Roman"/>
          <w:b/>
          <w:iCs/>
          <w:color w:val="000000"/>
          <w:sz w:val="24"/>
          <w:szCs w:val="24"/>
        </w:rPr>
      </w:pPr>
      <w:r w:rsidRPr="00F1324B">
        <w:rPr>
          <w:rFonts w:ascii="Times New Roman" w:hAnsi="Times New Roman"/>
          <w:b/>
          <w:iCs/>
          <w:color w:val="000000"/>
          <w:sz w:val="24"/>
          <w:szCs w:val="24"/>
        </w:rPr>
        <w:t>Показатели метания</w:t>
      </w:r>
    </w:p>
    <w:p w:rsidR="009E0DCD" w:rsidRPr="00F1324B" w:rsidRDefault="009E0DCD" w:rsidP="00F1324B">
      <w:pPr>
        <w:shd w:val="clear" w:color="auto" w:fill="FFFFFF"/>
        <w:spacing w:after="0"/>
        <w:ind w:firstLine="709"/>
        <w:jc w:val="center"/>
        <w:rPr>
          <w:rFonts w:ascii="Times New Roman" w:hAnsi="Times New Roman"/>
          <w:b/>
          <w:bCs/>
          <w:color w:val="000000"/>
          <w:spacing w:val="-1"/>
          <w:sz w:val="24"/>
          <w:szCs w:val="24"/>
        </w:rPr>
      </w:pPr>
      <w:r w:rsidRPr="00F1324B">
        <w:rPr>
          <w:rFonts w:ascii="Times New Roman" w:hAnsi="Times New Roman"/>
          <w:b/>
          <w:bCs/>
          <w:color w:val="000000"/>
          <w:spacing w:val="-1"/>
          <w:sz w:val="24"/>
          <w:szCs w:val="24"/>
        </w:rPr>
        <w:t xml:space="preserve">Метание мешочка в даль (150 - </w:t>
      </w:r>
      <w:smartTag w:uri="urn:schemas-microsoft-com:office:smarttags" w:element="metricconverter">
        <w:smartTagPr>
          <w:attr w:name="ProductID" w:val="200 г"/>
        </w:smartTagPr>
        <w:r w:rsidRPr="00F1324B">
          <w:rPr>
            <w:rFonts w:ascii="Times New Roman" w:hAnsi="Times New Roman"/>
            <w:b/>
            <w:bCs/>
            <w:color w:val="000000"/>
            <w:spacing w:val="-1"/>
            <w:sz w:val="24"/>
            <w:szCs w:val="24"/>
          </w:rPr>
          <w:t>200 г</w:t>
        </w:r>
      </w:smartTag>
      <w:r w:rsidRPr="00F1324B">
        <w:rPr>
          <w:rFonts w:ascii="Times New Roman" w:hAnsi="Times New Roman"/>
          <w:b/>
          <w:bCs/>
          <w:color w:val="000000"/>
          <w:spacing w:val="-1"/>
          <w:sz w:val="24"/>
          <w:szCs w:val="24"/>
        </w:rPr>
        <w:t>) правой и лево и рукой, (см)</w:t>
      </w:r>
    </w:p>
    <w:p w:rsidR="009E0DCD" w:rsidRPr="00F1324B" w:rsidRDefault="009E0DCD" w:rsidP="00F1324B">
      <w:pPr>
        <w:shd w:val="clear" w:color="auto" w:fill="FFFFFF"/>
        <w:spacing w:after="0"/>
        <w:ind w:firstLine="567"/>
        <w:jc w:val="center"/>
        <w:rPr>
          <w:rFonts w:ascii="Times New Roman" w:hAnsi="Times New Roman"/>
          <w:sz w:val="24"/>
          <w:szCs w:val="24"/>
        </w:rPr>
      </w:pPr>
    </w:p>
    <w:tbl>
      <w:tblPr>
        <w:tblW w:w="0" w:type="auto"/>
        <w:jc w:val="center"/>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701"/>
        <w:gridCol w:w="1134"/>
        <w:gridCol w:w="567"/>
        <w:gridCol w:w="1985"/>
        <w:gridCol w:w="1843"/>
        <w:gridCol w:w="2126"/>
      </w:tblGrid>
      <w:tr w:rsidR="009E0DCD" w:rsidRPr="00F1324B" w:rsidTr="00637AAE">
        <w:trPr>
          <w:trHeight w:hRule="exact" w:val="470"/>
          <w:jc w:val="center"/>
        </w:trPr>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Возраст </w:t>
            </w:r>
          </w:p>
        </w:tc>
        <w:tc>
          <w:tcPr>
            <w:tcW w:w="1701" w:type="dxa"/>
            <w:gridSpan w:val="2"/>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 xml:space="preserve">Пол </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Высокий </w:t>
            </w:r>
            <w:r w:rsidRPr="00F1324B">
              <w:rPr>
                <w:rFonts w:ascii="Times New Roman" w:hAnsi="Times New Roman"/>
                <w:iCs/>
                <w:color w:val="000000"/>
                <w:spacing w:val="-3"/>
                <w:sz w:val="24"/>
                <w:szCs w:val="24"/>
              </w:rPr>
              <w:t>уровень</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Средний </w:t>
            </w:r>
            <w:r w:rsidRPr="00F1324B">
              <w:rPr>
                <w:rFonts w:ascii="Times New Roman" w:hAnsi="Times New Roman"/>
                <w:iCs/>
                <w:color w:val="000000"/>
                <w:spacing w:val="-4"/>
                <w:sz w:val="24"/>
                <w:szCs w:val="24"/>
              </w:rPr>
              <w:t>уровень</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Низкий </w:t>
            </w:r>
            <w:r w:rsidRPr="00F1324B">
              <w:rPr>
                <w:rFonts w:ascii="Times New Roman" w:hAnsi="Times New Roman"/>
                <w:iCs/>
                <w:color w:val="000000"/>
                <w:spacing w:val="-6"/>
                <w:sz w:val="24"/>
                <w:szCs w:val="24"/>
              </w:rPr>
              <w:t>уровень</w:t>
            </w:r>
          </w:p>
        </w:tc>
      </w:tr>
      <w:tr w:rsidR="009E0DCD" w:rsidRPr="00F1324B" w:rsidTr="00637AAE">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w:t>
            </w:r>
          </w:p>
        </w:tc>
        <w:tc>
          <w:tcPr>
            <w:tcW w:w="1134"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10"/>
                <w:sz w:val="24"/>
                <w:szCs w:val="24"/>
              </w:rPr>
              <w:t xml:space="preserve">М </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5,5</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4,1</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2,5</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4,8</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3,4</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2,0</w:t>
            </w:r>
          </w:p>
        </w:tc>
      </w:tr>
      <w:tr w:rsidR="009E0DCD" w:rsidRPr="00F1324B" w:rsidTr="00637AAE">
        <w:trPr>
          <w:trHeight w:hRule="exact" w:val="307"/>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val="restart"/>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3,4</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2,4</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2,8</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1,8</w:t>
            </w:r>
          </w:p>
        </w:tc>
      </w:tr>
      <w:tr w:rsidR="009E0DCD" w:rsidRPr="00F1324B" w:rsidTr="00637AAE">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w:t>
            </w:r>
          </w:p>
        </w:tc>
        <w:tc>
          <w:tcPr>
            <w:tcW w:w="1134"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10"/>
                <w:sz w:val="24"/>
                <w:szCs w:val="24"/>
              </w:rPr>
              <w:t xml:space="preserve">М </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7,5</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5,7</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3,9</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4,7</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4,2</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3,0</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val="restart"/>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5,9</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4,4</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3,5</w:t>
            </w:r>
          </w:p>
        </w:tc>
      </w:tr>
      <w:tr w:rsidR="009E0DCD" w:rsidRPr="00F1324B" w:rsidTr="00637AAE">
        <w:trPr>
          <w:trHeight w:hRule="exact" w:val="317"/>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4,5</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3,5</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2,5</w:t>
            </w:r>
          </w:p>
        </w:tc>
      </w:tr>
      <w:tr w:rsidR="009E0DCD" w:rsidRPr="00F1324B" w:rsidTr="00637AAE">
        <w:trPr>
          <w:trHeight w:hRule="exact" w:val="278"/>
          <w:jc w:val="center"/>
        </w:trPr>
        <w:tc>
          <w:tcPr>
            <w:tcW w:w="1701"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w:t>
            </w:r>
          </w:p>
        </w:tc>
        <w:tc>
          <w:tcPr>
            <w:tcW w:w="1134"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10"/>
                <w:sz w:val="24"/>
                <w:szCs w:val="24"/>
              </w:rPr>
              <w:t xml:space="preserve">М </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9,8</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7,9</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4,4</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8,9</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7,9</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4,4</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val="restart"/>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8,3</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5,4</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3,3</w:t>
            </w:r>
          </w:p>
        </w:tc>
      </w:tr>
      <w:tr w:rsidR="009E0DCD" w:rsidRPr="00F1324B" w:rsidTr="00637AAE">
        <w:trPr>
          <w:trHeight w:hRule="exact" w:val="27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5,7</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4,7</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3,0</w:t>
            </w:r>
          </w:p>
        </w:tc>
      </w:tr>
      <w:tr w:rsidR="009E0DCD" w:rsidRPr="00F1324B" w:rsidTr="00637AAE">
        <w:trPr>
          <w:trHeight w:hRule="exact" w:val="288"/>
          <w:jc w:val="center"/>
        </w:trPr>
        <w:tc>
          <w:tcPr>
            <w:tcW w:w="1701"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w:t>
            </w:r>
          </w:p>
        </w:tc>
        <w:tc>
          <w:tcPr>
            <w:tcW w:w="1134"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10"/>
                <w:sz w:val="24"/>
                <w:szCs w:val="24"/>
              </w:rPr>
              <w:t xml:space="preserve">М </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6"/>
                <w:sz w:val="24"/>
                <w:szCs w:val="24"/>
              </w:rPr>
              <w:t>13,9</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6"/>
                <w:sz w:val="24"/>
                <w:szCs w:val="24"/>
              </w:rPr>
              <w:t>10,0</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6,0</w:t>
            </w:r>
          </w:p>
        </w:tc>
      </w:tr>
      <w:tr w:rsidR="009E0DCD" w:rsidRPr="00F1324B" w:rsidTr="00637AAE">
        <w:trPr>
          <w:trHeight w:hRule="exact" w:val="326"/>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8"/>
                <w:sz w:val="24"/>
                <w:szCs w:val="24"/>
              </w:rPr>
              <w:t>10,8</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6,8</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5,0</w:t>
            </w:r>
          </w:p>
        </w:tc>
      </w:tr>
      <w:tr w:rsidR="009E0DCD" w:rsidRPr="00F1324B" w:rsidTr="00637AAE">
        <w:trPr>
          <w:trHeight w:hRule="exact" w:val="28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val="restart"/>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sz w:val="24"/>
                <w:szCs w:val="24"/>
              </w:rPr>
              <w:t>Д</w:t>
            </w:r>
          </w:p>
        </w:tc>
        <w:tc>
          <w:tcPr>
            <w:tcW w:w="56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2"/>
                <w:sz w:val="24"/>
                <w:szCs w:val="24"/>
              </w:rPr>
              <w:t>пр.</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6"/>
                <w:sz w:val="24"/>
                <w:szCs w:val="24"/>
              </w:rPr>
              <w:t>11,8</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8,3</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5,5</w:t>
            </w:r>
          </w:p>
        </w:tc>
      </w:tr>
      <w:tr w:rsidR="009E0DCD" w:rsidRPr="00F1324B" w:rsidTr="00637AAE">
        <w:trPr>
          <w:trHeight w:hRule="exact" w:val="298"/>
          <w:jc w:val="center"/>
        </w:trPr>
        <w:tc>
          <w:tcPr>
            <w:tcW w:w="1701"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134"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567" w:type="dxa"/>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r w:rsidRPr="00F1324B">
              <w:rPr>
                <w:rFonts w:ascii="Times New Roman" w:hAnsi="Times New Roman"/>
                <w:iCs/>
                <w:color w:val="000000"/>
                <w:spacing w:val="-1"/>
                <w:sz w:val="24"/>
                <w:szCs w:val="24"/>
              </w:rPr>
              <w:t>лев</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8,0</w:t>
            </w:r>
          </w:p>
        </w:tc>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5,6</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4,6</w:t>
            </w:r>
          </w:p>
        </w:tc>
      </w:tr>
    </w:tbl>
    <w:p w:rsidR="009E0DCD" w:rsidRPr="00F1324B" w:rsidRDefault="009E0DCD" w:rsidP="00F1324B">
      <w:pPr>
        <w:shd w:val="clear" w:color="auto" w:fill="FFFFFF"/>
        <w:spacing w:after="0"/>
        <w:ind w:firstLine="709"/>
        <w:rPr>
          <w:rFonts w:ascii="Times New Roman" w:hAnsi="Times New Roman"/>
          <w:b/>
          <w:i/>
          <w:iCs/>
          <w:color w:val="000000"/>
          <w:spacing w:val="-4"/>
          <w:w w:val="110"/>
          <w:sz w:val="24"/>
          <w:szCs w:val="24"/>
        </w:rPr>
      </w:pPr>
    </w:p>
    <w:p w:rsidR="009E0DCD" w:rsidRPr="00F1324B" w:rsidRDefault="009E0DCD" w:rsidP="00F1324B">
      <w:pPr>
        <w:shd w:val="clear" w:color="auto" w:fill="FFFFFF"/>
        <w:spacing w:after="0"/>
        <w:ind w:firstLine="709"/>
        <w:jc w:val="center"/>
        <w:rPr>
          <w:rFonts w:ascii="Times New Roman" w:hAnsi="Times New Roman"/>
          <w:b/>
          <w:iCs/>
          <w:color w:val="000000"/>
          <w:spacing w:val="-4"/>
          <w:w w:val="110"/>
          <w:sz w:val="24"/>
          <w:szCs w:val="24"/>
        </w:rPr>
      </w:pPr>
      <w:r w:rsidRPr="00F1324B">
        <w:rPr>
          <w:rFonts w:ascii="Times New Roman" w:hAnsi="Times New Roman"/>
          <w:b/>
          <w:iCs/>
          <w:color w:val="000000"/>
          <w:spacing w:val="-4"/>
          <w:w w:val="110"/>
          <w:sz w:val="24"/>
          <w:szCs w:val="24"/>
        </w:rPr>
        <w:t>Мето</w:t>
      </w:r>
      <w:r w:rsidR="00456B65" w:rsidRPr="00F1324B">
        <w:rPr>
          <w:rFonts w:ascii="Times New Roman" w:hAnsi="Times New Roman"/>
          <w:b/>
          <w:iCs/>
          <w:color w:val="000000"/>
          <w:spacing w:val="-4"/>
          <w:w w:val="110"/>
          <w:sz w:val="24"/>
          <w:szCs w:val="24"/>
        </w:rPr>
        <w:t>дика обследования</w:t>
      </w:r>
    </w:p>
    <w:p w:rsidR="009E0DCD" w:rsidRPr="00F1324B" w:rsidRDefault="009E0DCD" w:rsidP="00F1324B">
      <w:pPr>
        <w:shd w:val="clear" w:color="auto" w:fill="FFFFFF"/>
        <w:spacing w:after="0"/>
        <w:ind w:firstLine="709"/>
        <w:rPr>
          <w:rFonts w:ascii="Times New Roman" w:hAnsi="Times New Roman"/>
          <w:b/>
          <w:color w:val="000000"/>
          <w:sz w:val="24"/>
          <w:szCs w:val="24"/>
        </w:rPr>
      </w:pPr>
      <w:r w:rsidRPr="00F1324B">
        <w:rPr>
          <w:rFonts w:ascii="Times New Roman" w:hAnsi="Times New Roman"/>
          <w:b/>
          <w:bCs/>
          <w:color w:val="000000"/>
          <w:sz w:val="24"/>
          <w:szCs w:val="24"/>
        </w:rPr>
        <w:t>Пятого года жизни:</w:t>
      </w:r>
    </w:p>
    <w:p w:rsidR="009E0DCD" w:rsidRPr="00F1324B" w:rsidRDefault="009E0DCD" w:rsidP="001E17F3">
      <w:pPr>
        <w:numPr>
          <w:ilvl w:val="0"/>
          <w:numId w:val="14"/>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pacing w:val="1"/>
          <w:sz w:val="24"/>
          <w:szCs w:val="24"/>
        </w:rPr>
        <w:t xml:space="preserve">Исходное положение: стоя лицом к направлению броска, ноги на ширине плеч, левая впереди; </w:t>
      </w:r>
      <w:r w:rsidRPr="00F1324B">
        <w:rPr>
          <w:rFonts w:ascii="Times New Roman" w:hAnsi="Times New Roman"/>
          <w:iCs/>
          <w:color w:val="000000"/>
          <w:sz w:val="24"/>
          <w:szCs w:val="24"/>
        </w:rPr>
        <w:t xml:space="preserve">правая рука держит предмет на уровне груди. </w:t>
      </w:r>
    </w:p>
    <w:p w:rsidR="009E0DCD" w:rsidRPr="00F1324B" w:rsidRDefault="009E0DCD" w:rsidP="001E17F3">
      <w:pPr>
        <w:numPr>
          <w:ilvl w:val="0"/>
          <w:numId w:val="14"/>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z w:val="24"/>
          <w:szCs w:val="24"/>
        </w:rPr>
        <w:t xml:space="preserve">Замах: поворот туловища вправо, сгибая правую ногу; </w:t>
      </w:r>
      <w:r w:rsidRPr="00F1324B">
        <w:rPr>
          <w:rFonts w:ascii="Times New Roman" w:hAnsi="Times New Roman"/>
          <w:iCs/>
          <w:color w:val="000000"/>
          <w:spacing w:val="1"/>
          <w:sz w:val="24"/>
          <w:szCs w:val="24"/>
        </w:rPr>
        <w:t>одновременно правая рука идет вниз назад; поворот в направлении броска, правая рука - верх – вперед.</w:t>
      </w:r>
    </w:p>
    <w:p w:rsidR="009E0DCD" w:rsidRPr="00F1324B" w:rsidRDefault="009E0DCD" w:rsidP="001E17F3">
      <w:pPr>
        <w:numPr>
          <w:ilvl w:val="0"/>
          <w:numId w:val="14"/>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1"/>
          <w:sz w:val="24"/>
          <w:szCs w:val="24"/>
        </w:rPr>
        <w:t>Бросок: резкое движение руки вдаль - вверх; сохранение заданного направления полет предмета.</w:t>
      </w:r>
    </w:p>
    <w:p w:rsidR="009E0DCD" w:rsidRPr="00F1324B" w:rsidRDefault="009E0DCD" w:rsidP="001E17F3">
      <w:pPr>
        <w:numPr>
          <w:ilvl w:val="0"/>
          <w:numId w:val="14"/>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2"/>
          <w:sz w:val="24"/>
          <w:szCs w:val="24"/>
        </w:rPr>
        <w:t>Заключительная часть: сохранение равновесия.</w:t>
      </w:r>
      <w:r w:rsidRPr="00F1324B">
        <w:rPr>
          <w:rFonts w:ascii="Times New Roman" w:hAnsi="Times New Roman"/>
          <w:sz w:val="24"/>
          <w:szCs w:val="24"/>
        </w:rPr>
        <w:t xml:space="preserve"> </w:t>
      </w:r>
    </w:p>
    <w:p w:rsidR="009E0DCD" w:rsidRPr="00F1324B" w:rsidRDefault="009E0DCD" w:rsidP="00F1324B">
      <w:pPr>
        <w:shd w:val="clear" w:color="auto" w:fill="FFFFFF"/>
        <w:spacing w:after="0"/>
        <w:ind w:firstLine="709"/>
        <w:rPr>
          <w:rFonts w:ascii="Times New Roman" w:hAnsi="Times New Roman"/>
          <w:sz w:val="24"/>
          <w:szCs w:val="24"/>
        </w:rPr>
      </w:pPr>
      <w:r w:rsidRPr="00F1324B">
        <w:rPr>
          <w:rFonts w:ascii="Times New Roman" w:hAnsi="Times New Roman"/>
          <w:b/>
          <w:bCs/>
          <w:color w:val="000000"/>
          <w:spacing w:val="-6"/>
          <w:sz w:val="24"/>
          <w:szCs w:val="24"/>
        </w:rPr>
        <w:t>Шестого  - седьмого года жизни:</w:t>
      </w:r>
    </w:p>
    <w:p w:rsidR="009E0DCD" w:rsidRPr="00F1324B" w:rsidRDefault="009E0DCD" w:rsidP="001E17F3">
      <w:pPr>
        <w:numPr>
          <w:ilvl w:val="0"/>
          <w:numId w:val="15"/>
        </w:numPr>
        <w:shd w:val="clear" w:color="auto" w:fill="FFFFFF"/>
        <w:tabs>
          <w:tab w:val="left" w:pos="432"/>
        </w:tabs>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2"/>
          <w:sz w:val="24"/>
          <w:szCs w:val="24"/>
        </w:rPr>
        <w:t xml:space="preserve">Исходное положение: стоя лицом в направлении броска, ноги на ширине плеч, левая - впереди, </w:t>
      </w:r>
      <w:r w:rsidRPr="00F1324B">
        <w:rPr>
          <w:rFonts w:ascii="Times New Roman" w:hAnsi="Times New Roman"/>
          <w:iCs/>
          <w:color w:val="000000"/>
          <w:spacing w:val="1"/>
          <w:sz w:val="24"/>
          <w:szCs w:val="24"/>
        </w:rPr>
        <w:t xml:space="preserve">правая на носок; правая рука с предметом на уровне груди, локоть вниз. </w:t>
      </w:r>
    </w:p>
    <w:p w:rsidR="009E0DCD" w:rsidRPr="00F1324B" w:rsidRDefault="009E0DCD" w:rsidP="001E17F3">
      <w:pPr>
        <w:numPr>
          <w:ilvl w:val="0"/>
          <w:numId w:val="15"/>
        </w:numPr>
        <w:shd w:val="clear" w:color="auto" w:fill="FFFFFF"/>
        <w:tabs>
          <w:tab w:val="left" w:pos="432"/>
        </w:tabs>
        <w:spacing w:after="0"/>
        <w:ind w:left="0" w:firstLine="709"/>
        <w:jc w:val="both"/>
        <w:rPr>
          <w:rFonts w:ascii="Times New Roman" w:hAnsi="Times New Roman"/>
          <w:sz w:val="24"/>
          <w:szCs w:val="24"/>
        </w:rPr>
      </w:pPr>
      <w:r w:rsidRPr="00F1324B">
        <w:rPr>
          <w:rFonts w:ascii="Times New Roman" w:hAnsi="Times New Roman"/>
          <w:iCs/>
          <w:color w:val="000000"/>
          <w:spacing w:val="1"/>
          <w:sz w:val="24"/>
          <w:szCs w:val="24"/>
        </w:rPr>
        <w:t xml:space="preserve">Замах: поворот вправо, </w:t>
      </w:r>
      <w:r w:rsidRPr="00F1324B">
        <w:rPr>
          <w:rFonts w:ascii="Times New Roman" w:hAnsi="Times New Roman"/>
          <w:iCs/>
          <w:color w:val="000000"/>
          <w:sz w:val="24"/>
          <w:szCs w:val="24"/>
        </w:rPr>
        <w:t xml:space="preserve">сгибая правую ногу и перенося на неё вес тела, левую на носок; одновременно разгибая правую руку, </w:t>
      </w:r>
      <w:r w:rsidRPr="00F1324B">
        <w:rPr>
          <w:rFonts w:ascii="Times New Roman" w:hAnsi="Times New Roman"/>
          <w:iCs/>
          <w:color w:val="000000"/>
          <w:spacing w:val="2"/>
          <w:sz w:val="24"/>
          <w:szCs w:val="24"/>
        </w:rPr>
        <w:t>размашисто отвести её вниз - назад - в сторону, перенос веса на левую ногу, поворот груди в направлении броска, правый локоть вверх, спина прогнута - «положение натянутого лука».</w:t>
      </w:r>
      <w:r w:rsidRPr="00F1324B">
        <w:rPr>
          <w:rFonts w:ascii="Times New Roman" w:hAnsi="Times New Roman"/>
          <w:sz w:val="24"/>
          <w:szCs w:val="24"/>
        </w:rPr>
        <w:t xml:space="preserve"> </w:t>
      </w:r>
    </w:p>
    <w:p w:rsidR="009E0DCD" w:rsidRPr="00F1324B" w:rsidRDefault="009E0DCD" w:rsidP="001E17F3">
      <w:pPr>
        <w:numPr>
          <w:ilvl w:val="0"/>
          <w:numId w:val="15"/>
        </w:numPr>
        <w:shd w:val="clear" w:color="auto" w:fill="FFFFFF"/>
        <w:tabs>
          <w:tab w:val="left" w:pos="432"/>
        </w:tabs>
        <w:spacing w:after="0"/>
        <w:ind w:left="0" w:firstLine="709"/>
        <w:jc w:val="both"/>
        <w:rPr>
          <w:rFonts w:ascii="Times New Roman" w:hAnsi="Times New Roman"/>
          <w:sz w:val="24"/>
          <w:szCs w:val="24"/>
        </w:rPr>
      </w:pPr>
      <w:r w:rsidRPr="00F1324B">
        <w:rPr>
          <w:rFonts w:ascii="Times New Roman" w:hAnsi="Times New Roman"/>
          <w:iCs/>
          <w:color w:val="000000"/>
          <w:sz w:val="24"/>
          <w:szCs w:val="24"/>
        </w:rPr>
        <w:t xml:space="preserve">Бросок: продолжая переносить вес тела на левую ногу, правую руку с предметом резко выпрямить </w:t>
      </w:r>
      <w:r w:rsidRPr="00F1324B">
        <w:rPr>
          <w:rFonts w:ascii="Times New Roman" w:hAnsi="Times New Roman"/>
          <w:iCs/>
          <w:color w:val="000000"/>
          <w:spacing w:val="1"/>
          <w:sz w:val="24"/>
          <w:szCs w:val="24"/>
        </w:rPr>
        <w:t xml:space="preserve">хлещущим движением кисти бросить предмет вдаль - вверх; сохранять заданное направление полета </w:t>
      </w:r>
      <w:r w:rsidRPr="00F1324B">
        <w:rPr>
          <w:rFonts w:ascii="Times New Roman" w:hAnsi="Times New Roman"/>
          <w:iCs/>
          <w:color w:val="000000"/>
          <w:spacing w:val="-2"/>
          <w:sz w:val="24"/>
          <w:szCs w:val="24"/>
        </w:rPr>
        <w:t>предмета.</w:t>
      </w:r>
      <w:r w:rsidRPr="00F1324B">
        <w:rPr>
          <w:rFonts w:ascii="Times New Roman" w:hAnsi="Times New Roman"/>
          <w:sz w:val="24"/>
          <w:szCs w:val="24"/>
        </w:rPr>
        <w:t xml:space="preserve"> </w:t>
      </w:r>
    </w:p>
    <w:p w:rsidR="009E0DCD" w:rsidRPr="00F1324B" w:rsidRDefault="009E0DCD" w:rsidP="001E17F3">
      <w:pPr>
        <w:numPr>
          <w:ilvl w:val="0"/>
          <w:numId w:val="15"/>
        </w:numPr>
        <w:shd w:val="clear" w:color="auto" w:fill="FFFFFF"/>
        <w:tabs>
          <w:tab w:val="left" w:pos="432"/>
        </w:tabs>
        <w:spacing w:after="0"/>
        <w:ind w:left="0" w:firstLine="709"/>
        <w:jc w:val="both"/>
        <w:rPr>
          <w:rFonts w:ascii="Times New Roman" w:hAnsi="Times New Roman"/>
          <w:iCs/>
          <w:sz w:val="24"/>
          <w:szCs w:val="24"/>
        </w:rPr>
      </w:pPr>
      <w:r w:rsidRPr="00F1324B">
        <w:rPr>
          <w:rFonts w:ascii="Times New Roman" w:hAnsi="Times New Roman"/>
          <w:iCs/>
          <w:color w:val="000000"/>
          <w:spacing w:val="2"/>
          <w:sz w:val="24"/>
          <w:szCs w:val="24"/>
        </w:rPr>
        <w:t>Заключительная часть: шаг вперед (или приставить правую ногу), сохранение равновесия.</w:t>
      </w:r>
    </w:p>
    <w:p w:rsidR="00637AAE" w:rsidRPr="00F1324B" w:rsidRDefault="00637AAE" w:rsidP="00F1324B">
      <w:pPr>
        <w:shd w:val="clear" w:color="auto" w:fill="FFFFFF"/>
        <w:tabs>
          <w:tab w:val="left" w:pos="432"/>
        </w:tabs>
        <w:spacing w:after="0"/>
        <w:ind w:left="709"/>
        <w:jc w:val="both"/>
        <w:rPr>
          <w:rFonts w:ascii="Times New Roman" w:hAnsi="Times New Roman"/>
          <w:iCs/>
          <w:sz w:val="24"/>
          <w:szCs w:val="24"/>
        </w:rPr>
      </w:pPr>
    </w:p>
    <w:p w:rsidR="009E0DCD" w:rsidRPr="00F1324B" w:rsidRDefault="009E0DCD" w:rsidP="00F1324B">
      <w:pPr>
        <w:shd w:val="clear" w:color="auto" w:fill="FFFFFF"/>
        <w:spacing w:after="0"/>
        <w:ind w:firstLine="709"/>
        <w:jc w:val="center"/>
        <w:rPr>
          <w:rFonts w:ascii="Times New Roman" w:hAnsi="Times New Roman"/>
          <w:sz w:val="24"/>
          <w:szCs w:val="24"/>
        </w:rPr>
      </w:pPr>
      <w:r w:rsidRPr="00F1324B">
        <w:rPr>
          <w:rFonts w:ascii="Times New Roman" w:hAnsi="Times New Roman"/>
          <w:b/>
          <w:bCs/>
          <w:color w:val="000000"/>
          <w:spacing w:val="1"/>
          <w:sz w:val="24"/>
          <w:szCs w:val="24"/>
        </w:rPr>
        <w:t>Бросок набивного мяча (</w:t>
      </w:r>
      <w:smartTag w:uri="urn:schemas-microsoft-com:office:smarttags" w:element="metricconverter">
        <w:smartTagPr>
          <w:attr w:name="ProductID" w:val="1 кг"/>
        </w:smartTagPr>
        <w:r w:rsidRPr="00F1324B">
          <w:rPr>
            <w:rFonts w:ascii="Times New Roman" w:hAnsi="Times New Roman"/>
            <w:b/>
            <w:bCs/>
            <w:color w:val="000000"/>
            <w:spacing w:val="1"/>
            <w:sz w:val="24"/>
            <w:szCs w:val="24"/>
          </w:rPr>
          <w:t>1 кг</w:t>
        </w:r>
      </w:smartTag>
      <w:r w:rsidRPr="00F1324B">
        <w:rPr>
          <w:rFonts w:ascii="Times New Roman" w:hAnsi="Times New Roman"/>
          <w:b/>
          <w:bCs/>
          <w:color w:val="000000"/>
          <w:spacing w:val="1"/>
          <w:sz w:val="24"/>
          <w:szCs w:val="24"/>
        </w:rPr>
        <w:t>.) из - за головы, стоя (см.)</w:t>
      </w:r>
    </w:p>
    <w:p w:rsidR="009E0DCD" w:rsidRPr="00F1324B" w:rsidRDefault="009E0DCD" w:rsidP="00F1324B">
      <w:pPr>
        <w:spacing w:after="0"/>
        <w:ind w:firstLine="709"/>
        <w:rPr>
          <w:rFonts w:ascii="Times New Roman" w:hAnsi="Times New Roman"/>
          <w:i/>
          <w:iCs/>
          <w:sz w:val="24"/>
          <w:szCs w:val="24"/>
        </w:rPr>
      </w:pPr>
    </w:p>
    <w:tbl>
      <w:tblPr>
        <w:tblW w:w="9640" w:type="dxa"/>
        <w:jc w:val="center"/>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843"/>
        <w:gridCol w:w="1701"/>
        <w:gridCol w:w="2127"/>
        <w:gridCol w:w="1984"/>
        <w:gridCol w:w="1985"/>
      </w:tblGrid>
      <w:tr w:rsidR="009E0DCD" w:rsidRPr="00F1324B" w:rsidTr="00637AAE">
        <w:trPr>
          <w:trHeight w:hRule="exact" w:val="490"/>
          <w:jc w:val="center"/>
        </w:trPr>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 xml:space="preserve">Возраст </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 xml:space="preserve">Пол </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Высокий уровень</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Средний уровень</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Низкий уровень</w:t>
            </w:r>
          </w:p>
        </w:tc>
      </w:tr>
      <w:tr w:rsidR="009E0DCD" w:rsidRPr="00F1324B" w:rsidTr="00637AAE">
        <w:trPr>
          <w:trHeight w:hRule="exact" w:val="317"/>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160,0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145,5</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17"/>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168,0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150,0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210,0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17"/>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170,0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240,0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3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7"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209,0</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bl>
    <w:p w:rsidR="009E0DCD" w:rsidRPr="00F1324B" w:rsidRDefault="009E0DCD" w:rsidP="00F1324B">
      <w:pPr>
        <w:shd w:val="clear" w:color="auto" w:fill="FFFFFF"/>
        <w:spacing w:after="0"/>
        <w:ind w:firstLine="567"/>
        <w:jc w:val="both"/>
        <w:rPr>
          <w:rFonts w:ascii="Times New Roman" w:hAnsi="Times New Roman"/>
          <w:b/>
          <w:iCs/>
          <w:color w:val="000000"/>
          <w:spacing w:val="2"/>
          <w:sz w:val="24"/>
          <w:szCs w:val="24"/>
        </w:rPr>
      </w:pPr>
    </w:p>
    <w:p w:rsidR="009E0DCD" w:rsidRPr="00F1324B" w:rsidRDefault="009E0DCD" w:rsidP="00F1324B">
      <w:pPr>
        <w:shd w:val="clear" w:color="auto" w:fill="FFFFFF"/>
        <w:spacing w:after="0"/>
        <w:ind w:firstLine="709"/>
        <w:jc w:val="center"/>
        <w:rPr>
          <w:rFonts w:ascii="Times New Roman" w:hAnsi="Times New Roman"/>
          <w:b/>
          <w:sz w:val="24"/>
          <w:szCs w:val="24"/>
        </w:rPr>
      </w:pPr>
      <w:r w:rsidRPr="00F1324B">
        <w:rPr>
          <w:rFonts w:ascii="Times New Roman" w:hAnsi="Times New Roman"/>
          <w:b/>
          <w:iCs/>
          <w:color w:val="000000"/>
          <w:spacing w:val="2"/>
          <w:sz w:val="24"/>
          <w:szCs w:val="24"/>
        </w:rPr>
        <w:t>Методика обследования</w:t>
      </w:r>
    </w:p>
    <w:p w:rsidR="009E0DCD" w:rsidRPr="00F1324B" w:rsidRDefault="009E0DCD" w:rsidP="001E17F3">
      <w:pPr>
        <w:numPr>
          <w:ilvl w:val="0"/>
          <w:numId w:val="7"/>
        </w:numPr>
        <w:shd w:val="clear" w:color="auto" w:fill="FFFFFF"/>
        <w:spacing w:after="0"/>
        <w:ind w:left="0" w:firstLine="709"/>
        <w:rPr>
          <w:rFonts w:ascii="Times New Roman" w:hAnsi="Times New Roman"/>
          <w:iCs/>
          <w:color w:val="000000"/>
          <w:spacing w:val="-4"/>
          <w:sz w:val="24"/>
          <w:szCs w:val="24"/>
        </w:rPr>
      </w:pPr>
      <w:r w:rsidRPr="00F1324B">
        <w:rPr>
          <w:rFonts w:ascii="Times New Roman" w:hAnsi="Times New Roman"/>
          <w:iCs/>
          <w:color w:val="000000"/>
          <w:spacing w:val="-3"/>
          <w:sz w:val="24"/>
          <w:szCs w:val="24"/>
        </w:rPr>
        <w:t xml:space="preserve">Исходное положение: ноги на ширине плеч, руки подняты верх и согнуты так, чтобы предмет </w:t>
      </w:r>
      <w:r w:rsidRPr="00F1324B">
        <w:rPr>
          <w:rFonts w:ascii="Times New Roman" w:hAnsi="Times New Roman"/>
          <w:iCs/>
          <w:color w:val="000000"/>
          <w:spacing w:val="-4"/>
          <w:sz w:val="24"/>
          <w:szCs w:val="24"/>
        </w:rPr>
        <w:t xml:space="preserve">находился за головой; </w:t>
      </w:r>
    </w:p>
    <w:p w:rsidR="009E0DCD" w:rsidRPr="00F1324B" w:rsidRDefault="009E0DCD" w:rsidP="001E17F3">
      <w:pPr>
        <w:numPr>
          <w:ilvl w:val="0"/>
          <w:numId w:val="7"/>
        </w:numPr>
        <w:shd w:val="clear" w:color="auto" w:fill="FFFFFF"/>
        <w:spacing w:after="0"/>
        <w:ind w:left="0" w:firstLine="709"/>
        <w:rPr>
          <w:rFonts w:ascii="Times New Roman" w:hAnsi="Times New Roman"/>
          <w:iCs/>
          <w:color w:val="000000"/>
          <w:spacing w:val="-4"/>
          <w:sz w:val="24"/>
          <w:szCs w:val="24"/>
        </w:rPr>
      </w:pPr>
      <w:r w:rsidRPr="00F1324B">
        <w:rPr>
          <w:rFonts w:ascii="Times New Roman" w:hAnsi="Times New Roman"/>
          <w:iCs/>
          <w:color w:val="000000"/>
          <w:spacing w:val="-4"/>
          <w:sz w:val="24"/>
          <w:szCs w:val="24"/>
        </w:rPr>
        <w:t xml:space="preserve">Податься  всем туловищем вперед; </w:t>
      </w:r>
    </w:p>
    <w:p w:rsidR="009E0DCD" w:rsidRPr="00F1324B" w:rsidRDefault="009E0DCD" w:rsidP="001E17F3">
      <w:pPr>
        <w:numPr>
          <w:ilvl w:val="0"/>
          <w:numId w:val="7"/>
        </w:numPr>
        <w:shd w:val="clear" w:color="auto" w:fill="FFFFFF"/>
        <w:spacing w:after="0"/>
        <w:ind w:left="0" w:firstLine="709"/>
        <w:rPr>
          <w:rFonts w:ascii="Times New Roman" w:hAnsi="Times New Roman"/>
          <w:iCs/>
          <w:color w:val="000000"/>
          <w:spacing w:val="-4"/>
          <w:sz w:val="24"/>
          <w:szCs w:val="24"/>
        </w:rPr>
      </w:pPr>
      <w:r w:rsidRPr="00F1324B">
        <w:rPr>
          <w:rFonts w:ascii="Times New Roman" w:hAnsi="Times New Roman"/>
          <w:iCs/>
          <w:color w:val="000000"/>
          <w:spacing w:val="-4"/>
          <w:sz w:val="24"/>
          <w:szCs w:val="24"/>
        </w:rPr>
        <w:t xml:space="preserve">Туловище  и руки отклоняются назад, ноги сгибаются в коленях; </w:t>
      </w:r>
    </w:p>
    <w:p w:rsidR="009E0DCD" w:rsidRPr="00F1324B" w:rsidRDefault="009E0DCD" w:rsidP="001E17F3">
      <w:pPr>
        <w:numPr>
          <w:ilvl w:val="0"/>
          <w:numId w:val="7"/>
        </w:numPr>
        <w:shd w:val="clear" w:color="auto" w:fill="FFFFFF"/>
        <w:spacing w:after="0"/>
        <w:ind w:left="0" w:firstLine="709"/>
        <w:rPr>
          <w:rFonts w:ascii="Times New Roman" w:hAnsi="Times New Roman"/>
          <w:iCs/>
          <w:color w:val="000000"/>
          <w:spacing w:val="-4"/>
          <w:sz w:val="24"/>
          <w:szCs w:val="24"/>
        </w:rPr>
      </w:pPr>
      <w:r w:rsidRPr="00F1324B">
        <w:rPr>
          <w:rFonts w:ascii="Times New Roman" w:hAnsi="Times New Roman"/>
          <w:iCs/>
          <w:color w:val="000000"/>
          <w:spacing w:val="-4"/>
          <w:sz w:val="24"/>
          <w:szCs w:val="24"/>
        </w:rPr>
        <w:t>Туловище и ноги выпрямляются, подняться на носки, руки выпрямить вперед - вверх и сделать бросок.</w:t>
      </w:r>
    </w:p>
    <w:p w:rsidR="009E0DCD" w:rsidRPr="00F1324B" w:rsidRDefault="009E0DCD" w:rsidP="00F1324B">
      <w:pPr>
        <w:shd w:val="clear" w:color="auto" w:fill="FFFFFF"/>
        <w:spacing w:after="0"/>
        <w:ind w:firstLine="709"/>
        <w:jc w:val="center"/>
        <w:rPr>
          <w:rFonts w:ascii="Times New Roman" w:hAnsi="Times New Roman"/>
          <w:sz w:val="24"/>
          <w:szCs w:val="24"/>
        </w:rPr>
      </w:pPr>
      <w:r w:rsidRPr="00F1324B">
        <w:rPr>
          <w:rFonts w:ascii="Times New Roman" w:hAnsi="Times New Roman"/>
          <w:b/>
          <w:bCs/>
          <w:color w:val="000000"/>
          <w:spacing w:val="-4"/>
          <w:sz w:val="24"/>
          <w:szCs w:val="24"/>
        </w:rPr>
        <w:t>Показатели гибкости</w:t>
      </w:r>
    </w:p>
    <w:p w:rsidR="009E0DCD" w:rsidRPr="00F1324B" w:rsidRDefault="009E0DCD" w:rsidP="00F1324B">
      <w:pPr>
        <w:spacing w:after="0"/>
        <w:ind w:firstLine="709"/>
        <w:rPr>
          <w:rFonts w:ascii="Times New Roman" w:hAnsi="Times New Roman"/>
          <w:i/>
          <w:iCs/>
          <w:sz w:val="24"/>
          <w:szCs w:val="24"/>
        </w:rPr>
      </w:pPr>
    </w:p>
    <w:tbl>
      <w:tblPr>
        <w:tblW w:w="9639" w:type="dxa"/>
        <w:jc w:val="center"/>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843"/>
        <w:gridCol w:w="1701"/>
        <w:gridCol w:w="2126"/>
        <w:gridCol w:w="1985"/>
        <w:gridCol w:w="1984"/>
      </w:tblGrid>
      <w:tr w:rsidR="009E0DCD" w:rsidRPr="00F1324B" w:rsidTr="00637AAE">
        <w:trPr>
          <w:trHeight w:hRule="exact" w:val="490"/>
          <w:jc w:val="center"/>
        </w:trPr>
        <w:tc>
          <w:tcPr>
            <w:tcW w:w="1843"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Возраст</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Пол</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Высокий </w:t>
            </w:r>
            <w:r w:rsidRPr="00F1324B">
              <w:rPr>
                <w:rFonts w:ascii="Times New Roman" w:hAnsi="Times New Roman"/>
                <w:iCs/>
                <w:color w:val="000000"/>
                <w:spacing w:val="-3"/>
                <w:sz w:val="24"/>
                <w:szCs w:val="24"/>
              </w:rPr>
              <w:t>уровень</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7"/>
                <w:sz w:val="24"/>
                <w:szCs w:val="24"/>
              </w:rPr>
              <w:t xml:space="preserve">Средний </w:t>
            </w:r>
            <w:r w:rsidRPr="00F1324B">
              <w:rPr>
                <w:rFonts w:ascii="Times New Roman" w:hAnsi="Times New Roman"/>
                <w:iCs/>
                <w:color w:val="000000"/>
                <w:spacing w:val="-4"/>
                <w:sz w:val="24"/>
                <w:szCs w:val="24"/>
              </w:rPr>
              <w:t>уровень</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pacing w:val="-6"/>
                <w:sz w:val="24"/>
                <w:szCs w:val="24"/>
              </w:rPr>
              <w:t>Низкий уровень</w:t>
            </w:r>
          </w:p>
        </w:tc>
      </w:tr>
      <w:tr w:rsidR="009E0DCD" w:rsidRPr="00F1324B" w:rsidTr="00637AAE">
        <w:trPr>
          <w:trHeight w:hRule="exact" w:val="326"/>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4</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sz w:val="24"/>
                <w:szCs w:val="24"/>
              </w:rPr>
              <w:t>1,8</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2,0</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3,8</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6,8</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17"/>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6</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3,9</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7,6</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26"/>
          <w:jc w:val="center"/>
        </w:trPr>
        <w:tc>
          <w:tcPr>
            <w:tcW w:w="1843" w:type="dxa"/>
            <w:vMerge w:val="restart"/>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w:t>
            </w: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М</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5,0</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r w:rsidR="009E0DCD" w:rsidRPr="00F1324B" w:rsidTr="00637AAE">
        <w:trPr>
          <w:trHeight w:hRule="exact" w:val="346"/>
          <w:jc w:val="center"/>
        </w:trPr>
        <w:tc>
          <w:tcPr>
            <w:tcW w:w="1843" w:type="dxa"/>
            <w:vMerge/>
            <w:shd w:val="clear" w:color="auto" w:fill="FFFFFF"/>
            <w:vAlign w:val="center"/>
          </w:tcPr>
          <w:p w:rsidR="009E0DCD" w:rsidRPr="00F1324B" w:rsidRDefault="009E0DCD" w:rsidP="00F1324B">
            <w:pPr>
              <w:spacing w:after="0"/>
              <w:ind w:firstLine="567"/>
              <w:jc w:val="center"/>
              <w:rPr>
                <w:rFonts w:ascii="Times New Roman" w:hAnsi="Times New Roman"/>
                <w:sz w:val="24"/>
                <w:szCs w:val="24"/>
              </w:rPr>
            </w:pPr>
          </w:p>
        </w:tc>
        <w:tc>
          <w:tcPr>
            <w:tcW w:w="1701"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Д</w:t>
            </w:r>
          </w:p>
        </w:tc>
        <w:tc>
          <w:tcPr>
            <w:tcW w:w="2126"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&gt;</w:t>
            </w:r>
          </w:p>
        </w:tc>
        <w:tc>
          <w:tcPr>
            <w:tcW w:w="1985"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7,9</w:t>
            </w:r>
          </w:p>
        </w:tc>
        <w:tc>
          <w:tcPr>
            <w:tcW w:w="1984" w:type="dxa"/>
            <w:shd w:val="clear" w:color="auto" w:fill="FFFFFF"/>
            <w:vAlign w:val="center"/>
          </w:tcPr>
          <w:p w:rsidR="009E0DCD" w:rsidRPr="00F1324B" w:rsidRDefault="009E0DCD" w:rsidP="00F1324B">
            <w:pPr>
              <w:shd w:val="clear" w:color="auto" w:fill="FFFFFF"/>
              <w:spacing w:after="0"/>
              <w:ind w:firstLine="567"/>
              <w:jc w:val="center"/>
              <w:rPr>
                <w:rFonts w:ascii="Times New Roman" w:hAnsi="Times New Roman"/>
                <w:sz w:val="24"/>
                <w:szCs w:val="24"/>
              </w:rPr>
            </w:pPr>
            <w:r w:rsidRPr="00F1324B">
              <w:rPr>
                <w:rFonts w:ascii="Times New Roman" w:hAnsi="Times New Roman"/>
                <w:iCs/>
                <w:color w:val="000000"/>
                <w:sz w:val="24"/>
                <w:szCs w:val="24"/>
              </w:rPr>
              <w:t>&lt;</w:t>
            </w:r>
          </w:p>
        </w:tc>
      </w:tr>
    </w:tbl>
    <w:p w:rsidR="009E0DCD" w:rsidRDefault="009E0DCD" w:rsidP="00F1324B">
      <w:pPr>
        <w:shd w:val="clear" w:color="auto" w:fill="FFFFFF"/>
        <w:spacing w:after="0"/>
        <w:ind w:firstLine="567"/>
        <w:jc w:val="center"/>
        <w:rPr>
          <w:rFonts w:ascii="Times New Roman" w:hAnsi="Times New Roman"/>
          <w:b/>
          <w:iCs/>
          <w:color w:val="000000"/>
          <w:spacing w:val="-3"/>
          <w:sz w:val="24"/>
          <w:szCs w:val="24"/>
        </w:rPr>
      </w:pPr>
    </w:p>
    <w:p w:rsidR="00B40239" w:rsidRPr="00F1324B" w:rsidRDefault="00B40239" w:rsidP="00F1324B">
      <w:pPr>
        <w:shd w:val="clear" w:color="auto" w:fill="FFFFFF"/>
        <w:spacing w:after="0"/>
        <w:ind w:firstLine="567"/>
        <w:jc w:val="center"/>
        <w:rPr>
          <w:rFonts w:ascii="Times New Roman" w:hAnsi="Times New Roman"/>
          <w:b/>
          <w:iCs/>
          <w:color w:val="000000"/>
          <w:spacing w:val="-3"/>
          <w:sz w:val="24"/>
          <w:szCs w:val="24"/>
        </w:rPr>
      </w:pPr>
    </w:p>
    <w:p w:rsidR="009E0DCD" w:rsidRPr="00F1324B" w:rsidRDefault="00456B65" w:rsidP="00F1324B">
      <w:pPr>
        <w:shd w:val="clear" w:color="auto" w:fill="FFFFFF"/>
        <w:spacing w:after="0"/>
        <w:ind w:firstLine="709"/>
        <w:jc w:val="center"/>
        <w:rPr>
          <w:rFonts w:ascii="Times New Roman" w:hAnsi="Times New Roman"/>
          <w:b/>
          <w:iCs/>
          <w:color w:val="000000"/>
          <w:spacing w:val="-3"/>
          <w:sz w:val="24"/>
          <w:szCs w:val="24"/>
        </w:rPr>
      </w:pPr>
      <w:r w:rsidRPr="00F1324B">
        <w:rPr>
          <w:rFonts w:ascii="Times New Roman" w:hAnsi="Times New Roman"/>
          <w:b/>
          <w:iCs/>
          <w:color w:val="000000"/>
          <w:spacing w:val="-3"/>
          <w:sz w:val="24"/>
          <w:szCs w:val="24"/>
        </w:rPr>
        <w:t>Методика обследования</w:t>
      </w:r>
    </w:p>
    <w:p w:rsidR="009E0DCD" w:rsidRPr="00F1324B" w:rsidRDefault="009E0DCD" w:rsidP="001E17F3">
      <w:pPr>
        <w:widowControl w:val="0"/>
        <w:numPr>
          <w:ilvl w:val="0"/>
          <w:numId w:val="6"/>
        </w:numPr>
        <w:shd w:val="clear" w:color="auto" w:fill="FFFFFF"/>
        <w:tabs>
          <w:tab w:val="left" w:pos="384"/>
        </w:tabs>
        <w:autoSpaceDE w:val="0"/>
        <w:autoSpaceDN w:val="0"/>
        <w:adjustRightInd w:val="0"/>
        <w:spacing w:after="0"/>
        <w:ind w:firstLine="709"/>
        <w:jc w:val="both"/>
        <w:rPr>
          <w:rFonts w:ascii="Times New Roman" w:hAnsi="Times New Roman"/>
          <w:iCs/>
          <w:color w:val="000000"/>
          <w:spacing w:val="-27"/>
          <w:sz w:val="24"/>
          <w:szCs w:val="24"/>
        </w:rPr>
      </w:pPr>
      <w:r w:rsidRPr="00F1324B">
        <w:rPr>
          <w:rFonts w:ascii="Times New Roman" w:hAnsi="Times New Roman"/>
          <w:iCs/>
          <w:color w:val="000000"/>
          <w:spacing w:val="-4"/>
          <w:sz w:val="24"/>
          <w:szCs w:val="24"/>
        </w:rPr>
        <w:t xml:space="preserve">Исходное положение: стоя на гимнастической скамейке, ноги, на ширине ступни, </w:t>
      </w:r>
      <w:r w:rsidRPr="00F1324B">
        <w:rPr>
          <w:rFonts w:ascii="Times New Roman" w:hAnsi="Times New Roman"/>
          <w:iCs/>
          <w:color w:val="000000"/>
          <w:spacing w:val="-2"/>
          <w:sz w:val="24"/>
          <w:szCs w:val="24"/>
        </w:rPr>
        <w:t>руки опущены вниз.</w:t>
      </w:r>
      <w:r w:rsidRPr="00F1324B">
        <w:rPr>
          <w:rFonts w:ascii="Times New Roman" w:hAnsi="Times New Roman"/>
          <w:iCs/>
          <w:color w:val="000000"/>
          <w:spacing w:val="-27"/>
          <w:sz w:val="24"/>
          <w:szCs w:val="24"/>
        </w:rPr>
        <w:t xml:space="preserve">  </w:t>
      </w:r>
    </w:p>
    <w:p w:rsidR="009E0DCD" w:rsidRPr="00F1324B" w:rsidRDefault="009E0DCD" w:rsidP="001E17F3">
      <w:pPr>
        <w:widowControl w:val="0"/>
        <w:numPr>
          <w:ilvl w:val="0"/>
          <w:numId w:val="6"/>
        </w:numPr>
        <w:shd w:val="clear" w:color="auto" w:fill="FFFFFF"/>
        <w:tabs>
          <w:tab w:val="left" w:pos="384"/>
        </w:tabs>
        <w:autoSpaceDE w:val="0"/>
        <w:autoSpaceDN w:val="0"/>
        <w:adjustRightInd w:val="0"/>
        <w:spacing w:after="0"/>
        <w:ind w:firstLine="709"/>
        <w:jc w:val="both"/>
        <w:rPr>
          <w:rFonts w:ascii="Times New Roman" w:hAnsi="Times New Roman"/>
          <w:iCs/>
          <w:color w:val="000000"/>
          <w:spacing w:val="-27"/>
          <w:sz w:val="24"/>
          <w:szCs w:val="24"/>
        </w:rPr>
      </w:pPr>
      <w:r w:rsidRPr="00F1324B">
        <w:rPr>
          <w:rFonts w:ascii="Times New Roman" w:hAnsi="Times New Roman"/>
          <w:iCs/>
          <w:color w:val="000000"/>
          <w:spacing w:val="-4"/>
          <w:sz w:val="24"/>
          <w:szCs w:val="24"/>
        </w:rPr>
        <w:t xml:space="preserve">Наклон вперед  вниз, опустить руки ниже уровня скамейки, ноги не сгибать, </w:t>
      </w:r>
      <w:r w:rsidRPr="00F1324B">
        <w:rPr>
          <w:rFonts w:ascii="Times New Roman" w:hAnsi="Times New Roman"/>
          <w:iCs/>
          <w:color w:val="000000"/>
          <w:spacing w:val="-1"/>
          <w:sz w:val="24"/>
          <w:szCs w:val="24"/>
        </w:rPr>
        <w:t>зафиксировать результат.</w:t>
      </w:r>
    </w:p>
    <w:p w:rsidR="009E0DCD" w:rsidRPr="00F1324B" w:rsidRDefault="009E0DCD" w:rsidP="00F1324B">
      <w:pPr>
        <w:shd w:val="clear" w:color="auto" w:fill="FFFFFF"/>
        <w:spacing w:after="0"/>
        <w:ind w:firstLine="709"/>
        <w:jc w:val="both"/>
        <w:rPr>
          <w:rFonts w:ascii="Times New Roman" w:hAnsi="Times New Roman"/>
          <w:i/>
          <w:iCs/>
          <w:color w:val="000000"/>
          <w:spacing w:val="2"/>
          <w:sz w:val="24"/>
          <w:szCs w:val="24"/>
        </w:rPr>
      </w:pPr>
    </w:p>
    <w:p w:rsidR="009E0DCD" w:rsidRPr="00F1324B" w:rsidRDefault="009E0DCD" w:rsidP="00F1324B">
      <w:pPr>
        <w:shd w:val="clear" w:color="auto" w:fill="FFFFFF"/>
        <w:spacing w:after="0"/>
        <w:ind w:firstLine="709"/>
        <w:jc w:val="both"/>
        <w:rPr>
          <w:rFonts w:ascii="Times New Roman" w:hAnsi="Times New Roman"/>
          <w:b/>
          <w:sz w:val="24"/>
          <w:szCs w:val="24"/>
        </w:rPr>
      </w:pPr>
      <w:r w:rsidRPr="00F1324B">
        <w:rPr>
          <w:rFonts w:ascii="Times New Roman" w:hAnsi="Times New Roman"/>
          <w:b/>
          <w:iCs/>
          <w:color w:val="000000"/>
          <w:spacing w:val="2"/>
          <w:sz w:val="24"/>
          <w:szCs w:val="24"/>
        </w:rPr>
        <w:t>Показатели ходьбы.</w:t>
      </w:r>
    </w:p>
    <w:p w:rsidR="009E0DCD" w:rsidRPr="00F1324B" w:rsidRDefault="009E0DCD" w:rsidP="00F1324B">
      <w:pPr>
        <w:shd w:val="clear" w:color="auto" w:fill="FFFFFF"/>
        <w:spacing w:after="0"/>
        <w:ind w:firstLine="709"/>
        <w:jc w:val="both"/>
        <w:rPr>
          <w:rFonts w:ascii="Times New Roman" w:hAnsi="Times New Roman"/>
          <w:b/>
          <w:color w:val="000000"/>
          <w:sz w:val="24"/>
          <w:szCs w:val="24"/>
        </w:rPr>
      </w:pPr>
      <w:r w:rsidRPr="00F1324B">
        <w:rPr>
          <w:rFonts w:ascii="Times New Roman" w:hAnsi="Times New Roman"/>
          <w:b/>
          <w:bCs/>
          <w:color w:val="000000"/>
          <w:sz w:val="24"/>
          <w:szCs w:val="24"/>
        </w:rPr>
        <w:t>Пятого года жизни:</w:t>
      </w:r>
    </w:p>
    <w:p w:rsidR="009E0DCD" w:rsidRPr="00F1324B" w:rsidRDefault="009E0DCD" w:rsidP="001E17F3">
      <w:pPr>
        <w:numPr>
          <w:ilvl w:val="0"/>
          <w:numId w:val="16"/>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t>Прямое ненапряженное положение туловища и головы.</w:t>
      </w:r>
    </w:p>
    <w:p w:rsidR="009E0DCD" w:rsidRPr="00F1324B" w:rsidRDefault="009E0DCD" w:rsidP="001E17F3">
      <w:pPr>
        <w:numPr>
          <w:ilvl w:val="0"/>
          <w:numId w:val="16"/>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t xml:space="preserve">Свободное движение руками от плеча. </w:t>
      </w:r>
    </w:p>
    <w:p w:rsidR="009E0DCD" w:rsidRPr="00F1324B" w:rsidRDefault="009E0DCD" w:rsidP="001E17F3">
      <w:pPr>
        <w:numPr>
          <w:ilvl w:val="0"/>
          <w:numId w:val="16"/>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t xml:space="preserve">Шаг ритмичный, но еще не стабильный и тяжеловатый. </w:t>
      </w:r>
    </w:p>
    <w:p w:rsidR="009E0DCD" w:rsidRPr="00F1324B" w:rsidRDefault="009E0DCD" w:rsidP="001E17F3">
      <w:pPr>
        <w:numPr>
          <w:ilvl w:val="0"/>
          <w:numId w:val="16"/>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z w:val="24"/>
          <w:szCs w:val="24"/>
        </w:rPr>
        <w:t>Соблюдение направления с опорой на ориентиры и без них.</w:t>
      </w:r>
    </w:p>
    <w:p w:rsidR="009E0DCD" w:rsidRPr="00F1324B" w:rsidRDefault="009E0DCD" w:rsidP="00F1324B">
      <w:pPr>
        <w:shd w:val="clear" w:color="auto" w:fill="FFFFFF"/>
        <w:spacing w:after="0"/>
        <w:ind w:firstLine="709"/>
        <w:jc w:val="both"/>
        <w:rPr>
          <w:rFonts w:ascii="Times New Roman" w:hAnsi="Times New Roman"/>
          <w:sz w:val="24"/>
          <w:szCs w:val="24"/>
        </w:rPr>
      </w:pPr>
      <w:r w:rsidRPr="00F1324B">
        <w:rPr>
          <w:rFonts w:ascii="Times New Roman" w:hAnsi="Times New Roman"/>
          <w:b/>
          <w:bCs/>
          <w:color w:val="000000"/>
          <w:spacing w:val="-6"/>
          <w:sz w:val="24"/>
          <w:szCs w:val="24"/>
        </w:rPr>
        <w:t>Шестого  - седьмого года жизни:</w:t>
      </w:r>
    </w:p>
    <w:p w:rsidR="009E0DCD" w:rsidRPr="00F1324B" w:rsidRDefault="009E0DCD" w:rsidP="001E17F3">
      <w:pPr>
        <w:numPr>
          <w:ilvl w:val="0"/>
          <w:numId w:val="17"/>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lastRenderedPageBreak/>
        <w:t>Хорошая осанка.</w:t>
      </w:r>
    </w:p>
    <w:p w:rsidR="009E0DCD" w:rsidRPr="00F1324B" w:rsidRDefault="009E0DCD" w:rsidP="001E17F3">
      <w:pPr>
        <w:numPr>
          <w:ilvl w:val="0"/>
          <w:numId w:val="17"/>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t xml:space="preserve">Свободное движение рук от плеча со сгибанием в когтях. </w:t>
      </w:r>
    </w:p>
    <w:p w:rsidR="009E0DCD" w:rsidRPr="00F1324B" w:rsidRDefault="009E0DCD" w:rsidP="001E17F3">
      <w:pPr>
        <w:numPr>
          <w:ilvl w:val="0"/>
          <w:numId w:val="17"/>
        </w:numPr>
        <w:shd w:val="clear" w:color="auto" w:fill="FFFFFF"/>
        <w:spacing w:after="0"/>
        <w:ind w:left="0" w:firstLine="709"/>
        <w:jc w:val="both"/>
        <w:rPr>
          <w:rFonts w:ascii="Times New Roman" w:hAnsi="Times New Roman"/>
          <w:iCs/>
          <w:color w:val="000000"/>
          <w:spacing w:val="2"/>
          <w:sz w:val="24"/>
          <w:szCs w:val="24"/>
        </w:rPr>
      </w:pPr>
      <w:r w:rsidRPr="00F1324B">
        <w:rPr>
          <w:rFonts w:ascii="Times New Roman" w:hAnsi="Times New Roman"/>
          <w:iCs/>
          <w:color w:val="000000"/>
          <w:sz w:val="24"/>
          <w:szCs w:val="24"/>
        </w:rPr>
        <w:t xml:space="preserve">Шаг энергичный, </w:t>
      </w:r>
      <w:r w:rsidRPr="00F1324B">
        <w:rPr>
          <w:rFonts w:ascii="Times New Roman" w:hAnsi="Times New Roman"/>
          <w:iCs/>
          <w:color w:val="000000"/>
          <w:spacing w:val="2"/>
          <w:sz w:val="24"/>
          <w:szCs w:val="24"/>
        </w:rPr>
        <w:t xml:space="preserve">ритмичный, стабильный. </w:t>
      </w:r>
    </w:p>
    <w:p w:rsidR="009E0DCD" w:rsidRPr="00F1324B" w:rsidRDefault="009E0DCD" w:rsidP="001E17F3">
      <w:pPr>
        <w:numPr>
          <w:ilvl w:val="0"/>
          <w:numId w:val="17"/>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2"/>
          <w:sz w:val="24"/>
          <w:szCs w:val="24"/>
        </w:rPr>
        <w:t>Выраженный перекат с пятки на носок, небольшой разворот стоп.</w:t>
      </w:r>
      <w:r w:rsidRPr="00F1324B">
        <w:rPr>
          <w:rFonts w:ascii="Times New Roman" w:hAnsi="Times New Roman"/>
          <w:sz w:val="24"/>
          <w:szCs w:val="24"/>
        </w:rPr>
        <w:t xml:space="preserve"> </w:t>
      </w:r>
    </w:p>
    <w:p w:rsidR="009E0DCD" w:rsidRPr="00F1324B" w:rsidRDefault="009E0DCD" w:rsidP="001E17F3">
      <w:pPr>
        <w:numPr>
          <w:ilvl w:val="0"/>
          <w:numId w:val="17"/>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2"/>
          <w:sz w:val="24"/>
          <w:szCs w:val="24"/>
        </w:rPr>
        <w:t>Активное сгибание и разгибание ног в коленных суставах (амплитуда небольшая)</w:t>
      </w:r>
      <w:r w:rsidRPr="00F1324B">
        <w:rPr>
          <w:rFonts w:ascii="Times New Roman" w:hAnsi="Times New Roman"/>
          <w:sz w:val="24"/>
          <w:szCs w:val="24"/>
        </w:rPr>
        <w:t xml:space="preserve">. </w:t>
      </w:r>
    </w:p>
    <w:p w:rsidR="009E0DCD" w:rsidRPr="00F1324B" w:rsidRDefault="009E0DCD" w:rsidP="001E17F3">
      <w:pPr>
        <w:numPr>
          <w:ilvl w:val="0"/>
          <w:numId w:val="17"/>
        </w:numPr>
        <w:shd w:val="clear" w:color="auto" w:fill="FFFFFF"/>
        <w:spacing w:after="0"/>
        <w:ind w:left="0" w:firstLine="709"/>
        <w:jc w:val="both"/>
        <w:rPr>
          <w:rFonts w:ascii="Times New Roman" w:hAnsi="Times New Roman"/>
          <w:iCs/>
          <w:color w:val="000000"/>
          <w:spacing w:val="2"/>
          <w:sz w:val="24"/>
          <w:szCs w:val="24"/>
        </w:rPr>
      </w:pPr>
      <w:r w:rsidRPr="00F1324B">
        <w:rPr>
          <w:rFonts w:ascii="Times New Roman" w:hAnsi="Times New Roman"/>
          <w:iCs/>
          <w:color w:val="000000"/>
          <w:spacing w:val="2"/>
          <w:sz w:val="24"/>
          <w:szCs w:val="24"/>
        </w:rPr>
        <w:t>Умение соблюдать различные направления, менять их.</w:t>
      </w:r>
    </w:p>
    <w:p w:rsidR="009E0DCD" w:rsidRPr="00F1324B" w:rsidRDefault="009E0DCD" w:rsidP="00F1324B">
      <w:pPr>
        <w:shd w:val="clear" w:color="auto" w:fill="FFFFFF"/>
        <w:spacing w:after="0"/>
        <w:ind w:firstLine="709"/>
        <w:jc w:val="both"/>
        <w:rPr>
          <w:rFonts w:ascii="Times New Roman" w:hAnsi="Times New Roman"/>
          <w:iCs/>
          <w:sz w:val="24"/>
          <w:szCs w:val="24"/>
        </w:rPr>
      </w:pPr>
    </w:p>
    <w:p w:rsidR="009E0DCD" w:rsidRPr="00F1324B" w:rsidRDefault="009E0DCD" w:rsidP="00F1324B">
      <w:pPr>
        <w:shd w:val="clear" w:color="auto" w:fill="FFFFFF"/>
        <w:spacing w:after="0"/>
        <w:ind w:firstLine="709"/>
        <w:jc w:val="both"/>
        <w:rPr>
          <w:rFonts w:ascii="Times New Roman" w:hAnsi="Times New Roman"/>
          <w:b/>
          <w:iCs/>
          <w:color w:val="000000"/>
          <w:spacing w:val="6"/>
          <w:sz w:val="24"/>
          <w:szCs w:val="24"/>
        </w:rPr>
      </w:pPr>
      <w:r w:rsidRPr="00F1324B">
        <w:rPr>
          <w:rFonts w:ascii="Times New Roman" w:hAnsi="Times New Roman"/>
          <w:b/>
          <w:iCs/>
          <w:color w:val="000000"/>
          <w:spacing w:val="1"/>
          <w:sz w:val="24"/>
          <w:szCs w:val="24"/>
        </w:rPr>
        <w:t xml:space="preserve">Показатели лазания по гимнастической стенке, </w:t>
      </w:r>
      <w:r w:rsidRPr="00F1324B">
        <w:rPr>
          <w:rFonts w:ascii="Times New Roman" w:hAnsi="Times New Roman"/>
          <w:b/>
          <w:iCs/>
          <w:color w:val="000000"/>
          <w:spacing w:val="6"/>
          <w:sz w:val="24"/>
          <w:szCs w:val="24"/>
        </w:rPr>
        <w:t xml:space="preserve">(высота - </w:t>
      </w:r>
      <w:smartTag w:uri="urn:schemas-microsoft-com:office:smarttags" w:element="metricconverter">
        <w:smartTagPr>
          <w:attr w:name="ProductID" w:val="3 метра"/>
        </w:smartTagPr>
        <w:r w:rsidRPr="00F1324B">
          <w:rPr>
            <w:rFonts w:ascii="Times New Roman" w:hAnsi="Times New Roman"/>
            <w:b/>
            <w:iCs/>
            <w:color w:val="000000"/>
            <w:spacing w:val="6"/>
            <w:sz w:val="24"/>
            <w:szCs w:val="24"/>
          </w:rPr>
          <w:t>3 метра</w:t>
        </w:r>
      </w:smartTag>
      <w:r w:rsidRPr="00F1324B">
        <w:rPr>
          <w:rFonts w:ascii="Times New Roman" w:hAnsi="Times New Roman"/>
          <w:b/>
          <w:iCs/>
          <w:color w:val="000000"/>
          <w:spacing w:val="6"/>
          <w:sz w:val="24"/>
          <w:szCs w:val="24"/>
        </w:rPr>
        <w:t>)</w:t>
      </w:r>
    </w:p>
    <w:p w:rsidR="009E0DCD" w:rsidRPr="00F1324B" w:rsidRDefault="009E0DCD" w:rsidP="00F1324B">
      <w:pPr>
        <w:shd w:val="clear" w:color="auto" w:fill="FFFFFF"/>
        <w:spacing w:after="0"/>
        <w:ind w:firstLine="709"/>
        <w:jc w:val="both"/>
        <w:rPr>
          <w:rFonts w:ascii="Times New Roman" w:hAnsi="Times New Roman"/>
          <w:b/>
          <w:sz w:val="24"/>
          <w:szCs w:val="24"/>
        </w:rPr>
      </w:pPr>
    </w:p>
    <w:p w:rsidR="009E0DCD" w:rsidRPr="00F1324B" w:rsidRDefault="009E0DCD" w:rsidP="00F1324B">
      <w:pPr>
        <w:shd w:val="clear" w:color="auto" w:fill="FFFFFF"/>
        <w:spacing w:after="0"/>
        <w:ind w:firstLine="709"/>
        <w:jc w:val="center"/>
        <w:rPr>
          <w:rFonts w:ascii="Times New Roman" w:hAnsi="Times New Roman"/>
          <w:b/>
          <w:sz w:val="24"/>
          <w:szCs w:val="24"/>
        </w:rPr>
      </w:pPr>
      <w:r w:rsidRPr="00F1324B">
        <w:rPr>
          <w:rFonts w:ascii="Times New Roman" w:hAnsi="Times New Roman"/>
          <w:b/>
          <w:iCs/>
          <w:color w:val="000000"/>
          <w:spacing w:val="-4"/>
          <w:sz w:val="24"/>
          <w:szCs w:val="24"/>
        </w:rPr>
        <w:t>Методика обследования</w:t>
      </w:r>
    </w:p>
    <w:p w:rsidR="009E0DCD" w:rsidRPr="00F1324B" w:rsidRDefault="009E0DCD" w:rsidP="00F1324B">
      <w:pPr>
        <w:shd w:val="clear" w:color="auto" w:fill="FFFFFF"/>
        <w:spacing w:after="0"/>
        <w:ind w:firstLine="709"/>
        <w:jc w:val="both"/>
        <w:rPr>
          <w:rFonts w:ascii="Times New Roman" w:hAnsi="Times New Roman"/>
          <w:b/>
          <w:sz w:val="24"/>
          <w:szCs w:val="24"/>
        </w:rPr>
      </w:pPr>
    </w:p>
    <w:p w:rsidR="009E0DCD" w:rsidRPr="00F1324B" w:rsidRDefault="009E0DCD" w:rsidP="00F1324B">
      <w:pPr>
        <w:shd w:val="clear" w:color="auto" w:fill="FFFFFF"/>
        <w:spacing w:after="0"/>
        <w:ind w:firstLine="709"/>
        <w:jc w:val="center"/>
        <w:rPr>
          <w:rFonts w:ascii="Times New Roman" w:hAnsi="Times New Roman"/>
          <w:b/>
          <w:color w:val="000000"/>
          <w:spacing w:val="-4"/>
          <w:w w:val="110"/>
          <w:sz w:val="24"/>
          <w:szCs w:val="24"/>
        </w:rPr>
      </w:pPr>
      <w:r w:rsidRPr="00F1324B">
        <w:rPr>
          <w:rFonts w:ascii="Times New Roman" w:hAnsi="Times New Roman"/>
          <w:b/>
          <w:bCs/>
          <w:color w:val="000000"/>
          <w:spacing w:val="-2"/>
          <w:w w:val="93"/>
          <w:sz w:val="24"/>
          <w:szCs w:val="24"/>
        </w:rPr>
        <w:t>Пятого года жизни:</w:t>
      </w:r>
    </w:p>
    <w:p w:rsidR="009E0DCD" w:rsidRPr="00F1324B" w:rsidRDefault="009E0DCD" w:rsidP="001E17F3">
      <w:pPr>
        <w:numPr>
          <w:ilvl w:val="0"/>
          <w:numId w:val="18"/>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t xml:space="preserve">Одновременность постановки руки и ноги на рейку. </w:t>
      </w:r>
    </w:p>
    <w:p w:rsidR="009E0DCD" w:rsidRPr="00F1324B" w:rsidRDefault="009E0DCD" w:rsidP="001E17F3">
      <w:pPr>
        <w:numPr>
          <w:ilvl w:val="0"/>
          <w:numId w:val="18"/>
        </w:numPr>
        <w:shd w:val="clear" w:color="auto" w:fill="FFFFFF"/>
        <w:spacing w:after="0"/>
        <w:ind w:left="0" w:firstLine="709"/>
        <w:jc w:val="both"/>
        <w:rPr>
          <w:rFonts w:ascii="Times New Roman" w:hAnsi="Times New Roman"/>
          <w:iCs/>
          <w:color w:val="000000"/>
          <w:sz w:val="24"/>
          <w:szCs w:val="24"/>
        </w:rPr>
      </w:pPr>
      <w:r w:rsidRPr="00F1324B">
        <w:rPr>
          <w:rFonts w:ascii="Times New Roman" w:hAnsi="Times New Roman"/>
          <w:iCs/>
          <w:color w:val="000000"/>
          <w:sz w:val="24"/>
          <w:szCs w:val="24"/>
        </w:rPr>
        <w:t xml:space="preserve">Ритмичность движений. </w:t>
      </w:r>
    </w:p>
    <w:p w:rsidR="009E0DCD" w:rsidRPr="00F1324B" w:rsidRDefault="009E0DCD" w:rsidP="001E17F3">
      <w:pPr>
        <w:numPr>
          <w:ilvl w:val="0"/>
          <w:numId w:val="18"/>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z w:val="24"/>
          <w:szCs w:val="24"/>
        </w:rPr>
        <w:t xml:space="preserve">Уверенность, но </w:t>
      </w:r>
      <w:r w:rsidRPr="00F1324B">
        <w:rPr>
          <w:rFonts w:ascii="Times New Roman" w:hAnsi="Times New Roman"/>
          <w:iCs/>
          <w:color w:val="000000"/>
          <w:spacing w:val="1"/>
          <w:sz w:val="24"/>
          <w:szCs w:val="24"/>
        </w:rPr>
        <w:t xml:space="preserve">присутствует страх высоты. </w:t>
      </w:r>
    </w:p>
    <w:p w:rsidR="009E0DCD" w:rsidRPr="00F1324B" w:rsidRDefault="009E0DCD" w:rsidP="001E17F3">
      <w:pPr>
        <w:numPr>
          <w:ilvl w:val="0"/>
          <w:numId w:val="18"/>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1"/>
          <w:sz w:val="24"/>
          <w:szCs w:val="24"/>
        </w:rPr>
        <w:t>Не освоен чередующийся шаг.</w:t>
      </w:r>
    </w:p>
    <w:p w:rsidR="009E0DCD" w:rsidRPr="00F1324B" w:rsidRDefault="009E0DCD" w:rsidP="00F1324B">
      <w:pPr>
        <w:shd w:val="clear" w:color="auto" w:fill="FFFFFF"/>
        <w:spacing w:after="0"/>
        <w:ind w:firstLine="709"/>
        <w:jc w:val="center"/>
        <w:rPr>
          <w:rFonts w:ascii="Times New Roman" w:hAnsi="Times New Roman"/>
          <w:sz w:val="24"/>
          <w:szCs w:val="24"/>
        </w:rPr>
      </w:pPr>
      <w:r w:rsidRPr="00F1324B">
        <w:rPr>
          <w:rFonts w:ascii="Times New Roman" w:hAnsi="Times New Roman"/>
          <w:b/>
          <w:bCs/>
          <w:color w:val="000000"/>
          <w:spacing w:val="-6"/>
          <w:sz w:val="24"/>
          <w:szCs w:val="24"/>
        </w:rPr>
        <w:t>Шестого  - седьмого года жизни:</w:t>
      </w:r>
    </w:p>
    <w:p w:rsidR="009E0DCD" w:rsidRPr="00F1324B" w:rsidRDefault="009E0DCD" w:rsidP="001E17F3">
      <w:pPr>
        <w:numPr>
          <w:ilvl w:val="0"/>
          <w:numId w:val="20"/>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Знают одноименный и разноименный способ. </w:t>
      </w:r>
    </w:p>
    <w:p w:rsidR="009E0DCD" w:rsidRPr="00F1324B" w:rsidRDefault="009E0DCD" w:rsidP="001E17F3">
      <w:pPr>
        <w:numPr>
          <w:ilvl w:val="0"/>
          <w:numId w:val="20"/>
        </w:numPr>
        <w:shd w:val="clear" w:color="auto" w:fill="FFFFFF"/>
        <w:spacing w:after="0"/>
        <w:ind w:left="0" w:firstLine="709"/>
        <w:jc w:val="both"/>
        <w:rPr>
          <w:rFonts w:ascii="Times New Roman" w:hAnsi="Times New Roman"/>
          <w:iCs/>
          <w:color w:val="000000"/>
          <w:spacing w:val="2"/>
          <w:sz w:val="24"/>
          <w:szCs w:val="24"/>
        </w:rPr>
      </w:pPr>
      <w:r w:rsidRPr="00F1324B">
        <w:rPr>
          <w:rFonts w:ascii="Times New Roman" w:hAnsi="Times New Roman"/>
          <w:iCs/>
          <w:color w:val="000000"/>
          <w:spacing w:val="-1"/>
          <w:sz w:val="24"/>
          <w:szCs w:val="24"/>
        </w:rPr>
        <w:t xml:space="preserve">Координация движений соответствует выбранному </w:t>
      </w:r>
      <w:r w:rsidRPr="00F1324B">
        <w:rPr>
          <w:rFonts w:ascii="Times New Roman" w:hAnsi="Times New Roman"/>
          <w:iCs/>
          <w:color w:val="000000"/>
          <w:spacing w:val="2"/>
          <w:sz w:val="24"/>
          <w:szCs w:val="24"/>
        </w:rPr>
        <w:t xml:space="preserve">способу. </w:t>
      </w:r>
    </w:p>
    <w:p w:rsidR="009E0DCD" w:rsidRPr="00F1324B" w:rsidRDefault="009E0DCD" w:rsidP="001E17F3">
      <w:pPr>
        <w:numPr>
          <w:ilvl w:val="0"/>
          <w:numId w:val="20"/>
        </w:numPr>
        <w:shd w:val="clear" w:color="auto" w:fill="FFFFFF"/>
        <w:spacing w:after="0"/>
        <w:ind w:left="0" w:firstLine="709"/>
        <w:jc w:val="both"/>
        <w:rPr>
          <w:rFonts w:ascii="Times New Roman" w:hAnsi="Times New Roman"/>
          <w:iCs/>
          <w:color w:val="000000"/>
          <w:spacing w:val="2"/>
          <w:sz w:val="24"/>
          <w:szCs w:val="24"/>
        </w:rPr>
      </w:pPr>
      <w:r w:rsidRPr="00F1324B">
        <w:rPr>
          <w:rFonts w:ascii="Times New Roman" w:hAnsi="Times New Roman"/>
          <w:iCs/>
          <w:color w:val="000000"/>
          <w:spacing w:val="2"/>
          <w:sz w:val="24"/>
          <w:szCs w:val="24"/>
        </w:rPr>
        <w:t xml:space="preserve">Одновременная постановка руки и ноги на рейку. </w:t>
      </w:r>
    </w:p>
    <w:p w:rsidR="009E0DCD" w:rsidRPr="00F1324B" w:rsidRDefault="009E0DCD" w:rsidP="001E17F3">
      <w:pPr>
        <w:numPr>
          <w:ilvl w:val="0"/>
          <w:numId w:val="20"/>
        </w:numPr>
        <w:shd w:val="clear" w:color="auto" w:fill="FFFFFF"/>
        <w:spacing w:after="0"/>
        <w:ind w:left="0" w:firstLine="709"/>
        <w:jc w:val="both"/>
        <w:rPr>
          <w:rFonts w:ascii="Times New Roman" w:hAnsi="Times New Roman"/>
          <w:iCs/>
          <w:color w:val="000000"/>
          <w:spacing w:val="2"/>
          <w:sz w:val="24"/>
          <w:szCs w:val="24"/>
        </w:rPr>
      </w:pPr>
      <w:r w:rsidRPr="00F1324B">
        <w:rPr>
          <w:rFonts w:ascii="Times New Roman" w:hAnsi="Times New Roman"/>
          <w:iCs/>
          <w:color w:val="000000"/>
          <w:spacing w:val="2"/>
          <w:sz w:val="24"/>
          <w:szCs w:val="24"/>
        </w:rPr>
        <w:t>Ритмичность движений.</w:t>
      </w:r>
    </w:p>
    <w:p w:rsidR="009E0DCD" w:rsidRPr="00F1324B" w:rsidRDefault="009E0DCD" w:rsidP="001E17F3">
      <w:pPr>
        <w:numPr>
          <w:ilvl w:val="0"/>
          <w:numId w:val="20"/>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2"/>
          <w:sz w:val="24"/>
          <w:szCs w:val="24"/>
        </w:rPr>
        <w:t xml:space="preserve">Умеет </w:t>
      </w:r>
      <w:r w:rsidRPr="00F1324B">
        <w:rPr>
          <w:rFonts w:ascii="Times New Roman" w:hAnsi="Times New Roman"/>
          <w:iCs/>
          <w:color w:val="000000"/>
          <w:spacing w:val="1"/>
          <w:sz w:val="24"/>
          <w:szCs w:val="24"/>
        </w:rPr>
        <w:t xml:space="preserve">перелезать с одного пролета на другой по диагонали. </w:t>
      </w:r>
    </w:p>
    <w:p w:rsidR="009E0DCD" w:rsidRPr="00F1324B" w:rsidRDefault="009E0DCD" w:rsidP="001E17F3">
      <w:pPr>
        <w:numPr>
          <w:ilvl w:val="0"/>
          <w:numId w:val="20"/>
        </w:numPr>
        <w:shd w:val="clear" w:color="auto" w:fill="FFFFFF"/>
        <w:spacing w:after="0"/>
        <w:ind w:left="0" w:firstLine="709"/>
        <w:jc w:val="both"/>
        <w:rPr>
          <w:rFonts w:ascii="Times New Roman" w:hAnsi="Times New Roman"/>
          <w:iCs/>
          <w:color w:val="000000"/>
          <w:spacing w:val="1"/>
          <w:sz w:val="24"/>
          <w:szCs w:val="24"/>
        </w:rPr>
      </w:pPr>
      <w:r w:rsidRPr="00F1324B">
        <w:rPr>
          <w:rFonts w:ascii="Times New Roman" w:hAnsi="Times New Roman"/>
          <w:iCs/>
          <w:color w:val="000000"/>
          <w:spacing w:val="1"/>
          <w:sz w:val="24"/>
          <w:szCs w:val="24"/>
        </w:rPr>
        <w:t xml:space="preserve">Уверенно поднимается до самого верха. </w:t>
      </w:r>
    </w:p>
    <w:p w:rsidR="009E0DCD" w:rsidRPr="00F1324B" w:rsidRDefault="009E0DCD" w:rsidP="001E17F3">
      <w:pPr>
        <w:numPr>
          <w:ilvl w:val="0"/>
          <w:numId w:val="19"/>
        </w:numPr>
        <w:shd w:val="clear" w:color="auto" w:fill="FFFFFF"/>
        <w:spacing w:after="0"/>
        <w:ind w:left="0" w:firstLine="709"/>
        <w:jc w:val="both"/>
        <w:rPr>
          <w:rFonts w:ascii="Times New Roman" w:hAnsi="Times New Roman"/>
          <w:sz w:val="24"/>
          <w:szCs w:val="24"/>
        </w:rPr>
      </w:pPr>
      <w:r w:rsidRPr="00F1324B">
        <w:rPr>
          <w:rFonts w:ascii="Times New Roman" w:hAnsi="Times New Roman"/>
          <w:iCs/>
          <w:color w:val="000000"/>
          <w:spacing w:val="1"/>
          <w:sz w:val="24"/>
          <w:szCs w:val="24"/>
        </w:rPr>
        <w:t>Не попускает реек, отсутствует страх высоты.</w:t>
      </w:r>
    </w:p>
    <w:p w:rsidR="009E0DCD" w:rsidRPr="00F1324B" w:rsidRDefault="009E0DCD" w:rsidP="00F1324B">
      <w:pPr>
        <w:shd w:val="clear" w:color="auto" w:fill="FFFFFF"/>
        <w:spacing w:after="0"/>
        <w:ind w:firstLine="709"/>
        <w:jc w:val="center"/>
        <w:rPr>
          <w:rFonts w:ascii="Times New Roman" w:hAnsi="Times New Roman"/>
          <w:sz w:val="24"/>
          <w:szCs w:val="24"/>
        </w:rPr>
      </w:pPr>
      <w:r w:rsidRPr="00F1324B">
        <w:rPr>
          <w:rFonts w:ascii="Times New Roman" w:hAnsi="Times New Roman"/>
          <w:b/>
          <w:bCs/>
          <w:color w:val="000000"/>
          <w:spacing w:val="-3"/>
          <w:sz w:val="24"/>
          <w:szCs w:val="24"/>
        </w:rPr>
        <w:t>Методические указания:</w:t>
      </w:r>
    </w:p>
    <w:p w:rsidR="009E0DCD" w:rsidRPr="00F1324B" w:rsidRDefault="009E0DCD" w:rsidP="00F1324B">
      <w:pPr>
        <w:shd w:val="clear" w:color="auto" w:fill="FFFFFF"/>
        <w:spacing w:after="0"/>
        <w:ind w:firstLine="709"/>
        <w:jc w:val="both"/>
        <w:rPr>
          <w:rFonts w:ascii="Times New Roman" w:hAnsi="Times New Roman"/>
          <w:sz w:val="24"/>
          <w:szCs w:val="24"/>
        </w:rPr>
      </w:pPr>
      <w:r w:rsidRPr="00F1324B">
        <w:rPr>
          <w:rFonts w:ascii="Times New Roman" w:hAnsi="Times New Roman"/>
          <w:color w:val="000000"/>
          <w:spacing w:val="1"/>
          <w:sz w:val="24"/>
          <w:szCs w:val="24"/>
        </w:rPr>
        <w:t xml:space="preserve">Проверка движений производится индивидуально. Необходимо расположить маты около снаряда. </w:t>
      </w:r>
      <w:r w:rsidRPr="00F1324B">
        <w:rPr>
          <w:rFonts w:ascii="Times New Roman" w:hAnsi="Times New Roman"/>
          <w:color w:val="000000"/>
          <w:spacing w:val="2"/>
          <w:sz w:val="24"/>
          <w:szCs w:val="24"/>
        </w:rPr>
        <w:t>Начало подъема сопровождается командам: «Приготовиться», «Марш».</w:t>
      </w:r>
      <w:r w:rsidRPr="00F1324B">
        <w:rPr>
          <w:rFonts w:ascii="Times New Roman" w:hAnsi="Times New Roman"/>
          <w:sz w:val="24"/>
          <w:szCs w:val="24"/>
        </w:rPr>
        <w:t xml:space="preserve"> </w:t>
      </w:r>
      <w:r w:rsidRPr="00F1324B">
        <w:rPr>
          <w:rFonts w:ascii="Times New Roman" w:hAnsi="Times New Roman"/>
          <w:color w:val="000000"/>
          <w:spacing w:val="2"/>
          <w:sz w:val="24"/>
          <w:szCs w:val="24"/>
        </w:rPr>
        <w:t>Дети, спускаясь не должны прыгать, а доходить до последней перекладины, не пропускать</w:t>
      </w:r>
    </w:p>
    <w:p w:rsidR="009E0DCD" w:rsidRDefault="009E0DCD" w:rsidP="00F1324B">
      <w:pPr>
        <w:shd w:val="clear" w:color="auto" w:fill="FFFFFF"/>
        <w:spacing w:after="0"/>
        <w:ind w:firstLine="709"/>
        <w:jc w:val="both"/>
        <w:rPr>
          <w:rFonts w:ascii="Times New Roman" w:hAnsi="Times New Roman"/>
          <w:color w:val="000000"/>
          <w:spacing w:val="-3"/>
          <w:sz w:val="24"/>
          <w:szCs w:val="24"/>
        </w:rPr>
      </w:pPr>
      <w:r w:rsidRPr="00F1324B">
        <w:rPr>
          <w:rFonts w:ascii="Times New Roman" w:hAnsi="Times New Roman"/>
          <w:color w:val="000000"/>
          <w:spacing w:val="-3"/>
          <w:sz w:val="24"/>
          <w:szCs w:val="24"/>
        </w:rPr>
        <w:t>перекладин.</w:t>
      </w:r>
    </w:p>
    <w:p w:rsidR="00B40239" w:rsidRDefault="00B40239" w:rsidP="00F1324B">
      <w:pPr>
        <w:shd w:val="clear" w:color="auto" w:fill="FFFFFF"/>
        <w:spacing w:after="0"/>
        <w:ind w:firstLine="709"/>
        <w:jc w:val="both"/>
        <w:rPr>
          <w:rFonts w:ascii="Times New Roman" w:hAnsi="Times New Roman"/>
          <w:color w:val="000000"/>
          <w:spacing w:val="-3"/>
          <w:sz w:val="24"/>
          <w:szCs w:val="24"/>
        </w:rPr>
      </w:pPr>
    </w:p>
    <w:p w:rsidR="00B40239" w:rsidRPr="00F1324B" w:rsidRDefault="00B40239" w:rsidP="00F1324B">
      <w:pPr>
        <w:shd w:val="clear" w:color="auto" w:fill="FFFFFF"/>
        <w:spacing w:after="0"/>
        <w:ind w:firstLine="709"/>
        <w:jc w:val="both"/>
        <w:rPr>
          <w:rFonts w:ascii="Times New Roman" w:hAnsi="Times New Roman"/>
          <w:sz w:val="24"/>
          <w:szCs w:val="24"/>
        </w:rPr>
      </w:pPr>
    </w:p>
    <w:p w:rsidR="00456B65" w:rsidRPr="00F1324B" w:rsidRDefault="00456B65" w:rsidP="00F1324B">
      <w:pPr>
        <w:spacing w:after="0"/>
        <w:rPr>
          <w:rFonts w:ascii="Times New Roman" w:hAnsi="Times New Roman"/>
          <w:sz w:val="24"/>
          <w:szCs w:val="24"/>
        </w:rPr>
      </w:pPr>
    </w:p>
    <w:p w:rsidR="00813CC9" w:rsidRPr="00F1324B" w:rsidRDefault="00813CC9" w:rsidP="00F1324B">
      <w:pPr>
        <w:pStyle w:val="a4"/>
        <w:spacing w:after="0"/>
        <w:ind w:left="1069"/>
        <w:jc w:val="center"/>
        <w:rPr>
          <w:rFonts w:ascii="Times New Roman" w:hAnsi="Times New Roman"/>
          <w:b/>
          <w:sz w:val="24"/>
          <w:szCs w:val="24"/>
        </w:rPr>
      </w:pPr>
      <w:r w:rsidRPr="00F1324B">
        <w:rPr>
          <w:rFonts w:ascii="Times New Roman" w:hAnsi="Times New Roman"/>
          <w:b/>
          <w:sz w:val="24"/>
          <w:szCs w:val="24"/>
        </w:rPr>
        <w:lastRenderedPageBreak/>
        <w:t xml:space="preserve">ПРОТОКОЛЫ ОБСЛЕДОВАНИЯ УРОВНЯ </w:t>
      </w:r>
      <w:r w:rsidR="009E0DCD" w:rsidRPr="00F1324B">
        <w:rPr>
          <w:rFonts w:ascii="Times New Roman" w:hAnsi="Times New Roman"/>
          <w:b/>
          <w:sz w:val="24"/>
          <w:szCs w:val="24"/>
        </w:rPr>
        <w:t>РАЗВИТИЯ ФИЗИЧЕСКИХ КАЧЕСТВ</w:t>
      </w:r>
    </w:p>
    <w:p w:rsidR="009E0DCD" w:rsidRPr="00F1324B" w:rsidRDefault="00813CC9" w:rsidP="00F1324B">
      <w:pPr>
        <w:spacing w:after="0"/>
        <w:ind w:firstLine="709"/>
        <w:jc w:val="center"/>
        <w:rPr>
          <w:rFonts w:ascii="Times New Roman" w:hAnsi="Times New Roman"/>
          <w:b/>
          <w:sz w:val="24"/>
          <w:szCs w:val="24"/>
        </w:rPr>
      </w:pPr>
      <w:r w:rsidRPr="00F1324B">
        <w:rPr>
          <w:rFonts w:ascii="Times New Roman" w:hAnsi="Times New Roman"/>
          <w:b/>
          <w:sz w:val="24"/>
          <w:szCs w:val="24"/>
        </w:rPr>
        <w:t xml:space="preserve"> И СТЕПЕНИ</w:t>
      </w:r>
      <w:r w:rsidR="009E0DCD" w:rsidRPr="00F1324B">
        <w:rPr>
          <w:rFonts w:ascii="Times New Roman" w:hAnsi="Times New Roman"/>
          <w:b/>
          <w:sz w:val="24"/>
          <w:szCs w:val="24"/>
        </w:rPr>
        <w:t xml:space="preserve"> ФИЗИЧЕСКОЙ ПОДГОТОВЛЕННОСТИ</w:t>
      </w:r>
    </w:p>
    <w:p w:rsidR="009E0DCD" w:rsidRPr="00F1324B" w:rsidRDefault="009E0DCD" w:rsidP="00F1324B">
      <w:pPr>
        <w:spacing w:after="0"/>
        <w:ind w:firstLine="709"/>
        <w:jc w:val="center"/>
        <w:rPr>
          <w:rFonts w:ascii="Times New Roman" w:hAnsi="Times New Roman"/>
          <w:b/>
          <w:sz w:val="24"/>
          <w:szCs w:val="24"/>
        </w:rPr>
      </w:pPr>
    </w:p>
    <w:p w:rsidR="009E0DCD" w:rsidRPr="00F1324B" w:rsidRDefault="009E0DCD" w:rsidP="00F1324B">
      <w:pPr>
        <w:spacing w:after="0"/>
        <w:ind w:firstLine="709"/>
        <w:jc w:val="center"/>
        <w:rPr>
          <w:rFonts w:ascii="Times New Roman" w:hAnsi="Times New Roman"/>
          <w:b/>
          <w:sz w:val="24"/>
          <w:szCs w:val="24"/>
        </w:rPr>
      </w:pPr>
      <w:r w:rsidRPr="00F1324B">
        <w:rPr>
          <w:rFonts w:ascii="Times New Roman" w:hAnsi="Times New Roman"/>
          <w:b/>
          <w:sz w:val="24"/>
          <w:szCs w:val="24"/>
        </w:rPr>
        <w:t>Групп компенсирующей направленности для детей с тяжелыми нарушениями речи:</w:t>
      </w:r>
    </w:p>
    <w:p w:rsidR="009E0DCD" w:rsidRPr="00701DC9" w:rsidRDefault="009E0DCD" w:rsidP="00F1324B">
      <w:pPr>
        <w:spacing w:after="0"/>
        <w:ind w:firstLine="709"/>
        <w:jc w:val="center"/>
        <w:rPr>
          <w:rFonts w:ascii="Times New Roman" w:hAnsi="Times New Roman"/>
          <w:sz w:val="24"/>
          <w:szCs w:val="24"/>
          <w:u w:val="single"/>
        </w:rPr>
      </w:pPr>
    </w:p>
    <w:p w:rsidR="009E0DCD" w:rsidRPr="00701DC9" w:rsidRDefault="009E0DCD" w:rsidP="00701DC9">
      <w:pPr>
        <w:shd w:val="clear" w:color="auto" w:fill="FFFFFF"/>
        <w:spacing w:after="0"/>
        <w:ind w:firstLine="709"/>
        <w:jc w:val="center"/>
        <w:rPr>
          <w:rFonts w:ascii="Times New Roman" w:hAnsi="Times New Roman"/>
          <w:b/>
          <w:bCs/>
          <w:color w:val="000000"/>
          <w:spacing w:val="-2"/>
          <w:w w:val="93"/>
          <w:sz w:val="24"/>
          <w:szCs w:val="24"/>
          <w:u w:val="single"/>
        </w:rPr>
      </w:pPr>
      <w:r w:rsidRPr="00701DC9">
        <w:rPr>
          <w:rFonts w:ascii="Times New Roman" w:hAnsi="Times New Roman"/>
          <w:b/>
          <w:bCs/>
          <w:color w:val="000000"/>
          <w:spacing w:val="-2"/>
          <w:w w:val="93"/>
          <w:sz w:val="24"/>
          <w:szCs w:val="24"/>
          <w:u w:val="single"/>
        </w:rPr>
        <w:t>Пятого года жизни:</w:t>
      </w:r>
    </w:p>
    <w:p w:rsidR="009E0DCD" w:rsidRPr="00F1324B" w:rsidRDefault="009E0DCD" w:rsidP="00F1324B">
      <w:pPr>
        <w:shd w:val="clear" w:color="auto" w:fill="FFFFFF"/>
        <w:spacing w:after="0"/>
        <w:ind w:firstLine="709"/>
        <w:rPr>
          <w:rFonts w:ascii="Times New Roman" w:hAnsi="Times New Roman"/>
          <w:b/>
          <w:bCs/>
          <w:color w:val="000000"/>
          <w:spacing w:val="-2"/>
          <w:w w:val="93"/>
          <w:sz w:val="24"/>
          <w:szCs w:val="24"/>
        </w:rPr>
      </w:pPr>
    </w:p>
    <w:p w:rsidR="009E0DCD" w:rsidRPr="00F1324B" w:rsidRDefault="009E0DCD" w:rsidP="00F1324B">
      <w:pPr>
        <w:spacing w:after="0"/>
        <w:ind w:firstLine="709"/>
        <w:jc w:val="center"/>
        <w:rPr>
          <w:rFonts w:ascii="Times New Roman" w:hAnsi="Times New Roman"/>
          <w:b/>
          <w:sz w:val="24"/>
          <w:szCs w:val="24"/>
        </w:rPr>
      </w:pPr>
      <w:r w:rsidRPr="00F1324B">
        <w:rPr>
          <w:rFonts w:ascii="Times New Roman" w:hAnsi="Times New Roman"/>
          <w:b/>
          <w:sz w:val="24"/>
          <w:szCs w:val="24"/>
        </w:rPr>
        <w:t xml:space="preserve">Протокол обследования уровня развития физических качеств </w:t>
      </w:r>
    </w:p>
    <w:p w:rsidR="009E0DCD" w:rsidRPr="00F1324B" w:rsidRDefault="009E0DCD" w:rsidP="00F1324B">
      <w:pPr>
        <w:spacing w:after="0"/>
        <w:ind w:firstLine="709"/>
        <w:jc w:val="center"/>
        <w:rPr>
          <w:rFonts w:ascii="Times New Roman" w:hAnsi="Times New Roman"/>
          <w:b/>
          <w:sz w:val="24"/>
          <w:szCs w:val="24"/>
        </w:rPr>
      </w:pPr>
    </w:p>
    <w:tbl>
      <w:tblPr>
        <w:tblW w:w="10207" w:type="dxa"/>
        <w:jc w:val="center"/>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8"/>
        <w:gridCol w:w="1417"/>
        <w:gridCol w:w="1134"/>
        <w:gridCol w:w="1134"/>
        <w:gridCol w:w="1134"/>
        <w:gridCol w:w="1134"/>
        <w:gridCol w:w="709"/>
        <w:gridCol w:w="709"/>
        <w:gridCol w:w="1134"/>
        <w:gridCol w:w="1134"/>
      </w:tblGrid>
      <w:tr w:rsidR="009E0DCD" w:rsidRPr="00F1324B" w:rsidTr="00637AAE">
        <w:trPr>
          <w:jc w:val="center"/>
        </w:trPr>
        <w:tc>
          <w:tcPr>
            <w:tcW w:w="568" w:type="dxa"/>
            <w:vMerge w:val="restart"/>
            <w:vAlign w:val="center"/>
          </w:tcPr>
          <w:p w:rsidR="009E0DCD" w:rsidRPr="00F1324B" w:rsidRDefault="009E0DCD" w:rsidP="00F1324B">
            <w:pPr>
              <w:shd w:val="clear" w:color="auto" w:fill="FFFFFF"/>
              <w:spacing w:after="0"/>
              <w:ind w:firstLine="34"/>
              <w:jc w:val="center"/>
              <w:rPr>
                <w:rFonts w:ascii="Times New Roman" w:hAnsi="Times New Roman"/>
                <w:b/>
                <w:sz w:val="24"/>
                <w:szCs w:val="24"/>
              </w:rPr>
            </w:pPr>
            <w:r w:rsidRPr="00F1324B">
              <w:rPr>
                <w:rFonts w:ascii="Times New Roman" w:hAnsi="Times New Roman"/>
                <w:sz w:val="24"/>
                <w:szCs w:val="24"/>
              </w:rPr>
              <w:t xml:space="preserve">№ </w:t>
            </w:r>
            <w:r w:rsidRPr="00F1324B">
              <w:rPr>
                <w:rFonts w:ascii="Times New Roman" w:hAnsi="Times New Roman"/>
                <w:spacing w:val="-10"/>
                <w:sz w:val="24"/>
                <w:szCs w:val="24"/>
              </w:rPr>
              <w:t>п/п</w:t>
            </w:r>
          </w:p>
        </w:tc>
        <w:tc>
          <w:tcPr>
            <w:tcW w:w="1417" w:type="dxa"/>
            <w:vMerge w:val="restart"/>
            <w:vAlign w:val="center"/>
          </w:tcPr>
          <w:p w:rsidR="009E0DCD" w:rsidRPr="00F1324B" w:rsidRDefault="009E0DCD" w:rsidP="00F1324B">
            <w:pPr>
              <w:spacing w:after="0"/>
              <w:ind w:firstLine="34"/>
              <w:jc w:val="center"/>
              <w:rPr>
                <w:rFonts w:ascii="Times New Roman" w:hAnsi="Times New Roman"/>
                <w:b/>
                <w:sz w:val="24"/>
                <w:szCs w:val="24"/>
              </w:rPr>
            </w:pPr>
            <w:r w:rsidRPr="00F1324B">
              <w:rPr>
                <w:rFonts w:ascii="Times New Roman" w:hAnsi="Times New Roman"/>
                <w:sz w:val="24"/>
                <w:szCs w:val="24"/>
              </w:rPr>
              <w:t xml:space="preserve">Фамилия </w:t>
            </w:r>
            <w:r w:rsidRPr="00F1324B">
              <w:rPr>
                <w:rFonts w:ascii="Times New Roman" w:hAnsi="Times New Roman"/>
                <w:spacing w:val="-6"/>
                <w:sz w:val="24"/>
                <w:szCs w:val="24"/>
                <w:lang w:val="en-US"/>
              </w:rPr>
              <w:t xml:space="preserve"> </w:t>
            </w:r>
            <w:r w:rsidRPr="00F1324B">
              <w:rPr>
                <w:rFonts w:ascii="Times New Roman" w:hAnsi="Times New Roman"/>
                <w:spacing w:val="-6"/>
                <w:sz w:val="24"/>
                <w:szCs w:val="24"/>
              </w:rPr>
              <w:t>имя ребенка</w:t>
            </w:r>
          </w:p>
        </w:tc>
        <w:tc>
          <w:tcPr>
            <w:tcW w:w="1134" w:type="dxa"/>
            <w:vMerge w:val="restart"/>
            <w:vAlign w:val="center"/>
          </w:tcPr>
          <w:p w:rsidR="009E0DCD" w:rsidRPr="00F1324B" w:rsidRDefault="009E0DCD" w:rsidP="00F1324B">
            <w:pPr>
              <w:shd w:val="clear" w:color="auto" w:fill="FFFFFF"/>
              <w:spacing w:after="0"/>
              <w:ind w:firstLine="34"/>
              <w:jc w:val="center"/>
              <w:rPr>
                <w:rFonts w:ascii="Times New Roman" w:hAnsi="Times New Roman"/>
                <w:sz w:val="24"/>
                <w:szCs w:val="24"/>
              </w:rPr>
            </w:pPr>
            <w:r w:rsidRPr="00F1324B">
              <w:rPr>
                <w:rFonts w:ascii="Times New Roman" w:hAnsi="Times New Roman"/>
                <w:sz w:val="24"/>
                <w:szCs w:val="24"/>
              </w:rPr>
              <w:t>Ходьба</w:t>
            </w:r>
          </w:p>
        </w:tc>
        <w:tc>
          <w:tcPr>
            <w:tcW w:w="1134" w:type="dxa"/>
            <w:vMerge w:val="restart"/>
            <w:vAlign w:val="center"/>
          </w:tcPr>
          <w:p w:rsidR="009E0DCD" w:rsidRPr="00F1324B" w:rsidRDefault="009E0DCD" w:rsidP="00F1324B">
            <w:pPr>
              <w:spacing w:after="0"/>
              <w:ind w:firstLine="34"/>
              <w:jc w:val="center"/>
              <w:rPr>
                <w:rFonts w:ascii="Times New Roman" w:hAnsi="Times New Roman"/>
                <w:sz w:val="24"/>
                <w:szCs w:val="24"/>
              </w:rPr>
            </w:pPr>
            <w:r w:rsidRPr="00F1324B">
              <w:rPr>
                <w:rFonts w:ascii="Times New Roman" w:hAnsi="Times New Roman"/>
                <w:sz w:val="24"/>
                <w:szCs w:val="24"/>
              </w:rPr>
              <w:t>Лазанье по гимнастической стенке</w:t>
            </w:r>
          </w:p>
        </w:tc>
        <w:tc>
          <w:tcPr>
            <w:tcW w:w="1134" w:type="dxa"/>
            <w:vMerge w:val="restart"/>
            <w:vAlign w:val="center"/>
          </w:tcPr>
          <w:p w:rsidR="009E0DCD" w:rsidRPr="00F1324B" w:rsidRDefault="009E0DCD" w:rsidP="00F1324B">
            <w:pPr>
              <w:spacing w:after="0"/>
              <w:ind w:firstLine="34"/>
              <w:jc w:val="center"/>
              <w:rPr>
                <w:rFonts w:ascii="Times New Roman" w:hAnsi="Times New Roman"/>
                <w:b/>
                <w:sz w:val="24"/>
                <w:szCs w:val="24"/>
              </w:rPr>
            </w:pPr>
            <w:r w:rsidRPr="00F1324B">
              <w:rPr>
                <w:rFonts w:ascii="Times New Roman" w:hAnsi="Times New Roman"/>
                <w:sz w:val="24"/>
                <w:szCs w:val="24"/>
              </w:rPr>
              <w:t>Бег на скорость (10м)</w:t>
            </w:r>
          </w:p>
        </w:tc>
        <w:tc>
          <w:tcPr>
            <w:tcW w:w="1134" w:type="dxa"/>
            <w:vMerge w:val="restart"/>
            <w:vAlign w:val="center"/>
          </w:tcPr>
          <w:p w:rsidR="009E0DCD" w:rsidRPr="00F1324B" w:rsidRDefault="009E0DCD" w:rsidP="00F1324B">
            <w:pPr>
              <w:shd w:val="clear" w:color="auto" w:fill="FFFFFF"/>
              <w:spacing w:after="0"/>
              <w:ind w:firstLine="34"/>
              <w:jc w:val="center"/>
              <w:rPr>
                <w:rFonts w:ascii="Times New Roman" w:hAnsi="Times New Roman"/>
                <w:sz w:val="24"/>
                <w:szCs w:val="24"/>
              </w:rPr>
            </w:pPr>
            <w:r w:rsidRPr="00F1324B">
              <w:rPr>
                <w:rFonts w:ascii="Times New Roman" w:hAnsi="Times New Roman"/>
                <w:sz w:val="24"/>
                <w:szCs w:val="24"/>
              </w:rPr>
              <w:t>Прыжки в длину с места</w:t>
            </w:r>
          </w:p>
        </w:tc>
        <w:tc>
          <w:tcPr>
            <w:tcW w:w="1418" w:type="dxa"/>
            <w:gridSpan w:val="2"/>
            <w:vAlign w:val="center"/>
          </w:tcPr>
          <w:p w:rsidR="009E0DCD" w:rsidRPr="00F1324B" w:rsidRDefault="009E0DCD" w:rsidP="00F1324B">
            <w:pPr>
              <w:shd w:val="clear" w:color="auto" w:fill="FFFFFF"/>
              <w:spacing w:after="0"/>
              <w:ind w:firstLine="34"/>
              <w:jc w:val="center"/>
              <w:rPr>
                <w:rFonts w:ascii="Times New Roman" w:hAnsi="Times New Roman"/>
                <w:sz w:val="24"/>
                <w:szCs w:val="24"/>
              </w:rPr>
            </w:pPr>
            <w:r w:rsidRPr="00F1324B">
              <w:rPr>
                <w:rFonts w:ascii="Times New Roman" w:hAnsi="Times New Roman"/>
                <w:sz w:val="24"/>
                <w:szCs w:val="24"/>
              </w:rPr>
              <w:t>Метание в даль</w:t>
            </w:r>
          </w:p>
          <w:p w:rsidR="009E0DCD" w:rsidRPr="00F1324B" w:rsidRDefault="009E0DCD" w:rsidP="00F1324B">
            <w:pPr>
              <w:spacing w:after="0"/>
              <w:ind w:firstLine="34"/>
              <w:jc w:val="center"/>
              <w:rPr>
                <w:rFonts w:ascii="Times New Roman" w:hAnsi="Times New Roman"/>
                <w:sz w:val="24"/>
                <w:szCs w:val="24"/>
              </w:rPr>
            </w:pPr>
          </w:p>
        </w:tc>
        <w:tc>
          <w:tcPr>
            <w:tcW w:w="1134" w:type="dxa"/>
            <w:vMerge w:val="restart"/>
            <w:vAlign w:val="center"/>
          </w:tcPr>
          <w:p w:rsidR="009E0DCD" w:rsidRPr="00F1324B" w:rsidRDefault="009E0DCD" w:rsidP="00F1324B">
            <w:pPr>
              <w:spacing w:after="0"/>
              <w:ind w:firstLine="34"/>
              <w:jc w:val="center"/>
              <w:rPr>
                <w:rFonts w:ascii="Times New Roman" w:hAnsi="Times New Roman"/>
                <w:sz w:val="24"/>
                <w:szCs w:val="24"/>
              </w:rPr>
            </w:pPr>
            <w:r w:rsidRPr="00F1324B">
              <w:rPr>
                <w:rFonts w:ascii="Times New Roman" w:hAnsi="Times New Roman"/>
                <w:sz w:val="24"/>
                <w:szCs w:val="24"/>
              </w:rPr>
              <w:t>Общее кол-во баллов</w:t>
            </w:r>
          </w:p>
        </w:tc>
        <w:tc>
          <w:tcPr>
            <w:tcW w:w="1134" w:type="dxa"/>
            <w:vMerge w:val="restart"/>
            <w:vAlign w:val="center"/>
          </w:tcPr>
          <w:p w:rsidR="009E0DCD" w:rsidRPr="00F1324B" w:rsidRDefault="009E0DCD" w:rsidP="00F1324B">
            <w:pPr>
              <w:spacing w:after="0"/>
              <w:ind w:firstLine="34"/>
              <w:jc w:val="center"/>
              <w:rPr>
                <w:rFonts w:ascii="Times New Roman" w:hAnsi="Times New Roman"/>
                <w:sz w:val="24"/>
                <w:szCs w:val="24"/>
              </w:rPr>
            </w:pPr>
            <w:r w:rsidRPr="00F1324B">
              <w:rPr>
                <w:rFonts w:ascii="Times New Roman" w:hAnsi="Times New Roman"/>
                <w:sz w:val="24"/>
                <w:szCs w:val="24"/>
              </w:rPr>
              <w:t>Уровень</w:t>
            </w:r>
          </w:p>
        </w:tc>
      </w:tr>
      <w:tr w:rsidR="009E0DCD" w:rsidRPr="00F1324B" w:rsidTr="00637AAE">
        <w:trPr>
          <w:cantSplit/>
          <w:trHeight w:val="1194"/>
          <w:jc w:val="center"/>
        </w:trPr>
        <w:tc>
          <w:tcPr>
            <w:tcW w:w="568" w:type="dxa"/>
            <w:vMerge/>
            <w:vAlign w:val="center"/>
          </w:tcPr>
          <w:p w:rsidR="009E0DCD" w:rsidRPr="00F1324B" w:rsidRDefault="009E0DCD" w:rsidP="00F1324B">
            <w:pPr>
              <w:shd w:val="clear" w:color="auto" w:fill="FFFFFF"/>
              <w:spacing w:after="0"/>
              <w:ind w:firstLine="34"/>
              <w:jc w:val="center"/>
              <w:rPr>
                <w:rFonts w:ascii="Times New Roman" w:hAnsi="Times New Roman"/>
                <w:sz w:val="24"/>
                <w:szCs w:val="24"/>
              </w:rPr>
            </w:pPr>
          </w:p>
        </w:tc>
        <w:tc>
          <w:tcPr>
            <w:tcW w:w="1417" w:type="dxa"/>
            <w:vMerge/>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Merge/>
            <w:textDirection w:val="btLr"/>
            <w:vAlign w:val="center"/>
          </w:tcPr>
          <w:p w:rsidR="009E0DCD" w:rsidRPr="00F1324B" w:rsidRDefault="009E0DCD" w:rsidP="00F1324B">
            <w:pPr>
              <w:spacing w:after="0"/>
              <w:ind w:firstLine="34"/>
              <w:jc w:val="center"/>
              <w:rPr>
                <w:rFonts w:ascii="Times New Roman" w:hAnsi="Times New Roman"/>
                <w:sz w:val="24"/>
                <w:szCs w:val="24"/>
              </w:rPr>
            </w:pPr>
          </w:p>
        </w:tc>
        <w:tc>
          <w:tcPr>
            <w:tcW w:w="1134" w:type="dxa"/>
            <w:vMerge/>
            <w:textDirection w:val="btLr"/>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Merge/>
            <w:textDirection w:val="btLr"/>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Merge/>
            <w:textDirection w:val="btLr"/>
            <w:vAlign w:val="center"/>
          </w:tcPr>
          <w:p w:rsidR="009E0DCD" w:rsidRPr="00F1324B" w:rsidRDefault="009E0DCD" w:rsidP="00F1324B">
            <w:pPr>
              <w:shd w:val="clear" w:color="auto" w:fill="FFFFFF"/>
              <w:spacing w:after="0"/>
              <w:ind w:firstLine="34"/>
              <w:jc w:val="center"/>
              <w:rPr>
                <w:rFonts w:ascii="Times New Roman" w:hAnsi="Times New Roman"/>
                <w:sz w:val="24"/>
                <w:szCs w:val="24"/>
              </w:rPr>
            </w:pPr>
          </w:p>
        </w:tc>
        <w:tc>
          <w:tcPr>
            <w:tcW w:w="709" w:type="dxa"/>
            <w:textDirection w:val="btLr"/>
            <w:vAlign w:val="center"/>
          </w:tcPr>
          <w:p w:rsidR="009E0DCD" w:rsidRPr="00F1324B" w:rsidRDefault="009E0DCD" w:rsidP="00F1324B">
            <w:pPr>
              <w:shd w:val="clear" w:color="auto" w:fill="FFFFFF"/>
              <w:spacing w:after="0"/>
              <w:ind w:right="113" w:firstLine="34"/>
              <w:jc w:val="center"/>
              <w:rPr>
                <w:rFonts w:ascii="Times New Roman" w:hAnsi="Times New Roman"/>
                <w:sz w:val="24"/>
                <w:szCs w:val="24"/>
              </w:rPr>
            </w:pPr>
            <w:r w:rsidRPr="00F1324B">
              <w:rPr>
                <w:rFonts w:ascii="Times New Roman" w:hAnsi="Times New Roman"/>
                <w:sz w:val="24"/>
                <w:szCs w:val="24"/>
              </w:rPr>
              <w:t>Правой рукой</w:t>
            </w:r>
          </w:p>
        </w:tc>
        <w:tc>
          <w:tcPr>
            <w:tcW w:w="709" w:type="dxa"/>
            <w:textDirection w:val="btLr"/>
            <w:vAlign w:val="center"/>
          </w:tcPr>
          <w:p w:rsidR="009E0DCD" w:rsidRPr="00F1324B" w:rsidRDefault="009E0DCD" w:rsidP="00F1324B">
            <w:pPr>
              <w:shd w:val="clear" w:color="auto" w:fill="FFFFFF"/>
              <w:spacing w:after="0"/>
              <w:ind w:right="113" w:firstLine="34"/>
              <w:jc w:val="center"/>
              <w:rPr>
                <w:rFonts w:ascii="Times New Roman" w:hAnsi="Times New Roman"/>
                <w:sz w:val="24"/>
                <w:szCs w:val="24"/>
              </w:rPr>
            </w:pPr>
            <w:r w:rsidRPr="00F1324B">
              <w:rPr>
                <w:rFonts w:ascii="Times New Roman" w:hAnsi="Times New Roman"/>
                <w:sz w:val="24"/>
                <w:szCs w:val="24"/>
              </w:rPr>
              <w:t>Левой рукой</w:t>
            </w:r>
          </w:p>
        </w:tc>
        <w:tc>
          <w:tcPr>
            <w:tcW w:w="1134" w:type="dxa"/>
            <w:vMerge/>
            <w:vAlign w:val="center"/>
          </w:tcPr>
          <w:p w:rsidR="009E0DCD" w:rsidRPr="00F1324B" w:rsidRDefault="009E0DCD" w:rsidP="00F1324B">
            <w:pPr>
              <w:shd w:val="clear" w:color="auto" w:fill="FFFFFF"/>
              <w:spacing w:after="0"/>
              <w:ind w:firstLine="34"/>
              <w:jc w:val="center"/>
              <w:rPr>
                <w:rFonts w:ascii="Times New Roman" w:hAnsi="Times New Roman"/>
                <w:sz w:val="24"/>
                <w:szCs w:val="24"/>
              </w:rPr>
            </w:pPr>
          </w:p>
        </w:tc>
        <w:tc>
          <w:tcPr>
            <w:tcW w:w="1134" w:type="dxa"/>
            <w:vMerge/>
            <w:vAlign w:val="center"/>
          </w:tcPr>
          <w:p w:rsidR="009E0DCD" w:rsidRPr="00F1324B" w:rsidRDefault="009E0DCD" w:rsidP="00F1324B">
            <w:pPr>
              <w:spacing w:after="0"/>
              <w:ind w:firstLine="34"/>
              <w:jc w:val="center"/>
              <w:rPr>
                <w:rFonts w:ascii="Times New Roman" w:hAnsi="Times New Roman"/>
                <w:b/>
                <w:sz w:val="24"/>
                <w:szCs w:val="24"/>
              </w:rPr>
            </w:pPr>
          </w:p>
        </w:tc>
      </w:tr>
      <w:tr w:rsidR="009E0DCD" w:rsidRPr="00F1324B" w:rsidTr="00637AAE">
        <w:trPr>
          <w:trHeight w:val="497"/>
          <w:jc w:val="center"/>
        </w:trPr>
        <w:tc>
          <w:tcPr>
            <w:tcW w:w="568"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417"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709"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709"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r>
      <w:tr w:rsidR="009E0DCD" w:rsidRPr="00F1324B" w:rsidTr="00637AAE">
        <w:trPr>
          <w:trHeight w:val="485"/>
          <w:jc w:val="center"/>
        </w:trPr>
        <w:tc>
          <w:tcPr>
            <w:tcW w:w="568"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417"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709"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709"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c>
          <w:tcPr>
            <w:tcW w:w="1134" w:type="dxa"/>
            <w:vAlign w:val="center"/>
          </w:tcPr>
          <w:p w:rsidR="009E0DCD" w:rsidRPr="00F1324B" w:rsidRDefault="009E0DCD" w:rsidP="00F1324B">
            <w:pPr>
              <w:spacing w:after="0"/>
              <w:ind w:firstLine="34"/>
              <w:jc w:val="center"/>
              <w:rPr>
                <w:rFonts w:ascii="Times New Roman" w:hAnsi="Times New Roman"/>
                <w:b/>
                <w:sz w:val="24"/>
                <w:szCs w:val="24"/>
              </w:rPr>
            </w:pPr>
          </w:p>
        </w:tc>
      </w:tr>
    </w:tbl>
    <w:p w:rsidR="009E0DCD" w:rsidRPr="00F1324B" w:rsidRDefault="009E0DCD" w:rsidP="00F1324B">
      <w:pPr>
        <w:shd w:val="clear" w:color="auto" w:fill="FFFFFF"/>
        <w:spacing w:after="0"/>
        <w:ind w:firstLine="567"/>
        <w:rPr>
          <w:rFonts w:ascii="Times New Roman" w:hAnsi="Times New Roman"/>
          <w:b/>
          <w:bCs/>
          <w:color w:val="000000"/>
          <w:spacing w:val="-2"/>
          <w:w w:val="93"/>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B40239" w:rsidRDefault="00B40239" w:rsidP="00F1324B">
      <w:pPr>
        <w:tabs>
          <w:tab w:val="left" w:pos="9496"/>
        </w:tabs>
        <w:spacing w:after="0"/>
        <w:jc w:val="center"/>
        <w:rPr>
          <w:rFonts w:ascii="Times New Roman" w:hAnsi="Times New Roman"/>
          <w:b/>
          <w:sz w:val="24"/>
          <w:szCs w:val="24"/>
        </w:rPr>
      </w:pPr>
    </w:p>
    <w:p w:rsidR="009E0DCD" w:rsidRPr="00F1324B" w:rsidRDefault="009E0DCD" w:rsidP="00F1324B">
      <w:pPr>
        <w:tabs>
          <w:tab w:val="left" w:pos="9496"/>
        </w:tabs>
        <w:spacing w:after="0"/>
        <w:jc w:val="center"/>
        <w:rPr>
          <w:rFonts w:ascii="Times New Roman" w:hAnsi="Times New Roman"/>
          <w:b/>
          <w:sz w:val="24"/>
          <w:szCs w:val="24"/>
        </w:rPr>
      </w:pPr>
      <w:r w:rsidRPr="00F1324B">
        <w:rPr>
          <w:rFonts w:ascii="Times New Roman" w:hAnsi="Times New Roman"/>
          <w:b/>
          <w:sz w:val="24"/>
          <w:szCs w:val="24"/>
        </w:rPr>
        <w:lastRenderedPageBreak/>
        <w:t xml:space="preserve">Качественная характеристика уровней развития физических качеств </w:t>
      </w:r>
    </w:p>
    <w:p w:rsidR="009E0DCD" w:rsidRPr="00F1324B" w:rsidRDefault="009E0DCD" w:rsidP="00F1324B">
      <w:pPr>
        <w:tabs>
          <w:tab w:val="left" w:pos="9496"/>
        </w:tabs>
        <w:spacing w:after="0"/>
        <w:jc w:val="center"/>
        <w:rPr>
          <w:rFonts w:ascii="Times New Roman" w:hAnsi="Times New Roman"/>
          <w:b/>
          <w:sz w:val="24"/>
          <w:szCs w:val="24"/>
        </w:rPr>
      </w:pPr>
    </w:p>
    <w:p w:rsidR="009E0DCD" w:rsidRPr="00F1324B" w:rsidRDefault="009E0DCD" w:rsidP="00F1324B">
      <w:pPr>
        <w:spacing w:after="0"/>
        <w:jc w:val="both"/>
        <w:rPr>
          <w:rFonts w:ascii="Times New Roman" w:hAnsi="Times New Roman"/>
          <w:sz w:val="24"/>
          <w:szCs w:val="24"/>
        </w:rPr>
      </w:pPr>
      <w:r w:rsidRPr="00F1324B">
        <w:rPr>
          <w:rFonts w:ascii="Times New Roman" w:hAnsi="Times New Roman"/>
          <w:b/>
          <w:sz w:val="24"/>
          <w:szCs w:val="24"/>
        </w:rPr>
        <w:t>Высокий уровень</w:t>
      </w:r>
      <w:r w:rsidRPr="00F1324B">
        <w:rPr>
          <w:rFonts w:ascii="Times New Roman" w:hAnsi="Times New Roman"/>
          <w:sz w:val="24"/>
          <w:szCs w:val="24"/>
        </w:rPr>
        <w:t xml:space="preserve">  ( от 16 до 18 баллов): </w:t>
      </w:r>
    </w:p>
    <w:p w:rsidR="009E0DCD" w:rsidRPr="00F1324B" w:rsidRDefault="009E0DCD" w:rsidP="00F1324B">
      <w:pPr>
        <w:spacing w:after="0"/>
        <w:jc w:val="both"/>
        <w:rPr>
          <w:rFonts w:ascii="Times New Roman" w:hAnsi="Times New Roman"/>
          <w:sz w:val="24"/>
          <w:szCs w:val="24"/>
        </w:rPr>
      </w:pPr>
      <w:r w:rsidRPr="00F1324B">
        <w:rPr>
          <w:rFonts w:ascii="Times New Roman" w:hAnsi="Times New Roman"/>
          <w:sz w:val="24"/>
          <w:szCs w:val="24"/>
        </w:rPr>
        <w:t xml:space="preserve">Ходит, сохраняя вертикальное положение туловища, в точно заданном направлении, плечи развернуты, дыхание ритмичное, четко выполняет команды инструктора, сохраняет правильную осанку Бежит дистанцию </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меньше чем за 3, сек, движения рук и ног во время бега согласованы, ритмичны, дыхание ровное. Свободно лазает по гимнастической стенке произвольным способом, не пропуская реек, сохраняя осанку, движения рук и ног согласованы. Прыгает в длину с места 70,0 и более см, мягко приземляясь на обе ноги. Метает мешочек вдаль правой и левой рукой: м-</w:t>
      </w:r>
      <w:smartTag w:uri="urn:schemas-microsoft-com:office:smarttags" w:element="metricconverter">
        <w:smartTagPr>
          <w:attr w:name="ProductID" w:val="5,5 м"/>
        </w:smartTagPr>
        <w:r w:rsidRPr="00F1324B">
          <w:rPr>
            <w:rFonts w:ascii="Times New Roman" w:hAnsi="Times New Roman"/>
            <w:sz w:val="24"/>
            <w:szCs w:val="24"/>
          </w:rPr>
          <w:t>5,5 м</w:t>
        </w:r>
      </w:smartTag>
      <w:r w:rsidRPr="00F1324B">
        <w:rPr>
          <w:rFonts w:ascii="Times New Roman" w:hAnsi="Times New Roman"/>
          <w:sz w:val="24"/>
          <w:szCs w:val="24"/>
        </w:rPr>
        <w:t>, д-</w:t>
      </w:r>
      <w:smartTag w:uri="urn:schemas-microsoft-com:office:smarttags" w:element="metricconverter">
        <w:smartTagPr>
          <w:attr w:name="ProductID" w:val="5,2 м"/>
        </w:smartTagPr>
        <w:r w:rsidRPr="00F1324B">
          <w:rPr>
            <w:rFonts w:ascii="Times New Roman" w:hAnsi="Times New Roman"/>
            <w:sz w:val="24"/>
            <w:szCs w:val="24"/>
          </w:rPr>
          <w:t>5,2 м</w:t>
        </w:r>
      </w:smartTag>
      <w:r w:rsidRPr="00F1324B">
        <w:rPr>
          <w:rFonts w:ascii="Times New Roman" w:hAnsi="Times New Roman"/>
          <w:sz w:val="24"/>
          <w:szCs w:val="24"/>
        </w:rPr>
        <w:t>.</w:t>
      </w:r>
    </w:p>
    <w:p w:rsidR="00E02AC5" w:rsidRDefault="00E02AC5" w:rsidP="00F1324B">
      <w:pPr>
        <w:spacing w:after="0"/>
        <w:jc w:val="both"/>
        <w:rPr>
          <w:rFonts w:ascii="Times New Roman" w:hAnsi="Times New Roman"/>
          <w:b/>
          <w:sz w:val="24"/>
          <w:szCs w:val="24"/>
        </w:rPr>
      </w:pPr>
    </w:p>
    <w:p w:rsidR="009E0DCD" w:rsidRPr="00F1324B" w:rsidRDefault="009E0DCD" w:rsidP="00F1324B">
      <w:pPr>
        <w:spacing w:after="0"/>
        <w:jc w:val="both"/>
        <w:rPr>
          <w:rFonts w:ascii="Times New Roman" w:hAnsi="Times New Roman"/>
          <w:sz w:val="24"/>
          <w:szCs w:val="24"/>
        </w:rPr>
      </w:pPr>
      <w:r w:rsidRPr="00F1324B">
        <w:rPr>
          <w:rFonts w:ascii="Times New Roman" w:hAnsi="Times New Roman"/>
          <w:b/>
          <w:sz w:val="24"/>
          <w:szCs w:val="24"/>
        </w:rPr>
        <w:t>Средний уровень</w:t>
      </w:r>
      <w:r w:rsidRPr="00F1324B">
        <w:rPr>
          <w:rFonts w:ascii="Times New Roman" w:hAnsi="Times New Roman"/>
          <w:sz w:val="24"/>
          <w:szCs w:val="24"/>
        </w:rPr>
        <w:t>: ( от 12 до 15 баллов):</w:t>
      </w:r>
    </w:p>
    <w:p w:rsidR="009E0DCD" w:rsidRPr="00F1324B" w:rsidRDefault="009E0DCD" w:rsidP="00F1324B">
      <w:pPr>
        <w:spacing w:after="0"/>
        <w:jc w:val="both"/>
        <w:rPr>
          <w:rFonts w:ascii="Times New Roman" w:hAnsi="Times New Roman"/>
          <w:sz w:val="24"/>
          <w:szCs w:val="24"/>
        </w:rPr>
      </w:pPr>
      <w:r w:rsidRPr="00F1324B">
        <w:rPr>
          <w:rFonts w:ascii="Times New Roman" w:hAnsi="Times New Roman"/>
          <w:sz w:val="24"/>
          <w:szCs w:val="24"/>
        </w:rPr>
        <w:t xml:space="preserve">Ходит прямо, сохраняя направление движения по ориентиру, осанка немного нарушена, темп движений замедленный. Бегает на скорость </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за 3,2 сек.Движения рук и ног согласованы, но бег неритмичный, допускает незначительные ошибки. Лазает по гимнастической стенке произвольным способом, темп движения замедлен, допускает незначительные ошибки. Прыгает в длину с места ( 58,0-60,0см). Метает мешочек вдаль-м-4,1; д-3,4.</w:t>
      </w:r>
    </w:p>
    <w:p w:rsidR="009E0DCD" w:rsidRPr="00F1324B" w:rsidRDefault="009E0DCD" w:rsidP="00F1324B">
      <w:pPr>
        <w:spacing w:after="0"/>
        <w:jc w:val="both"/>
        <w:rPr>
          <w:rFonts w:ascii="Times New Roman" w:hAnsi="Times New Roman"/>
          <w:b/>
          <w:sz w:val="24"/>
          <w:szCs w:val="24"/>
        </w:rPr>
      </w:pPr>
    </w:p>
    <w:p w:rsidR="009E0DCD" w:rsidRPr="00F1324B" w:rsidRDefault="009E0DCD" w:rsidP="00F1324B">
      <w:pPr>
        <w:spacing w:after="0"/>
        <w:jc w:val="both"/>
        <w:rPr>
          <w:rFonts w:ascii="Times New Roman" w:hAnsi="Times New Roman"/>
          <w:sz w:val="24"/>
          <w:szCs w:val="24"/>
        </w:rPr>
      </w:pPr>
      <w:r w:rsidRPr="00F1324B">
        <w:rPr>
          <w:rFonts w:ascii="Times New Roman" w:hAnsi="Times New Roman"/>
          <w:b/>
          <w:sz w:val="24"/>
          <w:szCs w:val="24"/>
        </w:rPr>
        <w:t>Низкий уровень</w:t>
      </w:r>
      <w:r w:rsidRPr="00F1324B">
        <w:rPr>
          <w:rFonts w:ascii="Times New Roman" w:hAnsi="Times New Roman"/>
          <w:sz w:val="24"/>
          <w:szCs w:val="24"/>
        </w:rPr>
        <w:t>: ( ниже 11 баллов)</w:t>
      </w:r>
    </w:p>
    <w:p w:rsidR="009E0DCD" w:rsidRPr="00F1324B" w:rsidRDefault="009E0DCD" w:rsidP="00F1324B">
      <w:pPr>
        <w:spacing w:after="0"/>
        <w:jc w:val="both"/>
        <w:rPr>
          <w:rFonts w:ascii="Times New Roman" w:hAnsi="Times New Roman"/>
          <w:sz w:val="24"/>
          <w:szCs w:val="24"/>
        </w:rPr>
      </w:pPr>
      <w:r w:rsidRPr="00F1324B">
        <w:rPr>
          <w:rFonts w:ascii="Times New Roman" w:hAnsi="Times New Roman"/>
          <w:sz w:val="24"/>
          <w:szCs w:val="24"/>
        </w:rPr>
        <w:t xml:space="preserve">Во время ходьбы осанка нарушена, движения не ритмичны, не сохраняет заданного направления движения, темп выполнения медленный, команды инструктора выполняет с трудом ( по показу). Бегает на скорость </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более, чем за 3, 4 сек. Во время бега движения рук и ног не согласованы, дыхание не ровное, не сохраняется осанка. Лазает по гимнастической стенке с трудом, движения рук и ног не согласованы, испытывает чувство страха. Прыгает в длину с места </w:t>
      </w:r>
      <w:smartTag w:uri="urn:schemas-microsoft-com:office:smarttags" w:element="metricconverter">
        <w:smartTagPr>
          <w:attr w:name="ProductID" w:val="57,0 см"/>
        </w:smartTagPr>
        <w:r w:rsidRPr="00F1324B">
          <w:rPr>
            <w:rFonts w:ascii="Times New Roman" w:hAnsi="Times New Roman"/>
            <w:sz w:val="24"/>
            <w:szCs w:val="24"/>
          </w:rPr>
          <w:t>57,0 см</w:t>
        </w:r>
      </w:smartTag>
      <w:r w:rsidRPr="00F1324B">
        <w:rPr>
          <w:rFonts w:ascii="Times New Roman" w:hAnsi="Times New Roman"/>
          <w:sz w:val="24"/>
          <w:szCs w:val="24"/>
        </w:rPr>
        <w:t xml:space="preserve"> и меньше. Метает мешочек вдаль правой и левой рукой 1,8-</w:t>
      </w:r>
      <w:smartTag w:uri="urn:schemas-microsoft-com:office:smarttags" w:element="metricconverter">
        <w:smartTagPr>
          <w:attr w:name="ProductID" w:val="2.5 м"/>
        </w:smartTagPr>
        <w:r w:rsidRPr="00F1324B">
          <w:rPr>
            <w:rFonts w:ascii="Times New Roman" w:hAnsi="Times New Roman"/>
            <w:sz w:val="24"/>
            <w:szCs w:val="24"/>
          </w:rPr>
          <w:t>2.5 м</w:t>
        </w:r>
      </w:smartTag>
      <w:r w:rsidRPr="00F1324B">
        <w:rPr>
          <w:rFonts w:ascii="Times New Roman" w:hAnsi="Times New Roman"/>
          <w:sz w:val="24"/>
          <w:szCs w:val="24"/>
        </w:rPr>
        <w:t>.</w:t>
      </w:r>
    </w:p>
    <w:p w:rsidR="009E0DCD" w:rsidRDefault="009E0DCD"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Default="00B40239" w:rsidP="00F1324B">
      <w:pPr>
        <w:spacing w:after="0"/>
        <w:jc w:val="both"/>
        <w:rPr>
          <w:rFonts w:ascii="Times New Roman" w:hAnsi="Times New Roman"/>
          <w:sz w:val="24"/>
          <w:szCs w:val="24"/>
        </w:rPr>
      </w:pPr>
    </w:p>
    <w:p w:rsidR="00B40239" w:rsidRPr="00F1324B" w:rsidRDefault="00B40239" w:rsidP="00F1324B">
      <w:pPr>
        <w:spacing w:after="0"/>
        <w:jc w:val="both"/>
        <w:rPr>
          <w:rFonts w:ascii="Times New Roman" w:hAnsi="Times New Roman"/>
          <w:sz w:val="24"/>
          <w:szCs w:val="24"/>
        </w:rPr>
      </w:pPr>
    </w:p>
    <w:p w:rsidR="00637AAE" w:rsidRPr="00701DC9" w:rsidRDefault="009E0DCD" w:rsidP="00701DC9">
      <w:pPr>
        <w:spacing w:after="0"/>
        <w:jc w:val="center"/>
        <w:rPr>
          <w:rFonts w:ascii="Times New Roman" w:hAnsi="Times New Roman"/>
          <w:b/>
          <w:sz w:val="24"/>
          <w:szCs w:val="24"/>
          <w:u w:val="single"/>
        </w:rPr>
      </w:pPr>
      <w:r w:rsidRPr="00701DC9">
        <w:rPr>
          <w:rFonts w:ascii="Times New Roman" w:hAnsi="Times New Roman"/>
          <w:b/>
          <w:sz w:val="24"/>
          <w:szCs w:val="24"/>
          <w:u w:val="single"/>
        </w:rPr>
        <w:lastRenderedPageBreak/>
        <w:t>Шестого года жизни:</w:t>
      </w:r>
    </w:p>
    <w:p w:rsidR="00637AAE" w:rsidRPr="00F1324B" w:rsidRDefault="00637AAE" w:rsidP="00701DC9">
      <w:pPr>
        <w:spacing w:after="0"/>
        <w:rPr>
          <w:rFonts w:ascii="Times New Roman" w:hAnsi="Times New Roman"/>
          <w:b/>
          <w:sz w:val="24"/>
          <w:szCs w:val="24"/>
        </w:rPr>
      </w:pPr>
    </w:p>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b/>
          <w:sz w:val="24"/>
          <w:szCs w:val="24"/>
        </w:rPr>
        <w:t>Протокол обследования уровня развития физических качеств</w:t>
      </w:r>
    </w:p>
    <w:p w:rsidR="009E0DCD" w:rsidRPr="00F1324B" w:rsidRDefault="009E0DCD" w:rsidP="00F1324B">
      <w:pPr>
        <w:spacing w:after="0"/>
        <w:ind w:firstLine="567"/>
        <w:jc w:val="center"/>
        <w:rPr>
          <w:rFonts w:ascii="Times New Roman" w:hAnsi="Times New Roman"/>
          <w:b/>
          <w:sz w:val="24"/>
          <w:szCs w:val="24"/>
        </w:rPr>
      </w:pPr>
    </w:p>
    <w:tbl>
      <w:tblPr>
        <w:tblW w:w="9923" w:type="dxa"/>
        <w:jc w:val="center"/>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8"/>
        <w:gridCol w:w="1275"/>
        <w:gridCol w:w="426"/>
        <w:gridCol w:w="567"/>
        <w:gridCol w:w="426"/>
        <w:gridCol w:w="425"/>
        <w:gridCol w:w="425"/>
        <w:gridCol w:w="426"/>
        <w:gridCol w:w="425"/>
        <w:gridCol w:w="567"/>
        <w:gridCol w:w="425"/>
        <w:gridCol w:w="567"/>
        <w:gridCol w:w="567"/>
        <w:gridCol w:w="708"/>
        <w:gridCol w:w="992"/>
        <w:gridCol w:w="1134"/>
      </w:tblGrid>
      <w:tr w:rsidR="009E0DCD" w:rsidRPr="00F1324B" w:rsidTr="00637AAE">
        <w:trPr>
          <w:jc w:val="center"/>
        </w:trPr>
        <w:tc>
          <w:tcPr>
            <w:tcW w:w="568" w:type="dxa"/>
            <w:vMerge w:val="restart"/>
            <w:vAlign w:val="center"/>
          </w:tcPr>
          <w:p w:rsidR="009E0DCD" w:rsidRPr="00F1324B" w:rsidRDefault="009E0DCD" w:rsidP="00F1324B">
            <w:pPr>
              <w:shd w:val="clear" w:color="auto" w:fill="FFFFFF"/>
              <w:spacing w:after="0"/>
              <w:jc w:val="center"/>
              <w:rPr>
                <w:rFonts w:ascii="Times New Roman" w:hAnsi="Times New Roman"/>
                <w:b/>
                <w:sz w:val="24"/>
                <w:szCs w:val="24"/>
              </w:rPr>
            </w:pPr>
            <w:r w:rsidRPr="00F1324B">
              <w:rPr>
                <w:rFonts w:ascii="Times New Roman" w:hAnsi="Times New Roman"/>
                <w:sz w:val="24"/>
                <w:szCs w:val="24"/>
              </w:rPr>
              <w:t xml:space="preserve">№ </w:t>
            </w:r>
            <w:r w:rsidRPr="00F1324B">
              <w:rPr>
                <w:rFonts w:ascii="Times New Roman" w:hAnsi="Times New Roman"/>
                <w:spacing w:val="-10"/>
                <w:sz w:val="24"/>
                <w:szCs w:val="24"/>
              </w:rPr>
              <w:t>п/п</w:t>
            </w:r>
          </w:p>
        </w:tc>
        <w:tc>
          <w:tcPr>
            <w:tcW w:w="1275" w:type="dxa"/>
            <w:vMerge w:val="restart"/>
            <w:vAlign w:val="center"/>
          </w:tcPr>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sz w:val="24"/>
                <w:szCs w:val="24"/>
              </w:rPr>
              <w:t xml:space="preserve">Фамилия </w:t>
            </w:r>
            <w:r w:rsidRPr="00F1324B">
              <w:rPr>
                <w:rFonts w:ascii="Times New Roman" w:hAnsi="Times New Roman"/>
                <w:spacing w:val="-6"/>
                <w:sz w:val="24"/>
                <w:szCs w:val="24"/>
                <w:lang w:val="en-US"/>
              </w:rPr>
              <w:t xml:space="preserve"> </w:t>
            </w:r>
            <w:r w:rsidRPr="00F1324B">
              <w:rPr>
                <w:rFonts w:ascii="Times New Roman" w:hAnsi="Times New Roman"/>
                <w:spacing w:val="-6"/>
                <w:sz w:val="24"/>
                <w:szCs w:val="24"/>
              </w:rPr>
              <w:t>имя ребенка</w:t>
            </w:r>
          </w:p>
        </w:tc>
        <w:tc>
          <w:tcPr>
            <w:tcW w:w="426" w:type="dxa"/>
            <w:vMerge w:val="restart"/>
            <w:textDirection w:val="btLr"/>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Ходьба</w:t>
            </w:r>
          </w:p>
        </w:tc>
        <w:tc>
          <w:tcPr>
            <w:tcW w:w="567" w:type="dxa"/>
            <w:vMerge w:val="restart"/>
            <w:textDirection w:val="btLr"/>
            <w:vAlign w:val="cente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Лазанье по гимнастической стенке</w:t>
            </w:r>
          </w:p>
        </w:tc>
        <w:tc>
          <w:tcPr>
            <w:tcW w:w="426" w:type="dxa"/>
            <w:vMerge w:val="restart"/>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Гибкость</w:t>
            </w:r>
          </w:p>
        </w:tc>
        <w:tc>
          <w:tcPr>
            <w:tcW w:w="1276" w:type="dxa"/>
            <w:gridSpan w:val="3"/>
          </w:tcPr>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sz w:val="24"/>
                <w:szCs w:val="24"/>
              </w:rPr>
              <w:t>Бег</w:t>
            </w:r>
          </w:p>
        </w:tc>
        <w:tc>
          <w:tcPr>
            <w:tcW w:w="1417" w:type="dxa"/>
            <w:gridSpan w:val="3"/>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Прыжки</w:t>
            </w:r>
          </w:p>
        </w:tc>
        <w:tc>
          <w:tcPr>
            <w:tcW w:w="1134" w:type="dxa"/>
            <w:gridSpan w:val="2"/>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Метание в даль</w:t>
            </w:r>
          </w:p>
        </w:tc>
        <w:tc>
          <w:tcPr>
            <w:tcW w:w="708" w:type="dxa"/>
            <w:vMerge w:val="restart"/>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Метание набивного мяча</w:t>
            </w:r>
          </w:p>
        </w:tc>
        <w:tc>
          <w:tcPr>
            <w:tcW w:w="992" w:type="dxa"/>
            <w:vMerge w:val="restart"/>
            <w:vAlign w:val="cente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Общее кол-во баллов</w:t>
            </w:r>
          </w:p>
        </w:tc>
        <w:tc>
          <w:tcPr>
            <w:tcW w:w="1134" w:type="dxa"/>
            <w:vMerge w:val="restart"/>
            <w:vAlign w:val="cente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Уровень</w:t>
            </w:r>
          </w:p>
        </w:tc>
      </w:tr>
      <w:tr w:rsidR="009E0DCD" w:rsidRPr="00F1324B" w:rsidTr="00637AAE">
        <w:trPr>
          <w:cantSplit/>
          <w:trHeight w:val="1991"/>
          <w:jc w:val="center"/>
        </w:trPr>
        <w:tc>
          <w:tcPr>
            <w:tcW w:w="568" w:type="dxa"/>
            <w:vMerge/>
            <w:vAlign w:val="center"/>
          </w:tcPr>
          <w:p w:rsidR="009E0DCD" w:rsidRPr="00F1324B" w:rsidRDefault="009E0DCD" w:rsidP="00F1324B">
            <w:pPr>
              <w:shd w:val="clear" w:color="auto" w:fill="FFFFFF"/>
              <w:spacing w:after="0"/>
              <w:jc w:val="center"/>
              <w:rPr>
                <w:rFonts w:ascii="Times New Roman" w:hAnsi="Times New Roman"/>
                <w:sz w:val="24"/>
                <w:szCs w:val="24"/>
              </w:rPr>
            </w:pPr>
          </w:p>
        </w:tc>
        <w:tc>
          <w:tcPr>
            <w:tcW w:w="1275" w:type="dxa"/>
            <w:vMerge/>
          </w:tcPr>
          <w:p w:rsidR="009E0DCD" w:rsidRPr="00F1324B" w:rsidRDefault="009E0DCD" w:rsidP="00F1324B">
            <w:pPr>
              <w:spacing w:after="0"/>
              <w:jc w:val="center"/>
              <w:rPr>
                <w:rFonts w:ascii="Times New Roman" w:hAnsi="Times New Roman"/>
                <w:b/>
                <w:sz w:val="24"/>
                <w:szCs w:val="24"/>
              </w:rPr>
            </w:pPr>
          </w:p>
        </w:tc>
        <w:tc>
          <w:tcPr>
            <w:tcW w:w="426" w:type="dxa"/>
            <w:vMerge/>
            <w:textDirection w:val="btLr"/>
            <w:vAlign w:val="center"/>
          </w:tcPr>
          <w:p w:rsidR="009E0DCD" w:rsidRPr="00F1324B" w:rsidRDefault="009E0DCD" w:rsidP="00F1324B">
            <w:pPr>
              <w:spacing w:after="0"/>
              <w:jc w:val="center"/>
              <w:rPr>
                <w:rFonts w:ascii="Times New Roman" w:hAnsi="Times New Roman"/>
                <w:sz w:val="24"/>
                <w:szCs w:val="24"/>
              </w:rPr>
            </w:pPr>
          </w:p>
        </w:tc>
        <w:tc>
          <w:tcPr>
            <w:tcW w:w="567" w:type="dxa"/>
            <w:vMerge/>
            <w:textDirection w:val="btLr"/>
            <w:vAlign w:val="center"/>
          </w:tcPr>
          <w:p w:rsidR="009E0DCD" w:rsidRPr="00F1324B" w:rsidRDefault="009E0DCD" w:rsidP="00F1324B">
            <w:pPr>
              <w:spacing w:after="0"/>
              <w:jc w:val="center"/>
              <w:rPr>
                <w:rFonts w:ascii="Times New Roman" w:hAnsi="Times New Roman"/>
                <w:b/>
                <w:sz w:val="24"/>
                <w:szCs w:val="24"/>
              </w:rPr>
            </w:pPr>
          </w:p>
        </w:tc>
        <w:tc>
          <w:tcPr>
            <w:tcW w:w="426" w:type="dxa"/>
            <w:vMerge/>
            <w:textDirection w:val="btLr"/>
          </w:tcPr>
          <w:p w:rsidR="009E0DCD" w:rsidRPr="00F1324B" w:rsidRDefault="009E0DCD" w:rsidP="00F1324B">
            <w:pPr>
              <w:spacing w:after="0"/>
              <w:jc w:val="center"/>
              <w:rPr>
                <w:rFonts w:ascii="Times New Roman" w:hAnsi="Times New Roman"/>
                <w:b/>
                <w:sz w:val="24"/>
                <w:szCs w:val="24"/>
              </w:rPr>
            </w:pPr>
          </w:p>
        </w:tc>
        <w:tc>
          <w:tcPr>
            <w:tcW w:w="425"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на скорость  10 м</w:t>
            </w:r>
          </w:p>
        </w:tc>
        <w:tc>
          <w:tcPr>
            <w:tcW w:w="425" w:type="dxa"/>
            <w:textDirection w:val="btL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на скорость 30м</w:t>
            </w:r>
          </w:p>
        </w:tc>
        <w:tc>
          <w:tcPr>
            <w:tcW w:w="426" w:type="dxa"/>
            <w:textDirection w:val="btL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челночный</w:t>
            </w:r>
          </w:p>
        </w:tc>
        <w:tc>
          <w:tcPr>
            <w:tcW w:w="425"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в длину с места</w:t>
            </w:r>
          </w:p>
        </w:tc>
        <w:tc>
          <w:tcPr>
            <w:tcW w:w="567" w:type="dxa"/>
            <w:textDirection w:val="btLr"/>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в длину с разбега</w:t>
            </w:r>
          </w:p>
        </w:tc>
        <w:tc>
          <w:tcPr>
            <w:tcW w:w="425"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в высоту с разбега</w:t>
            </w:r>
          </w:p>
        </w:tc>
        <w:tc>
          <w:tcPr>
            <w:tcW w:w="567"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правой рукой</w:t>
            </w:r>
          </w:p>
        </w:tc>
        <w:tc>
          <w:tcPr>
            <w:tcW w:w="567" w:type="dxa"/>
            <w:textDirection w:val="btLr"/>
          </w:tcPr>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sz w:val="24"/>
                <w:szCs w:val="24"/>
              </w:rPr>
              <w:t>левой рукой</w:t>
            </w:r>
          </w:p>
        </w:tc>
        <w:tc>
          <w:tcPr>
            <w:tcW w:w="708" w:type="dxa"/>
            <w:vMerge/>
          </w:tcPr>
          <w:p w:rsidR="009E0DCD" w:rsidRPr="00F1324B" w:rsidRDefault="009E0DCD" w:rsidP="00F1324B">
            <w:pPr>
              <w:spacing w:after="0"/>
              <w:jc w:val="center"/>
              <w:rPr>
                <w:rFonts w:ascii="Times New Roman" w:hAnsi="Times New Roman"/>
                <w:b/>
                <w:sz w:val="24"/>
                <w:szCs w:val="24"/>
              </w:rPr>
            </w:pPr>
          </w:p>
        </w:tc>
        <w:tc>
          <w:tcPr>
            <w:tcW w:w="992" w:type="dxa"/>
            <w:vMerge/>
          </w:tcPr>
          <w:p w:rsidR="009E0DCD" w:rsidRPr="00F1324B" w:rsidRDefault="009E0DCD" w:rsidP="00F1324B">
            <w:pPr>
              <w:spacing w:after="0"/>
              <w:jc w:val="center"/>
              <w:rPr>
                <w:rFonts w:ascii="Times New Roman" w:hAnsi="Times New Roman"/>
                <w:b/>
                <w:sz w:val="24"/>
                <w:szCs w:val="24"/>
              </w:rPr>
            </w:pPr>
          </w:p>
        </w:tc>
        <w:tc>
          <w:tcPr>
            <w:tcW w:w="1134" w:type="dxa"/>
            <w:vMerge/>
          </w:tcPr>
          <w:p w:rsidR="009E0DCD" w:rsidRPr="00F1324B" w:rsidRDefault="009E0DCD" w:rsidP="00F1324B">
            <w:pPr>
              <w:spacing w:after="0"/>
              <w:jc w:val="center"/>
              <w:rPr>
                <w:rFonts w:ascii="Times New Roman" w:hAnsi="Times New Roman"/>
                <w:b/>
                <w:sz w:val="24"/>
                <w:szCs w:val="24"/>
              </w:rPr>
            </w:pPr>
          </w:p>
        </w:tc>
      </w:tr>
      <w:tr w:rsidR="009E0DCD" w:rsidRPr="00F1324B" w:rsidTr="00637AAE">
        <w:trPr>
          <w:jc w:val="center"/>
        </w:trPr>
        <w:tc>
          <w:tcPr>
            <w:tcW w:w="568" w:type="dxa"/>
          </w:tcPr>
          <w:p w:rsidR="009E0DCD" w:rsidRPr="00F1324B" w:rsidRDefault="009E0DCD" w:rsidP="00F1324B">
            <w:pPr>
              <w:spacing w:after="0"/>
              <w:jc w:val="center"/>
              <w:rPr>
                <w:rFonts w:ascii="Times New Roman" w:hAnsi="Times New Roman"/>
                <w:b/>
                <w:sz w:val="24"/>
                <w:szCs w:val="24"/>
              </w:rPr>
            </w:pPr>
          </w:p>
        </w:tc>
        <w:tc>
          <w:tcPr>
            <w:tcW w:w="127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708" w:type="dxa"/>
          </w:tcPr>
          <w:p w:rsidR="009E0DCD" w:rsidRPr="00F1324B" w:rsidRDefault="009E0DCD" w:rsidP="00F1324B">
            <w:pPr>
              <w:spacing w:after="0"/>
              <w:jc w:val="center"/>
              <w:rPr>
                <w:rFonts w:ascii="Times New Roman" w:hAnsi="Times New Roman"/>
                <w:b/>
                <w:sz w:val="24"/>
                <w:szCs w:val="24"/>
              </w:rPr>
            </w:pPr>
          </w:p>
        </w:tc>
        <w:tc>
          <w:tcPr>
            <w:tcW w:w="992" w:type="dxa"/>
          </w:tcPr>
          <w:p w:rsidR="009E0DCD" w:rsidRPr="00F1324B" w:rsidRDefault="009E0DCD" w:rsidP="00F1324B">
            <w:pPr>
              <w:spacing w:after="0"/>
              <w:jc w:val="center"/>
              <w:rPr>
                <w:rFonts w:ascii="Times New Roman" w:hAnsi="Times New Roman"/>
                <w:b/>
                <w:sz w:val="24"/>
                <w:szCs w:val="24"/>
              </w:rPr>
            </w:pPr>
          </w:p>
        </w:tc>
        <w:tc>
          <w:tcPr>
            <w:tcW w:w="1134" w:type="dxa"/>
          </w:tcPr>
          <w:p w:rsidR="009E0DCD" w:rsidRPr="00F1324B" w:rsidRDefault="009E0DCD" w:rsidP="00F1324B">
            <w:pPr>
              <w:spacing w:after="0"/>
              <w:jc w:val="center"/>
              <w:rPr>
                <w:rFonts w:ascii="Times New Roman" w:hAnsi="Times New Roman"/>
                <w:b/>
                <w:sz w:val="24"/>
                <w:szCs w:val="24"/>
              </w:rPr>
            </w:pPr>
          </w:p>
        </w:tc>
      </w:tr>
      <w:tr w:rsidR="009E0DCD" w:rsidRPr="00F1324B" w:rsidTr="00637AAE">
        <w:trPr>
          <w:jc w:val="center"/>
        </w:trPr>
        <w:tc>
          <w:tcPr>
            <w:tcW w:w="568" w:type="dxa"/>
          </w:tcPr>
          <w:p w:rsidR="009E0DCD" w:rsidRPr="00F1324B" w:rsidRDefault="009E0DCD" w:rsidP="00F1324B">
            <w:pPr>
              <w:spacing w:after="0"/>
              <w:jc w:val="center"/>
              <w:rPr>
                <w:rFonts w:ascii="Times New Roman" w:hAnsi="Times New Roman"/>
                <w:b/>
                <w:sz w:val="24"/>
                <w:szCs w:val="24"/>
              </w:rPr>
            </w:pPr>
          </w:p>
        </w:tc>
        <w:tc>
          <w:tcPr>
            <w:tcW w:w="127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708" w:type="dxa"/>
          </w:tcPr>
          <w:p w:rsidR="009E0DCD" w:rsidRPr="00F1324B" w:rsidRDefault="009E0DCD" w:rsidP="00F1324B">
            <w:pPr>
              <w:spacing w:after="0"/>
              <w:jc w:val="center"/>
              <w:rPr>
                <w:rFonts w:ascii="Times New Roman" w:hAnsi="Times New Roman"/>
                <w:b/>
                <w:sz w:val="24"/>
                <w:szCs w:val="24"/>
              </w:rPr>
            </w:pPr>
          </w:p>
        </w:tc>
        <w:tc>
          <w:tcPr>
            <w:tcW w:w="992" w:type="dxa"/>
          </w:tcPr>
          <w:p w:rsidR="009E0DCD" w:rsidRPr="00F1324B" w:rsidRDefault="009E0DCD" w:rsidP="00F1324B">
            <w:pPr>
              <w:spacing w:after="0"/>
              <w:jc w:val="center"/>
              <w:rPr>
                <w:rFonts w:ascii="Times New Roman" w:hAnsi="Times New Roman"/>
                <w:b/>
                <w:sz w:val="24"/>
                <w:szCs w:val="24"/>
              </w:rPr>
            </w:pPr>
          </w:p>
        </w:tc>
        <w:tc>
          <w:tcPr>
            <w:tcW w:w="1134" w:type="dxa"/>
          </w:tcPr>
          <w:p w:rsidR="009E0DCD" w:rsidRPr="00F1324B" w:rsidRDefault="009E0DCD" w:rsidP="00F1324B">
            <w:pPr>
              <w:spacing w:after="0"/>
              <w:jc w:val="center"/>
              <w:rPr>
                <w:rFonts w:ascii="Times New Roman" w:hAnsi="Times New Roman"/>
                <w:b/>
                <w:sz w:val="24"/>
                <w:szCs w:val="24"/>
              </w:rPr>
            </w:pPr>
          </w:p>
        </w:tc>
      </w:tr>
    </w:tbl>
    <w:p w:rsidR="009E0DCD" w:rsidRDefault="009E0DCD" w:rsidP="00F1324B">
      <w:pPr>
        <w:spacing w:after="0"/>
        <w:ind w:firstLine="567"/>
        <w:jc w:val="center"/>
        <w:rPr>
          <w:rFonts w:ascii="Times New Roman" w:hAnsi="Times New Roman"/>
          <w:b/>
          <w:sz w:val="24"/>
          <w:szCs w:val="24"/>
        </w:rPr>
      </w:pPr>
    </w:p>
    <w:p w:rsidR="00701DC9" w:rsidRDefault="00701DC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701DC9" w:rsidRPr="00F1324B" w:rsidRDefault="00701DC9" w:rsidP="00701DC9">
      <w:pPr>
        <w:spacing w:after="0"/>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B40239" w:rsidRDefault="00B40239" w:rsidP="00F1324B">
      <w:pPr>
        <w:spacing w:after="0"/>
        <w:ind w:firstLine="567"/>
        <w:jc w:val="center"/>
        <w:rPr>
          <w:rFonts w:ascii="Times New Roman" w:hAnsi="Times New Roman"/>
          <w:b/>
          <w:sz w:val="24"/>
          <w:szCs w:val="24"/>
        </w:rPr>
      </w:pPr>
    </w:p>
    <w:p w:rsidR="009E0DCD" w:rsidRPr="00F1324B" w:rsidRDefault="009E0DCD" w:rsidP="00F1324B">
      <w:pPr>
        <w:spacing w:after="0"/>
        <w:ind w:firstLine="567"/>
        <w:jc w:val="center"/>
        <w:rPr>
          <w:rFonts w:ascii="Times New Roman" w:hAnsi="Times New Roman"/>
          <w:b/>
          <w:sz w:val="24"/>
          <w:szCs w:val="24"/>
        </w:rPr>
      </w:pPr>
      <w:r w:rsidRPr="00F1324B">
        <w:rPr>
          <w:rFonts w:ascii="Times New Roman" w:hAnsi="Times New Roman"/>
          <w:b/>
          <w:sz w:val="24"/>
          <w:szCs w:val="24"/>
        </w:rPr>
        <w:lastRenderedPageBreak/>
        <w:t xml:space="preserve">Качественная характеристика уровней развития физических качеств </w:t>
      </w:r>
    </w:p>
    <w:p w:rsidR="009E0DCD" w:rsidRPr="00F1324B" w:rsidRDefault="009E0DCD" w:rsidP="00F1324B">
      <w:pPr>
        <w:spacing w:after="0"/>
        <w:ind w:firstLine="567"/>
        <w:rPr>
          <w:rFonts w:ascii="Times New Roman" w:hAnsi="Times New Roman"/>
          <w:b/>
          <w:sz w:val="24"/>
          <w:szCs w:val="24"/>
        </w:rPr>
      </w:pP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b/>
          <w:sz w:val="24"/>
          <w:szCs w:val="24"/>
        </w:rPr>
        <w:t>Высокий уровень</w:t>
      </w:r>
      <w:r w:rsidRPr="00F1324B">
        <w:rPr>
          <w:rFonts w:ascii="Times New Roman" w:hAnsi="Times New Roman"/>
          <w:sz w:val="24"/>
          <w:szCs w:val="24"/>
        </w:rPr>
        <w:t xml:space="preserve">  ( от 30 до 36 баллов): </w:t>
      </w: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sz w:val="24"/>
          <w:szCs w:val="24"/>
        </w:rPr>
        <w:t xml:space="preserve">ходит, сохраняя вертикальное положение туловища, плечи развернуты, живот подтянут, дыхание ритмичное, бегает на скорость </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за м- меньше 3,1 сек, д-меньше 3,2 сек; 30 м-м-8,3-7,9; выполняет челночный бег меньше чем за м-11,3 ск, д-11.6 сек. Бег легкий, прыгает в длину с места-м-</w:t>
      </w:r>
      <w:smartTag w:uri="urn:schemas-microsoft-com:office:smarttags" w:element="metricconverter">
        <w:smartTagPr>
          <w:attr w:name="ProductID" w:val="92,0 см"/>
        </w:smartTagPr>
        <w:r w:rsidRPr="00F1324B">
          <w:rPr>
            <w:rFonts w:ascii="Times New Roman" w:hAnsi="Times New Roman"/>
            <w:sz w:val="24"/>
            <w:szCs w:val="24"/>
          </w:rPr>
          <w:t>92,0 см</w:t>
        </w:r>
      </w:smartTag>
      <w:r w:rsidRPr="00F1324B">
        <w:rPr>
          <w:rFonts w:ascii="Times New Roman" w:hAnsi="Times New Roman"/>
          <w:sz w:val="24"/>
          <w:szCs w:val="24"/>
        </w:rPr>
        <w:t>, д- 87,0 и более.</w:t>
      </w: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sz w:val="24"/>
          <w:szCs w:val="24"/>
        </w:rPr>
        <w:t>Энергичный замах и толчок двумя ногами, мягко приземляется на обе ноги, сохраняя устойчивое равновесие. Выполняет прыжок в длину с разбега-</w:t>
      </w:r>
      <w:smartTag w:uri="urn:schemas-microsoft-com:office:smarttags" w:element="metricconverter">
        <w:smartTagPr>
          <w:attr w:name="ProductID" w:val="167 см"/>
        </w:smartTagPr>
        <w:r w:rsidRPr="00F1324B">
          <w:rPr>
            <w:rFonts w:ascii="Times New Roman" w:hAnsi="Times New Roman"/>
            <w:sz w:val="24"/>
            <w:szCs w:val="24"/>
          </w:rPr>
          <w:t>167 см</w:t>
        </w:r>
      </w:smartTag>
      <w:r w:rsidRPr="00F1324B">
        <w:rPr>
          <w:rFonts w:ascii="Times New Roman" w:hAnsi="Times New Roman"/>
          <w:sz w:val="24"/>
          <w:szCs w:val="24"/>
        </w:rPr>
        <w:t xml:space="preserve"> и более, выполняет прыжок в высоту с разбега-м-</w:t>
      </w:r>
      <w:smartTag w:uri="urn:schemas-microsoft-com:office:smarttags" w:element="metricconverter">
        <w:smartTagPr>
          <w:attr w:name="ProductID" w:val="65 см"/>
        </w:smartTagPr>
        <w:r w:rsidRPr="00F1324B">
          <w:rPr>
            <w:rFonts w:ascii="Times New Roman" w:hAnsi="Times New Roman"/>
            <w:sz w:val="24"/>
            <w:szCs w:val="24"/>
          </w:rPr>
          <w:t>65 см</w:t>
        </w:r>
      </w:smartTag>
      <w:r w:rsidRPr="00F1324B">
        <w:rPr>
          <w:rFonts w:ascii="Times New Roman" w:hAnsi="Times New Roman"/>
          <w:sz w:val="24"/>
          <w:szCs w:val="24"/>
        </w:rPr>
        <w:t>, д-</w:t>
      </w:r>
      <w:smartTag w:uri="urn:schemas-microsoft-com:office:smarttags" w:element="metricconverter">
        <w:smartTagPr>
          <w:attr w:name="ProductID" w:val="62 см"/>
        </w:smartTagPr>
        <w:r w:rsidRPr="00F1324B">
          <w:rPr>
            <w:rFonts w:ascii="Times New Roman" w:hAnsi="Times New Roman"/>
            <w:sz w:val="24"/>
            <w:szCs w:val="24"/>
          </w:rPr>
          <w:t>62 см</w:t>
        </w:r>
      </w:smartTag>
      <w:r w:rsidRPr="00F1324B">
        <w:rPr>
          <w:rFonts w:ascii="Times New Roman" w:hAnsi="Times New Roman"/>
          <w:sz w:val="24"/>
          <w:szCs w:val="24"/>
        </w:rPr>
        <w:t xml:space="preserve"> и более, согласуя движении рук и ног. Приземляется мягко на пятки с последующим перекатом на всю ступню. Лазает по гимнастической стенке одноименным способом и разноименным способом, не пропуская реек, свободно и уверенно переходит с пролета на пролет, движения рук и ног  скоординированы. Сохраняя правильную осанку, метает вдаль правой и левой рукой мешочек-</w:t>
      </w:r>
      <w:smartTag w:uri="urn:schemas-microsoft-com:office:smarttags" w:element="metricconverter">
        <w:smartTagPr>
          <w:attr w:name="ProductID" w:val="7.5 м"/>
        </w:smartTagPr>
        <w:r w:rsidRPr="00F1324B">
          <w:rPr>
            <w:rFonts w:ascii="Times New Roman" w:hAnsi="Times New Roman"/>
            <w:sz w:val="24"/>
            <w:szCs w:val="24"/>
          </w:rPr>
          <w:t>7.5 м</w:t>
        </w:r>
      </w:smartTag>
      <w:r w:rsidRPr="00F1324B">
        <w:rPr>
          <w:rFonts w:ascii="Times New Roman" w:hAnsi="Times New Roman"/>
          <w:sz w:val="24"/>
          <w:szCs w:val="24"/>
        </w:rPr>
        <w:t xml:space="preserve"> и более; выполняет бросок набивного мяча стоя из-за головы-</w:t>
      </w:r>
      <w:smartTag w:uri="urn:schemas-microsoft-com:office:smarttags" w:element="metricconverter">
        <w:smartTagPr>
          <w:attr w:name="ProductID" w:val="1 кг"/>
        </w:smartTagPr>
        <w:r w:rsidRPr="00F1324B">
          <w:rPr>
            <w:rFonts w:ascii="Times New Roman" w:hAnsi="Times New Roman"/>
            <w:sz w:val="24"/>
            <w:szCs w:val="24"/>
          </w:rPr>
          <w:t>1 кг</w:t>
        </w:r>
      </w:smartTag>
      <w:r w:rsidRPr="00F1324B">
        <w:rPr>
          <w:rFonts w:ascii="Times New Roman" w:hAnsi="Times New Roman"/>
          <w:sz w:val="24"/>
          <w:szCs w:val="24"/>
        </w:rPr>
        <w:t xml:space="preserve"> на </w:t>
      </w:r>
      <w:smartTag w:uri="urn:schemas-microsoft-com:office:smarttags" w:element="metricconverter">
        <w:smartTagPr>
          <w:attr w:name="ProductID" w:val="168 см"/>
        </w:smartTagPr>
        <w:r w:rsidRPr="00F1324B">
          <w:rPr>
            <w:rFonts w:ascii="Times New Roman" w:hAnsi="Times New Roman"/>
            <w:sz w:val="24"/>
            <w:szCs w:val="24"/>
          </w:rPr>
          <w:t>168 см</w:t>
        </w:r>
      </w:smartTag>
      <w:r w:rsidRPr="00F1324B">
        <w:rPr>
          <w:rFonts w:ascii="Times New Roman" w:hAnsi="Times New Roman"/>
          <w:sz w:val="24"/>
          <w:szCs w:val="24"/>
        </w:rPr>
        <w:t xml:space="preserve"> и более; самостоятельно принимает и.п., рассчитывая силу и направление броска. Гибкость- ниже уровня опоры более, чем-м-3,8, д-6,8.</w:t>
      </w:r>
    </w:p>
    <w:p w:rsidR="00E02AC5" w:rsidRDefault="00E02AC5" w:rsidP="00F1324B">
      <w:pPr>
        <w:spacing w:after="0"/>
        <w:ind w:firstLine="567"/>
        <w:jc w:val="both"/>
        <w:rPr>
          <w:rFonts w:ascii="Times New Roman" w:hAnsi="Times New Roman"/>
          <w:b/>
          <w:sz w:val="24"/>
          <w:szCs w:val="24"/>
        </w:rPr>
      </w:pP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b/>
          <w:sz w:val="24"/>
          <w:szCs w:val="24"/>
        </w:rPr>
        <w:t>Средний уровень</w:t>
      </w:r>
      <w:r w:rsidRPr="00F1324B">
        <w:rPr>
          <w:rFonts w:ascii="Times New Roman" w:hAnsi="Times New Roman"/>
          <w:sz w:val="24"/>
          <w:szCs w:val="24"/>
        </w:rPr>
        <w:t xml:space="preserve">: ( от 22 до 29баллов): </w:t>
      </w: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sz w:val="24"/>
          <w:szCs w:val="24"/>
        </w:rPr>
        <w:t xml:space="preserve">ходит, сохраняя правильную осанку по указанию инструктора, дыхание не ритмичное, шаг тяжелый. Бегает на скорость </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 более, чем за 3,2 сек, 30 м-9,2 сек.Выполняет челночный бег за 11.3-11,6 сек, бег на ритмичность, осанка не сохраняется. Прыгает в длину с места-м-77,1-</w:t>
      </w:r>
      <w:smartTag w:uri="urn:schemas-microsoft-com:office:smarttags" w:element="metricconverter">
        <w:smartTagPr>
          <w:attr w:name="ProductID" w:val="91,6 м"/>
        </w:smartTagPr>
        <w:r w:rsidRPr="00F1324B">
          <w:rPr>
            <w:rFonts w:ascii="Times New Roman" w:hAnsi="Times New Roman"/>
            <w:sz w:val="24"/>
            <w:szCs w:val="24"/>
          </w:rPr>
          <w:t>91,6 м</w:t>
        </w:r>
      </w:smartTag>
      <w:r w:rsidRPr="00F1324B">
        <w:rPr>
          <w:rFonts w:ascii="Times New Roman" w:hAnsi="Times New Roman"/>
          <w:sz w:val="24"/>
          <w:szCs w:val="24"/>
        </w:rPr>
        <w:t>, д-76,1-</w:t>
      </w:r>
      <w:smartTag w:uri="urn:schemas-microsoft-com:office:smarttags" w:element="metricconverter">
        <w:smartTagPr>
          <w:attr w:name="ProductID" w:val="86,5 м"/>
        </w:smartTagPr>
        <w:r w:rsidRPr="00F1324B">
          <w:rPr>
            <w:rFonts w:ascii="Times New Roman" w:hAnsi="Times New Roman"/>
            <w:sz w:val="24"/>
            <w:szCs w:val="24"/>
          </w:rPr>
          <w:t>86,5 м</w:t>
        </w:r>
      </w:smartTag>
      <w:r w:rsidRPr="00F1324B">
        <w:rPr>
          <w:rFonts w:ascii="Times New Roman" w:hAnsi="Times New Roman"/>
          <w:sz w:val="24"/>
          <w:szCs w:val="24"/>
        </w:rPr>
        <w:t xml:space="preserve">. Исходное положение принимает с помощью инструктора, замах слабый, приземление мягкое, но не сохраняет равновесие. Прыгает в длину с разбега ( </w:t>
      </w:r>
      <w:smartTag w:uri="urn:schemas-microsoft-com:office:smarttags" w:element="metricconverter">
        <w:smartTagPr>
          <w:attr w:name="ProductID" w:val="1250140 см"/>
        </w:smartTagPr>
        <w:r w:rsidRPr="00F1324B">
          <w:rPr>
            <w:rFonts w:ascii="Times New Roman" w:hAnsi="Times New Roman"/>
            <w:sz w:val="24"/>
            <w:szCs w:val="24"/>
          </w:rPr>
          <w:t>1250140 см</w:t>
        </w:r>
      </w:smartTag>
      <w:r w:rsidRPr="00F1324B">
        <w:rPr>
          <w:rFonts w:ascii="Times New Roman" w:hAnsi="Times New Roman"/>
          <w:sz w:val="24"/>
          <w:szCs w:val="24"/>
        </w:rPr>
        <w:t>) выполняет прыжки в высоту с разбега-</w:t>
      </w:r>
      <w:smartTag w:uri="urn:schemas-microsoft-com:office:smarttags" w:element="metricconverter">
        <w:smartTagPr>
          <w:attr w:name="ProductID" w:val="54,4 см"/>
        </w:smartTagPr>
        <w:r w:rsidRPr="00F1324B">
          <w:rPr>
            <w:rFonts w:ascii="Times New Roman" w:hAnsi="Times New Roman"/>
            <w:sz w:val="24"/>
            <w:szCs w:val="24"/>
          </w:rPr>
          <w:t>54,4 см</w:t>
        </w:r>
      </w:smartTag>
      <w:r w:rsidRPr="00F1324B">
        <w:rPr>
          <w:rFonts w:ascii="Times New Roman" w:hAnsi="Times New Roman"/>
          <w:sz w:val="24"/>
          <w:szCs w:val="24"/>
        </w:rPr>
        <w:t>. движения рук и ног немного не согласованы, затрудняется в выборе толчковой ноги. Лазает по гимнастической стенке одноименным и разноименным способом не уверенно, движения рук и ног не согласованы, испытывает небольшой страх высоты. Метает мешочек вдаль правой и левой рукой вдаль-</w:t>
      </w:r>
      <w:smartTag w:uri="urn:schemas-microsoft-com:office:smarttags" w:element="metricconverter">
        <w:smartTagPr>
          <w:attr w:name="ProductID" w:val="5 м"/>
        </w:smartTagPr>
        <w:r w:rsidRPr="00F1324B">
          <w:rPr>
            <w:rFonts w:ascii="Times New Roman" w:hAnsi="Times New Roman"/>
            <w:sz w:val="24"/>
            <w:szCs w:val="24"/>
          </w:rPr>
          <w:t>5 м</w:t>
        </w:r>
      </w:smartTag>
      <w:r w:rsidRPr="00F1324B">
        <w:rPr>
          <w:rFonts w:ascii="Times New Roman" w:hAnsi="Times New Roman"/>
          <w:sz w:val="24"/>
          <w:szCs w:val="24"/>
        </w:rPr>
        <w:t xml:space="preserve"> и более, замах слабый, не рассчитывает силу и направление броска, выполняет бросок набивного мяча из-за головы-</w:t>
      </w:r>
      <w:smartTag w:uri="urn:schemas-microsoft-com:office:smarttags" w:element="metricconverter">
        <w:smartTagPr>
          <w:attr w:name="ProductID" w:val="145 см"/>
        </w:smartTagPr>
        <w:r w:rsidRPr="00F1324B">
          <w:rPr>
            <w:rFonts w:ascii="Times New Roman" w:hAnsi="Times New Roman"/>
            <w:sz w:val="24"/>
            <w:szCs w:val="24"/>
          </w:rPr>
          <w:t>145 см</w:t>
        </w:r>
      </w:smartTag>
      <w:r w:rsidRPr="00F1324B">
        <w:rPr>
          <w:rFonts w:ascii="Times New Roman" w:hAnsi="Times New Roman"/>
          <w:sz w:val="24"/>
          <w:szCs w:val="24"/>
        </w:rPr>
        <w:t xml:space="preserve"> и более. Гибкость ниже уровня опоры на 3,8-</w:t>
      </w:r>
      <w:smartTag w:uri="urn:schemas-microsoft-com:office:smarttags" w:element="metricconverter">
        <w:smartTagPr>
          <w:attr w:name="ProductID" w:val="6,8 см"/>
        </w:smartTagPr>
        <w:r w:rsidRPr="00F1324B">
          <w:rPr>
            <w:rFonts w:ascii="Times New Roman" w:hAnsi="Times New Roman"/>
            <w:sz w:val="24"/>
            <w:szCs w:val="24"/>
          </w:rPr>
          <w:t>6,8 см</w:t>
        </w:r>
      </w:smartTag>
      <w:r w:rsidRPr="00F1324B">
        <w:rPr>
          <w:rFonts w:ascii="Times New Roman" w:hAnsi="Times New Roman"/>
          <w:sz w:val="24"/>
          <w:szCs w:val="24"/>
        </w:rPr>
        <w:t>.</w:t>
      </w:r>
    </w:p>
    <w:p w:rsidR="00701DC9" w:rsidRDefault="00701DC9" w:rsidP="00F1324B">
      <w:pPr>
        <w:spacing w:after="0"/>
        <w:ind w:firstLine="567"/>
        <w:jc w:val="both"/>
        <w:rPr>
          <w:rFonts w:ascii="Times New Roman" w:hAnsi="Times New Roman"/>
          <w:b/>
          <w:sz w:val="24"/>
          <w:szCs w:val="24"/>
        </w:rPr>
      </w:pP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b/>
          <w:sz w:val="24"/>
          <w:szCs w:val="24"/>
        </w:rPr>
        <w:t>Низкий уровень</w:t>
      </w:r>
      <w:r w:rsidRPr="00F1324B">
        <w:rPr>
          <w:rFonts w:ascii="Times New Roman" w:hAnsi="Times New Roman"/>
          <w:sz w:val="24"/>
          <w:szCs w:val="24"/>
        </w:rPr>
        <w:t xml:space="preserve">: ( ниже 21 балла): </w:t>
      </w:r>
    </w:p>
    <w:p w:rsidR="009E0DCD" w:rsidRPr="00F1324B" w:rsidRDefault="009E0DCD" w:rsidP="00F1324B">
      <w:pPr>
        <w:spacing w:after="0"/>
        <w:ind w:firstLine="567"/>
        <w:jc w:val="both"/>
        <w:rPr>
          <w:rFonts w:ascii="Times New Roman" w:hAnsi="Times New Roman"/>
          <w:sz w:val="24"/>
          <w:szCs w:val="24"/>
        </w:rPr>
      </w:pPr>
      <w:r w:rsidRPr="00F1324B">
        <w:rPr>
          <w:rFonts w:ascii="Times New Roman" w:hAnsi="Times New Roman"/>
          <w:sz w:val="24"/>
          <w:szCs w:val="24"/>
        </w:rPr>
        <w:t xml:space="preserve">ходит, не  сохраняя вертикальное положение туловища, осанка нарушена, движения УК и ног неритмичны, бегает на скорость </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более, чем за 3,2 сек; 30 м- за 10,2 сек. Выполняет челночный бег за 13,5 сек и более, принимает и.п. с помощью инструктора, замах слабый. Прыгает в длину с разбега-100см и более, разбег слабый, движения рук и ног не ритмичные. Выполняет прыжки в высоту с разбега-</w:t>
      </w:r>
      <w:smartTag w:uri="urn:schemas-microsoft-com:office:smarttags" w:element="metricconverter">
        <w:smartTagPr>
          <w:attr w:name="ProductID" w:val="40 см"/>
        </w:smartTagPr>
        <w:r w:rsidRPr="00F1324B">
          <w:rPr>
            <w:rFonts w:ascii="Times New Roman" w:hAnsi="Times New Roman"/>
            <w:sz w:val="24"/>
            <w:szCs w:val="24"/>
          </w:rPr>
          <w:t>40 см</w:t>
        </w:r>
      </w:smartTag>
      <w:r w:rsidRPr="00F1324B">
        <w:rPr>
          <w:rFonts w:ascii="Times New Roman" w:hAnsi="Times New Roman"/>
          <w:sz w:val="24"/>
          <w:szCs w:val="24"/>
        </w:rPr>
        <w:t xml:space="preserve"> и более, приземляясь на обе ноги, не сохраняет устойчивое равновесие. Лазает по гимнастической стенке удобным для него способом, испытывает страх высоты, движения рук и ног не согласованы, метает мешочек в даль правой и левой рукой-</w:t>
      </w:r>
      <w:smartTag w:uri="urn:schemas-microsoft-com:office:smarttags" w:element="metricconverter">
        <w:smartTagPr>
          <w:attr w:name="ProductID" w:val="3,9 см"/>
        </w:smartTagPr>
        <w:r w:rsidRPr="00F1324B">
          <w:rPr>
            <w:rFonts w:ascii="Times New Roman" w:hAnsi="Times New Roman"/>
            <w:sz w:val="24"/>
            <w:szCs w:val="24"/>
          </w:rPr>
          <w:t>3,9 см</w:t>
        </w:r>
      </w:smartTag>
      <w:r w:rsidRPr="00F1324B">
        <w:rPr>
          <w:rFonts w:ascii="Times New Roman" w:hAnsi="Times New Roman"/>
          <w:sz w:val="24"/>
          <w:szCs w:val="24"/>
        </w:rPr>
        <w:t>, не рассчитывает силу и направление броска. Гибкость-до уровня опоры или выше.</w:t>
      </w:r>
    </w:p>
    <w:p w:rsidR="009E0DCD" w:rsidRDefault="009E0DCD" w:rsidP="00F1324B">
      <w:pPr>
        <w:spacing w:after="0"/>
        <w:ind w:firstLine="567"/>
        <w:jc w:val="both"/>
        <w:rPr>
          <w:rFonts w:ascii="Times New Roman" w:hAnsi="Times New Roman"/>
          <w:sz w:val="24"/>
          <w:szCs w:val="24"/>
          <w:u w:val="single"/>
        </w:rPr>
      </w:pPr>
    </w:p>
    <w:p w:rsidR="00B40239" w:rsidRPr="00701DC9" w:rsidRDefault="00B40239" w:rsidP="00F1324B">
      <w:pPr>
        <w:spacing w:after="0"/>
        <w:ind w:firstLine="567"/>
        <w:jc w:val="both"/>
        <w:rPr>
          <w:rFonts w:ascii="Times New Roman" w:hAnsi="Times New Roman"/>
          <w:sz w:val="24"/>
          <w:szCs w:val="24"/>
          <w:u w:val="single"/>
        </w:rPr>
      </w:pPr>
    </w:p>
    <w:p w:rsidR="009E0DCD" w:rsidRDefault="009E0DCD" w:rsidP="00701DC9">
      <w:pPr>
        <w:spacing w:after="0"/>
        <w:ind w:firstLine="567"/>
        <w:jc w:val="center"/>
        <w:rPr>
          <w:rFonts w:ascii="Times New Roman" w:hAnsi="Times New Roman"/>
          <w:b/>
          <w:sz w:val="24"/>
          <w:szCs w:val="24"/>
          <w:u w:val="single"/>
        </w:rPr>
      </w:pPr>
      <w:r w:rsidRPr="00701DC9">
        <w:rPr>
          <w:rFonts w:ascii="Times New Roman" w:hAnsi="Times New Roman"/>
          <w:b/>
          <w:sz w:val="24"/>
          <w:szCs w:val="24"/>
          <w:u w:val="single"/>
        </w:rPr>
        <w:lastRenderedPageBreak/>
        <w:t>Седьмого года жизни:</w:t>
      </w:r>
    </w:p>
    <w:p w:rsidR="00701DC9" w:rsidRDefault="00701DC9" w:rsidP="00701DC9">
      <w:pPr>
        <w:spacing w:after="0"/>
        <w:ind w:firstLine="567"/>
        <w:jc w:val="center"/>
        <w:rPr>
          <w:rFonts w:ascii="Times New Roman" w:hAnsi="Times New Roman"/>
          <w:b/>
          <w:sz w:val="24"/>
          <w:szCs w:val="24"/>
          <w:u w:val="single"/>
        </w:rPr>
      </w:pPr>
    </w:p>
    <w:p w:rsidR="009E0DCD" w:rsidRPr="00F1324B" w:rsidRDefault="009E0DCD" w:rsidP="00F1324B">
      <w:pPr>
        <w:spacing w:after="0"/>
        <w:ind w:firstLine="567"/>
        <w:jc w:val="center"/>
        <w:rPr>
          <w:rFonts w:ascii="Times New Roman" w:hAnsi="Times New Roman"/>
          <w:b/>
          <w:sz w:val="24"/>
          <w:szCs w:val="24"/>
        </w:rPr>
      </w:pPr>
      <w:r w:rsidRPr="00F1324B">
        <w:rPr>
          <w:rFonts w:ascii="Times New Roman" w:hAnsi="Times New Roman"/>
          <w:b/>
          <w:sz w:val="24"/>
          <w:szCs w:val="24"/>
        </w:rPr>
        <w:t xml:space="preserve">Протокол обследования уровня развития физических качеств </w:t>
      </w:r>
    </w:p>
    <w:p w:rsidR="009E0DCD" w:rsidRPr="00F1324B" w:rsidRDefault="009E0DCD" w:rsidP="00F1324B">
      <w:pPr>
        <w:spacing w:after="0"/>
        <w:ind w:firstLine="567"/>
        <w:jc w:val="center"/>
        <w:rPr>
          <w:rFonts w:ascii="Times New Roman" w:hAnsi="Times New Roman"/>
          <w:b/>
          <w:sz w:val="24"/>
          <w:szCs w:val="24"/>
        </w:rPr>
      </w:pPr>
    </w:p>
    <w:tbl>
      <w:tblPr>
        <w:tblW w:w="9923" w:type="dxa"/>
        <w:jc w:val="center"/>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8"/>
        <w:gridCol w:w="1275"/>
        <w:gridCol w:w="426"/>
        <w:gridCol w:w="567"/>
        <w:gridCol w:w="426"/>
        <w:gridCol w:w="425"/>
        <w:gridCol w:w="425"/>
        <w:gridCol w:w="426"/>
        <w:gridCol w:w="425"/>
        <w:gridCol w:w="567"/>
        <w:gridCol w:w="425"/>
        <w:gridCol w:w="567"/>
        <w:gridCol w:w="567"/>
        <w:gridCol w:w="708"/>
        <w:gridCol w:w="992"/>
        <w:gridCol w:w="1134"/>
      </w:tblGrid>
      <w:tr w:rsidR="009E0DCD" w:rsidRPr="00F1324B" w:rsidTr="00637AAE">
        <w:trPr>
          <w:jc w:val="center"/>
        </w:trPr>
        <w:tc>
          <w:tcPr>
            <w:tcW w:w="568" w:type="dxa"/>
            <w:vMerge w:val="restart"/>
            <w:vAlign w:val="center"/>
          </w:tcPr>
          <w:p w:rsidR="009E0DCD" w:rsidRPr="00F1324B" w:rsidRDefault="009E0DCD" w:rsidP="00F1324B">
            <w:pPr>
              <w:shd w:val="clear" w:color="auto" w:fill="FFFFFF"/>
              <w:spacing w:after="0"/>
              <w:jc w:val="center"/>
              <w:rPr>
                <w:rFonts w:ascii="Times New Roman" w:hAnsi="Times New Roman"/>
                <w:b/>
                <w:sz w:val="24"/>
                <w:szCs w:val="24"/>
              </w:rPr>
            </w:pPr>
            <w:r w:rsidRPr="00F1324B">
              <w:rPr>
                <w:rFonts w:ascii="Times New Roman" w:hAnsi="Times New Roman"/>
                <w:sz w:val="24"/>
                <w:szCs w:val="24"/>
              </w:rPr>
              <w:t xml:space="preserve">№ </w:t>
            </w:r>
            <w:r w:rsidRPr="00F1324B">
              <w:rPr>
                <w:rFonts w:ascii="Times New Roman" w:hAnsi="Times New Roman"/>
                <w:spacing w:val="-10"/>
                <w:sz w:val="24"/>
                <w:szCs w:val="24"/>
              </w:rPr>
              <w:t>п/п</w:t>
            </w:r>
          </w:p>
        </w:tc>
        <w:tc>
          <w:tcPr>
            <w:tcW w:w="1275" w:type="dxa"/>
            <w:vMerge w:val="restart"/>
            <w:vAlign w:val="center"/>
          </w:tcPr>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sz w:val="24"/>
                <w:szCs w:val="24"/>
              </w:rPr>
              <w:t xml:space="preserve">Фамилия </w:t>
            </w:r>
            <w:r w:rsidRPr="00F1324B">
              <w:rPr>
                <w:rFonts w:ascii="Times New Roman" w:hAnsi="Times New Roman"/>
                <w:spacing w:val="-6"/>
                <w:sz w:val="24"/>
                <w:szCs w:val="24"/>
                <w:lang w:val="en-US"/>
              </w:rPr>
              <w:t xml:space="preserve"> </w:t>
            </w:r>
            <w:r w:rsidRPr="00F1324B">
              <w:rPr>
                <w:rFonts w:ascii="Times New Roman" w:hAnsi="Times New Roman"/>
                <w:spacing w:val="-6"/>
                <w:sz w:val="24"/>
                <w:szCs w:val="24"/>
              </w:rPr>
              <w:t>имя ребенка</w:t>
            </w:r>
          </w:p>
        </w:tc>
        <w:tc>
          <w:tcPr>
            <w:tcW w:w="426" w:type="dxa"/>
            <w:vMerge w:val="restart"/>
            <w:textDirection w:val="btLr"/>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Ходьба</w:t>
            </w:r>
          </w:p>
        </w:tc>
        <w:tc>
          <w:tcPr>
            <w:tcW w:w="567" w:type="dxa"/>
            <w:vMerge w:val="restart"/>
            <w:textDirection w:val="btLr"/>
            <w:vAlign w:val="cente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Лазанье по гимнастической стенке</w:t>
            </w:r>
          </w:p>
        </w:tc>
        <w:tc>
          <w:tcPr>
            <w:tcW w:w="426" w:type="dxa"/>
            <w:vMerge w:val="restart"/>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Гибкость</w:t>
            </w:r>
          </w:p>
        </w:tc>
        <w:tc>
          <w:tcPr>
            <w:tcW w:w="1276" w:type="dxa"/>
            <w:gridSpan w:val="3"/>
          </w:tcPr>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sz w:val="24"/>
                <w:szCs w:val="24"/>
              </w:rPr>
              <w:t>Бег</w:t>
            </w:r>
          </w:p>
        </w:tc>
        <w:tc>
          <w:tcPr>
            <w:tcW w:w="1417" w:type="dxa"/>
            <w:gridSpan w:val="3"/>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Прыжки</w:t>
            </w:r>
          </w:p>
        </w:tc>
        <w:tc>
          <w:tcPr>
            <w:tcW w:w="1134" w:type="dxa"/>
            <w:gridSpan w:val="2"/>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Метание в даль</w:t>
            </w:r>
          </w:p>
        </w:tc>
        <w:tc>
          <w:tcPr>
            <w:tcW w:w="708" w:type="dxa"/>
            <w:vMerge w:val="restart"/>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Метание набивного мяча</w:t>
            </w:r>
          </w:p>
        </w:tc>
        <w:tc>
          <w:tcPr>
            <w:tcW w:w="992" w:type="dxa"/>
            <w:vMerge w:val="restart"/>
            <w:vAlign w:val="cente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Общее кол-во баллов</w:t>
            </w:r>
          </w:p>
        </w:tc>
        <w:tc>
          <w:tcPr>
            <w:tcW w:w="1134" w:type="dxa"/>
            <w:vMerge w:val="restart"/>
            <w:vAlign w:val="cente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Уровень</w:t>
            </w:r>
          </w:p>
        </w:tc>
      </w:tr>
      <w:tr w:rsidR="009E0DCD" w:rsidRPr="00F1324B" w:rsidTr="00637AAE">
        <w:trPr>
          <w:cantSplit/>
          <w:trHeight w:val="1991"/>
          <w:jc w:val="center"/>
        </w:trPr>
        <w:tc>
          <w:tcPr>
            <w:tcW w:w="568" w:type="dxa"/>
            <w:vMerge/>
            <w:vAlign w:val="center"/>
          </w:tcPr>
          <w:p w:rsidR="009E0DCD" w:rsidRPr="00F1324B" w:rsidRDefault="009E0DCD" w:rsidP="00F1324B">
            <w:pPr>
              <w:shd w:val="clear" w:color="auto" w:fill="FFFFFF"/>
              <w:spacing w:after="0"/>
              <w:jc w:val="center"/>
              <w:rPr>
                <w:rFonts w:ascii="Times New Roman" w:hAnsi="Times New Roman"/>
                <w:sz w:val="24"/>
                <w:szCs w:val="24"/>
              </w:rPr>
            </w:pPr>
          </w:p>
        </w:tc>
        <w:tc>
          <w:tcPr>
            <w:tcW w:w="1275" w:type="dxa"/>
            <w:vMerge/>
          </w:tcPr>
          <w:p w:rsidR="009E0DCD" w:rsidRPr="00F1324B" w:rsidRDefault="009E0DCD" w:rsidP="00F1324B">
            <w:pPr>
              <w:spacing w:after="0"/>
              <w:jc w:val="center"/>
              <w:rPr>
                <w:rFonts w:ascii="Times New Roman" w:hAnsi="Times New Roman"/>
                <w:b/>
                <w:sz w:val="24"/>
                <w:szCs w:val="24"/>
              </w:rPr>
            </w:pPr>
          </w:p>
        </w:tc>
        <w:tc>
          <w:tcPr>
            <w:tcW w:w="426" w:type="dxa"/>
            <w:vMerge/>
            <w:textDirection w:val="btLr"/>
            <w:vAlign w:val="center"/>
          </w:tcPr>
          <w:p w:rsidR="009E0DCD" w:rsidRPr="00F1324B" w:rsidRDefault="009E0DCD" w:rsidP="00F1324B">
            <w:pPr>
              <w:spacing w:after="0"/>
              <w:jc w:val="center"/>
              <w:rPr>
                <w:rFonts w:ascii="Times New Roman" w:hAnsi="Times New Roman"/>
                <w:sz w:val="24"/>
                <w:szCs w:val="24"/>
              </w:rPr>
            </w:pPr>
          </w:p>
        </w:tc>
        <w:tc>
          <w:tcPr>
            <w:tcW w:w="567" w:type="dxa"/>
            <w:vMerge/>
            <w:textDirection w:val="btLr"/>
            <w:vAlign w:val="center"/>
          </w:tcPr>
          <w:p w:rsidR="009E0DCD" w:rsidRPr="00F1324B" w:rsidRDefault="009E0DCD" w:rsidP="00F1324B">
            <w:pPr>
              <w:spacing w:after="0"/>
              <w:jc w:val="center"/>
              <w:rPr>
                <w:rFonts w:ascii="Times New Roman" w:hAnsi="Times New Roman"/>
                <w:b/>
                <w:sz w:val="24"/>
                <w:szCs w:val="24"/>
              </w:rPr>
            </w:pPr>
          </w:p>
        </w:tc>
        <w:tc>
          <w:tcPr>
            <w:tcW w:w="426" w:type="dxa"/>
            <w:vMerge/>
            <w:textDirection w:val="btLr"/>
          </w:tcPr>
          <w:p w:rsidR="009E0DCD" w:rsidRPr="00F1324B" w:rsidRDefault="009E0DCD" w:rsidP="00F1324B">
            <w:pPr>
              <w:spacing w:after="0"/>
              <w:jc w:val="center"/>
              <w:rPr>
                <w:rFonts w:ascii="Times New Roman" w:hAnsi="Times New Roman"/>
                <w:b/>
                <w:sz w:val="24"/>
                <w:szCs w:val="24"/>
              </w:rPr>
            </w:pPr>
          </w:p>
        </w:tc>
        <w:tc>
          <w:tcPr>
            <w:tcW w:w="425"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на скорость  10 м</w:t>
            </w:r>
          </w:p>
        </w:tc>
        <w:tc>
          <w:tcPr>
            <w:tcW w:w="425" w:type="dxa"/>
            <w:textDirection w:val="btL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на скорость 30м</w:t>
            </w:r>
          </w:p>
        </w:tc>
        <w:tc>
          <w:tcPr>
            <w:tcW w:w="426" w:type="dxa"/>
            <w:textDirection w:val="btL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челночный</w:t>
            </w:r>
          </w:p>
        </w:tc>
        <w:tc>
          <w:tcPr>
            <w:tcW w:w="425"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в длину с места</w:t>
            </w:r>
          </w:p>
        </w:tc>
        <w:tc>
          <w:tcPr>
            <w:tcW w:w="567" w:type="dxa"/>
            <w:textDirection w:val="btLr"/>
            <w:vAlign w:val="center"/>
          </w:tcPr>
          <w:p w:rsidR="009E0DCD" w:rsidRPr="00F1324B" w:rsidRDefault="009E0DCD" w:rsidP="00F1324B">
            <w:pPr>
              <w:shd w:val="clear" w:color="auto" w:fill="FFFFFF"/>
              <w:spacing w:after="0"/>
              <w:jc w:val="center"/>
              <w:rPr>
                <w:rFonts w:ascii="Times New Roman" w:hAnsi="Times New Roman"/>
                <w:sz w:val="24"/>
                <w:szCs w:val="24"/>
              </w:rPr>
            </w:pPr>
            <w:r w:rsidRPr="00F1324B">
              <w:rPr>
                <w:rFonts w:ascii="Times New Roman" w:hAnsi="Times New Roman"/>
                <w:sz w:val="24"/>
                <w:szCs w:val="24"/>
              </w:rPr>
              <w:t>в длину с разбега</w:t>
            </w:r>
          </w:p>
        </w:tc>
        <w:tc>
          <w:tcPr>
            <w:tcW w:w="425"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в высоту с разбега</w:t>
            </w:r>
          </w:p>
        </w:tc>
        <w:tc>
          <w:tcPr>
            <w:tcW w:w="567" w:type="dxa"/>
            <w:textDirection w:val="btLr"/>
          </w:tcPr>
          <w:p w:rsidR="009E0DCD" w:rsidRPr="00F1324B" w:rsidRDefault="009E0DCD" w:rsidP="00F1324B">
            <w:pPr>
              <w:spacing w:after="0"/>
              <w:jc w:val="center"/>
              <w:rPr>
                <w:rFonts w:ascii="Times New Roman" w:hAnsi="Times New Roman"/>
                <w:sz w:val="24"/>
                <w:szCs w:val="24"/>
              </w:rPr>
            </w:pPr>
            <w:r w:rsidRPr="00F1324B">
              <w:rPr>
                <w:rFonts w:ascii="Times New Roman" w:hAnsi="Times New Roman"/>
                <w:sz w:val="24"/>
                <w:szCs w:val="24"/>
              </w:rPr>
              <w:t>правой рукой</w:t>
            </w:r>
          </w:p>
        </w:tc>
        <w:tc>
          <w:tcPr>
            <w:tcW w:w="567" w:type="dxa"/>
            <w:textDirection w:val="btLr"/>
          </w:tcPr>
          <w:p w:rsidR="009E0DCD" w:rsidRPr="00F1324B" w:rsidRDefault="009E0DCD" w:rsidP="00F1324B">
            <w:pPr>
              <w:spacing w:after="0"/>
              <w:jc w:val="center"/>
              <w:rPr>
                <w:rFonts w:ascii="Times New Roman" w:hAnsi="Times New Roman"/>
                <w:b/>
                <w:sz w:val="24"/>
                <w:szCs w:val="24"/>
              </w:rPr>
            </w:pPr>
            <w:r w:rsidRPr="00F1324B">
              <w:rPr>
                <w:rFonts w:ascii="Times New Roman" w:hAnsi="Times New Roman"/>
                <w:sz w:val="24"/>
                <w:szCs w:val="24"/>
              </w:rPr>
              <w:t>левой рукой</w:t>
            </w:r>
          </w:p>
        </w:tc>
        <w:tc>
          <w:tcPr>
            <w:tcW w:w="708" w:type="dxa"/>
            <w:vMerge/>
          </w:tcPr>
          <w:p w:rsidR="009E0DCD" w:rsidRPr="00F1324B" w:rsidRDefault="009E0DCD" w:rsidP="00F1324B">
            <w:pPr>
              <w:spacing w:after="0"/>
              <w:jc w:val="center"/>
              <w:rPr>
                <w:rFonts w:ascii="Times New Roman" w:hAnsi="Times New Roman"/>
                <w:b/>
                <w:sz w:val="24"/>
                <w:szCs w:val="24"/>
              </w:rPr>
            </w:pPr>
          </w:p>
        </w:tc>
        <w:tc>
          <w:tcPr>
            <w:tcW w:w="992" w:type="dxa"/>
            <w:vMerge/>
          </w:tcPr>
          <w:p w:rsidR="009E0DCD" w:rsidRPr="00F1324B" w:rsidRDefault="009E0DCD" w:rsidP="00F1324B">
            <w:pPr>
              <w:spacing w:after="0"/>
              <w:jc w:val="center"/>
              <w:rPr>
                <w:rFonts w:ascii="Times New Roman" w:hAnsi="Times New Roman"/>
                <w:b/>
                <w:sz w:val="24"/>
                <w:szCs w:val="24"/>
              </w:rPr>
            </w:pPr>
          </w:p>
        </w:tc>
        <w:tc>
          <w:tcPr>
            <w:tcW w:w="1134" w:type="dxa"/>
            <w:vMerge/>
          </w:tcPr>
          <w:p w:rsidR="009E0DCD" w:rsidRPr="00F1324B" w:rsidRDefault="009E0DCD" w:rsidP="00F1324B">
            <w:pPr>
              <w:spacing w:after="0"/>
              <w:jc w:val="center"/>
              <w:rPr>
                <w:rFonts w:ascii="Times New Roman" w:hAnsi="Times New Roman"/>
                <w:b/>
                <w:sz w:val="24"/>
                <w:szCs w:val="24"/>
              </w:rPr>
            </w:pPr>
          </w:p>
        </w:tc>
      </w:tr>
      <w:tr w:rsidR="009E0DCD" w:rsidRPr="00F1324B" w:rsidTr="00637AAE">
        <w:trPr>
          <w:jc w:val="center"/>
        </w:trPr>
        <w:tc>
          <w:tcPr>
            <w:tcW w:w="568" w:type="dxa"/>
          </w:tcPr>
          <w:p w:rsidR="009E0DCD" w:rsidRPr="00F1324B" w:rsidRDefault="009E0DCD" w:rsidP="00F1324B">
            <w:pPr>
              <w:spacing w:after="0"/>
              <w:jc w:val="center"/>
              <w:rPr>
                <w:rFonts w:ascii="Times New Roman" w:hAnsi="Times New Roman"/>
                <w:b/>
                <w:sz w:val="24"/>
                <w:szCs w:val="24"/>
              </w:rPr>
            </w:pPr>
          </w:p>
        </w:tc>
        <w:tc>
          <w:tcPr>
            <w:tcW w:w="127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708" w:type="dxa"/>
          </w:tcPr>
          <w:p w:rsidR="009E0DCD" w:rsidRPr="00F1324B" w:rsidRDefault="009E0DCD" w:rsidP="00F1324B">
            <w:pPr>
              <w:spacing w:after="0"/>
              <w:jc w:val="center"/>
              <w:rPr>
                <w:rFonts w:ascii="Times New Roman" w:hAnsi="Times New Roman"/>
                <w:b/>
                <w:sz w:val="24"/>
                <w:szCs w:val="24"/>
              </w:rPr>
            </w:pPr>
          </w:p>
        </w:tc>
        <w:tc>
          <w:tcPr>
            <w:tcW w:w="992" w:type="dxa"/>
          </w:tcPr>
          <w:p w:rsidR="009E0DCD" w:rsidRPr="00F1324B" w:rsidRDefault="009E0DCD" w:rsidP="00F1324B">
            <w:pPr>
              <w:spacing w:after="0"/>
              <w:jc w:val="center"/>
              <w:rPr>
                <w:rFonts w:ascii="Times New Roman" w:hAnsi="Times New Roman"/>
                <w:b/>
                <w:sz w:val="24"/>
                <w:szCs w:val="24"/>
              </w:rPr>
            </w:pPr>
          </w:p>
        </w:tc>
        <w:tc>
          <w:tcPr>
            <w:tcW w:w="1134" w:type="dxa"/>
          </w:tcPr>
          <w:p w:rsidR="009E0DCD" w:rsidRPr="00F1324B" w:rsidRDefault="009E0DCD" w:rsidP="00F1324B">
            <w:pPr>
              <w:spacing w:after="0"/>
              <w:jc w:val="center"/>
              <w:rPr>
                <w:rFonts w:ascii="Times New Roman" w:hAnsi="Times New Roman"/>
                <w:b/>
                <w:sz w:val="24"/>
                <w:szCs w:val="24"/>
              </w:rPr>
            </w:pPr>
          </w:p>
        </w:tc>
      </w:tr>
      <w:tr w:rsidR="009E0DCD" w:rsidRPr="00F1324B" w:rsidTr="00637AAE">
        <w:trPr>
          <w:jc w:val="center"/>
        </w:trPr>
        <w:tc>
          <w:tcPr>
            <w:tcW w:w="568" w:type="dxa"/>
          </w:tcPr>
          <w:p w:rsidR="009E0DCD" w:rsidRPr="00F1324B" w:rsidRDefault="009E0DCD" w:rsidP="00F1324B">
            <w:pPr>
              <w:spacing w:after="0"/>
              <w:jc w:val="center"/>
              <w:rPr>
                <w:rFonts w:ascii="Times New Roman" w:hAnsi="Times New Roman"/>
                <w:b/>
                <w:sz w:val="24"/>
                <w:szCs w:val="24"/>
              </w:rPr>
            </w:pPr>
          </w:p>
        </w:tc>
        <w:tc>
          <w:tcPr>
            <w:tcW w:w="127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426"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425"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567" w:type="dxa"/>
          </w:tcPr>
          <w:p w:rsidR="009E0DCD" w:rsidRPr="00F1324B" w:rsidRDefault="009E0DCD" w:rsidP="00F1324B">
            <w:pPr>
              <w:spacing w:after="0"/>
              <w:jc w:val="center"/>
              <w:rPr>
                <w:rFonts w:ascii="Times New Roman" w:hAnsi="Times New Roman"/>
                <w:b/>
                <w:sz w:val="24"/>
                <w:szCs w:val="24"/>
              </w:rPr>
            </w:pPr>
          </w:p>
        </w:tc>
        <w:tc>
          <w:tcPr>
            <w:tcW w:w="708" w:type="dxa"/>
          </w:tcPr>
          <w:p w:rsidR="009E0DCD" w:rsidRPr="00F1324B" w:rsidRDefault="009E0DCD" w:rsidP="00F1324B">
            <w:pPr>
              <w:spacing w:after="0"/>
              <w:jc w:val="center"/>
              <w:rPr>
                <w:rFonts w:ascii="Times New Roman" w:hAnsi="Times New Roman"/>
                <w:b/>
                <w:sz w:val="24"/>
                <w:szCs w:val="24"/>
              </w:rPr>
            </w:pPr>
          </w:p>
        </w:tc>
        <w:tc>
          <w:tcPr>
            <w:tcW w:w="992" w:type="dxa"/>
          </w:tcPr>
          <w:p w:rsidR="009E0DCD" w:rsidRPr="00F1324B" w:rsidRDefault="009E0DCD" w:rsidP="00F1324B">
            <w:pPr>
              <w:spacing w:after="0"/>
              <w:jc w:val="center"/>
              <w:rPr>
                <w:rFonts w:ascii="Times New Roman" w:hAnsi="Times New Roman"/>
                <w:b/>
                <w:sz w:val="24"/>
                <w:szCs w:val="24"/>
              </w:rPr>
            </w:pPr>
          </w:p>
        </w:tc>
        <w:tc>
          <w:tcPr>
            <w:tcW w:w="1134" w:type="dxa"/>
          </w:tcPr>
          <w:p w:rsidR="009E0DCD" w:rsidRPr="00F1324B" w:rsidRDefault="009E0DCD" w:rsidP="00F1324B">
            <w:pPr>
              <w:spacing w:after="0"/>
              <w:jc w:val="center"/>
              <w:rPr>
                <w:rFonts w:ascii="Times New Roman" w:hAnsi="Times New Roman"/>
                <w:b/>
                <w:sz w:val="24"/>
                <w:szCs w:val="24"/>
              </w:rPr>
            </w:pPr>
          </w:p>
        </w:tc>
      </w:tr>
    </w:tbl>
    <w:p w:rsidR="009E0DCD" w:rsidRDefault="009E0DCD"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B40239" w:rsidRDefault="00B40239" w:rsidP="00F1324B">
      <w:pPr>
        <w:spacing w:after="0"/>
        <w:ind w:firstLine="709"/>
        <w:rPr>
          <w:rFonts w:ascii="Times New Roman" w:hAnsi="Times New Roman"/>
          <w:b/>
          <w:sz w:val="24"/>
          <w:szCs w:val="24"/>
        </w:rPr>
      </w:pPr>
    </w:p>
    <w:p w:rsidR="009E0DCD" w:rsidRPr="00F1324B" w:rsidRDefault="009E0DCD" w:rsidP="00F1324B">
      <w:pPr>
        <w:spacing w:after="0"/>
        <w:ind w:firstLine="709"/>
        <w:jc w:val="both"/>
        <w:rPr>
          <w:rFonts w:ascii="Times New Roman" w:hAnsi="Times New Roman"/>
          <w:sz w:val="24"/>
          <w:szCs w:val="24"/>
        </w:rPr>
      </w:pPr>
      <w:r w:rsidRPr="00F1324B">
        <w:rPr>
          <w:rFonts w:ascii="Times New Roman" w:hAnsi="Times New Roman"/>
          <w:b/>
          <w:sz w:val="24"/>
          <w:szCs w:val="24"/>
        </w:rPr>
        <w:lastRenderedPageBreak/>
        <w:t>Высокий уровень</w:t>
      </w:r>
      <w:r w:rsidRPr="00F1324B">
        <w:rPr>
          <w:rFonts w:ascii="Times New Roman" w:hAnsi="Times New Roman"/>
          <w:sz w:val="24"/>
          <w:szCs w:val="24"/>
        </w:rPr>
        <w:t xml:space="preserve">( от 30 до 36 баллов): </w:t>
      </w:r>
    </w:p>
    <w:p w:rsidR="009E0DCD" w:rsidRPr="00F1324B" w:rsidRDefault="009E0DCD" w:rsidP="00F1324B">
      <w:pPr>
        <w:spacing w:after="0"/>
        <w:ind w:firstLine="709"/>
        <w:jc w:val="both"/>
        <w:rPr>
          <w:rFonts w:ascii="Times New Roman" w:hAnsi="Times New Roman"/>
          <w:sz w:val="24"/>
          <w:szCs w:val="24"/>
        </w:rPr>
      </w:pPr>
      <w:r w:rsidRPr="00F1324B">
        <w:rPr>
          <w:rFonts w:ascii="Times New Roman" w:hAnsi="Times New Roman"/>
          <w:sz w:val="24"/>
          <w:szCs w:val="24"/>
        </w:rPr>
        <w:t xml:space="preserve">ходит, сохраняя вертикальное положение туловища, плечи развернуты, живот подтянут, дыхание ритмичное, знает и четко выполняет изученные виды ходьбы, бежит на скорость: 10 м- за: менее 2,9 сек; д —за 3,1 сек.; </w:t>
      </w:r>
      <w:smartTag w:uri="urn:schemas-microsoft-com:office:smarttags" w:element="metricconverter">
        <w:smartTagPr>
          <w:attr w:name="ProductID" w:val="30 м"/>
        </w:smartTagPr>
        <w:r w:rsidRPr="00F1324B">
          <w:rPr>
            <w:rFonts w:ascii="Times New Roman" w:hAnsi="Times New Roman"/>
            <w:sz w:val="24"/>
            <w:szCs w:val="24"/>
          </w:rPr>
          <w:t>30 м</w:t>
        </w:r>
      </w:smartTag>
      <w:r w:rsidRPr="00F1324B">
        <w:rPr>
          <w:rFonts w:ascii="Times New Roman" w:hAnsi="Times New Roman"/>
          <w:sz w:val="24"/>
          <w:szCs w:val="24"/>
        </w:rPr>
        <w:t xml:space="preserve"> за: м-7.5-7.6 сек, д-8,2-7,8 сек. Выполняет челночный бег за: м- 11.2 сек, д-11, 3 сек. Бег легкий. Прыгает в длину с места-м-</w:t>
      </w:r>
      <w:smartTag w:uri="urn:schemas-microsoft-com:office:smarttags" w:element="metricconverter">
        <w:smartTagPr>
          <w:attr w:name="ProductID" w:val="101,0 см"/>
        </w:smartTagPr>
        <w:r w:rsidRPr="00F1324B">
          <w:rPr>
            <w:rFonts w:ascii="Times New Roman" w:hAnsi="Times New Roman"/>
            <w:sz w:val="24"/>
            <w:szCs w:val="24"/>
          </w:rPr>
          <w:t>101,0 см</w:t>
        </w:r>
      </w:smartTag>
      <w:r w:rsidRPr="00F1324B">
        <w:rPr>
          <w:rFonts w:ascii="Times New Roman" w:hAnsi="Times New Roman"/>
          <w:sz w:val="24"/>
          <w:szCs w:val="24"/>
        </w:rPr>
        <w:t xml:space="preserve"> и более, д-100,0 и более Энергичный замах и толчок двумя ногами, мягко приземляется на обе ноги, сохраняя устойчивое равновесие. Выполняет прыжок в длину с разбега-</w:t>
      </w:r>
      <w:smartTag w:uri="urn:schemas-microsoft-com:office:smarttags" w:element="metricconverter">
        <w:smartTagPr>
          <w:attr w:name="ProductID" w:val="240 см"/>
        </w:smartTagPr>
        <w:r w:rsidRPr="00F1324B">
          <w:rPr>
            <w:rFonts w:ascii="Times New Roman" w:hAnsi="Times New Roman"/>
            <w:sz w:val="24"/>
            <w:szCs w:val="24"/>
          </w:rPr>
          <w:t>240 см</w:t>
        </w:r>
      </w:smartTag>
      <w:r w:rsidRPr="00F1324B">
        <w:rPr>
          <w:rFonts w:ascii="Times New Roman" w:hAnsi="Times New Roman"/>
          <w:sz w:val="24"/>
          <w:szCs w:val="24"/>
        </w:rPr>
        <w:t xml:space="preserve"> и более, выполняет прыжок в высоту с разбега-м-</w:t>
      </w:r>
      <w:smartTag w:uri="urn:schemas-microsoft-com:office:smarttags" w:element="metricconverter">
        <w:smartTagPr>
          <w:attr w:name="ProductID" w:val="70 см"/>
        </w:smartTagPr>
        <w:r w:rsidRPr="00F1324B">
          <w:rPr>
            <w:rFonts w:ascii="Times New Roman" w:hAnsi="Times New Roman"/>
            <w:sz w:val="24"/>
            <w:szCs w:val="24"/>
          </w:rPr>
          <w:t>70 см</w:t>
        </w:r>
      </w:smartTag>
      <w:r w:rsidRPr="00F1324B">
        <w:rPr>
          <w:rFonts w:ascii="Times New Roman" w:hAnsi="Times New Roman"/>
          <w:sz w:val="24"/>
          <w:szCs w:val="24"/>
        </w:rPr>
        <w:t>, д-</w:t>
      </w:r>
      <w:smartTag w:uri="urn:schemas-microsoft-com:office:smarttags" w:element="metricconverter">
        <w:smartTagPr>
          <w:attr w:name="ProductID" w:val="65 см"/>
        </w:smartTagPr>
        <w:r w:rsidRPr="00F1324B">
          <w:rPr>
            <w:rFonts w:ascii="Times New Roman" w:hAnsi="Times New Roman"/>
            <w:sz w:val="24"/>
            <w:szCs w:val="24"/>
          </w:rPr>
          <w:t>65 см</w:t>
        </w:r>
      </w:smartTag>
      <w:r w:rsidRPr="00F1324B">
        <w:rPr>
          <w:rFonts w:ascii="Times New Roman" w:hAnsi="Times New Roman"/>
          <w:sz w:val="24"/>
          <w:szCs w:val="24"/>
        </w:rPr>
        <w:t xml:space="preserve">.. Согласует движения рук и ног и маховой ноги, приземляется мягко на пятки с последующим перекатом на всю ступню. Лазает по гимнастической стенке одноименным и разноименным способами, не пропускает рейки, свободно и уверенно переходит с пролета на пролет. Движения рук и ног скоординированы, сохраняет правильную осанку. Метает вдаль правой и левой рукой мешочек на </w:t>
      </w:r>
      <w:smartTag w:uri="urn:schemas-microsoft-com:office:smarttags" w:element="metricconverter">
        <w:smartTagPr>
          <w:attr w:name="ProductID" w:val="9,8 см"/>
        </w:smartTagPr>
        <w:r w:rsidRPr="00F1324B">
          <w:rPr>
            <w:rFonts w:ascii="Times New Roman" w:hAnsi="Times New Roman"/>
            <w:sz w:val="24"/>
            <w:szCs w:val="24"/>
          </w:rPr>
          <w:t>9,8 см</w:t>
        </w:r>
      </w:smartTag>
      <w:r w:rsidRPr="00F1324B">
        <w:rPr>
          <w:rFonts w:ascii="Times New Roman" w:hAnsi="Times New Roman"/>
          <w:sz w:val="24"/>
          <w:szCs w:val="24"/>
        </w:rPr>
        <w:t xml:space="preserve"> и более; выполняет бросок набивного мяча стоя из-за головы-</w:t>
      </w:r>
      <w:smartTag w:uri="urn:schemas-microsoft-com:office:smarttags" w:element="metricconverter">
        <w:smartTagPr>
          <w:attr w:name="ProductID" w:val="1 кг"/>
        </w:smartTagPr>
        <w:r w:rsidRPr="00F1324B">
          <w:rPr>
            <w:rFonts w:ascii="Times New Roman" w:hAnsi="Times New Roman"/>
            <w:sz w:val="24"/>
            <w:szCs w:val="24"/>
          </w:rPr>
          <w:t>1 кг</w:t>
        </w:r>
      </w:smartTag>
      <w:r w:rsidRPr="00F1324B">
        <w:rPr>
          <w:rFonts w:ascii="Times New Roman" w:hAnsi="Times New Roman"/>
          <w:sz w:val="24"/>
          <w:szCs w:val="24"/>
        </w:rPr>
        <w:t xml:space="preserve"> на </w:t>
      </w:r>
      <w:smartTag w:uri="urn:schemas-microsoft-com:office:smarttags" w:element="metricconverter">
        <w:smartTagPr>
          <w:attr w:name="ProductID" w:val="210 см"/>
        </w:smartTagPr>
        <w:r w:rsidRPr="00F1324B">
          <w:rPr>
            <w:rFonts w:ascii="Times New Roman" w:hAnsi="Times New Roman"/>
            <w:sz w:val="24"/>
            <w:szCs w:val="24"/>
          </w:rPr>
          <w:t>210 см</w:t>
        </w:r>
      </w:smartTag>
      <w:r w:rsidRPr="00F1324B">
        <w:rPr>
          <w:rFonts w:ascii="Times New Roman" w:hAnsi="Times New Roman"/>
          <w:sz w:val="24"/>
          <w:szCs w:val="24"/>
        </w:rPr>
        <w:t xml:space="preserve"> и более. Самостоятельно принимает и.п., рассчитывает силу и направление броска. Гибкость - ниже уровня опоры, больше ____ м-</w:t>
      </w:r>
      <w:smartTag w:uri="urn:schemas-microsoft-com:office:smarttags" w:element="metricconverter">
        <w:smartTagPr>
          <w:attr w:name="ProductID" w:val="3,9 см"/>
        </w:smartTagPr>
        <w:r w:rsidRPr="00F1324B">
          <w:rPr>
            <w:rFonts w:ascii="Times New Roman" w:hAnsi="Times New Roman"/>
            <w:sz w:val="24"/>
            <w:szCs w:val="24"/>
          </w:rPr>
          <w:t>3,9 см</w:t>
        </w:r>
      </w:smartTag>
      <w:r w:rsidRPr="00F1324B">
        <w:rPr>
          <w:rFonts w:ascii="Times New Roman" w:hAnsi="Times New Roman"/>
          <w:sz w:val="24"/>
          <w:szCs w:val="24"/>
        </w:rPr>
        <w:t>, д-</w:t>
      </w:r>
      <w:smartTag w:uri="urn:schemas-microsoft-com:office:smarttags" w:element="metricconverter">
        <w:smartTagPr>
          <w:attr w:name="ProductID" w:val="7,6 см"/>
        </w:smartTagPr>
        <w:r w:rsidRPr="00F1324B">
          <w:rPr>
            <w:rFonts w:ascii="Times New Roman" w:hAnsi="Times New Roman"/>
            <w:sz w:val="24"/>
            <w:szCs w:val="24"/>
          </w:rPr>
          <w:t>7,6 см</w:t>
        </w:r>
      </w:smartTag>
      <w:r w:rsidRPr="00F1324B">
        <w:rPr>
          <w:rFonts w:ascii="Times New Roman" w:hAnsi="Times New Roman"/>
          <w:sz w:val="24"/>
          <w:szCs w:val="24"/>
        </w:rPr>
        <w:t>.</w:t>
      </w:r>
    </w:p>
    <w:p w:rsidR="00701DC9" w:rsidRDefault="00701DC9" w:rsidP="00F1324B">
      <w:pPr>
        <w:spacing w:after="0"/>
        <w:ind w:firstLine="709"/>
        <w:jc w:val="both"/>
        <w:rPr>
          <w:rFonts w:ascii="Times New Roman" w:hAnsi="Times New Roman"/>
          <w:b/>
          <w:sz w:val="24"/>
          <w:szCs w:val="24"/>
        </w:rPr>
      </w:pPr>
    </w:p>
    <w:p w:rsidR="009E0DCD" w:rsidRPr="00F1324B" w:rsidRDefault="009E0DCD" w:rsidP="00F1324B">
      <w:pPr>
        <w:spacing w:after="0"/>
        <w:ind w:firstLine="709"/>
        <w:jc w:val="both"/>
        <w:rPr>
          <w:rFonts w:ascii="Times New Roman" w:hAnsi="Times New Roman"/>
          <w:sz w:val="24"/>
          <w:szCs w:val="24"/>
        </w:rPr>
      </w:pPr>
      <w:r w:rsidRPr="00F1324B">
        <w:rPr>
          <w:rFonts w:ascii="Times New Roman" w:hAnsi="Times New Roman"/>
          <w:b/>
          <w:sz w:val="24"/>
          <w:szCs w:val="24"/>
        </w:rPr>
        <w:t>Средний уровень</w:t>
      </w:r>
      <w:r w:rsidRPr="00F1324B">
        <w:rPr>
          <w:rFonts w:ascii="Times New Roman" w:hAnsi="Times New Roman"/>
          <w:sz w:val="24"/>
          <w:szCs w:val="24"/>
        </w:rPr>
        <w:t xml:space="preserve">: ( от 22 до 29баллов): </w:t>
      </w:r>
    </w:p>
    <w:p w:rsidR="009E0DCD" w:rsidRPr="00F1324B" w:rsidRDefault="009E0DCD" w:rsidP="00F1324B">
      <w:pPr>
        <w:spacing w:after="0"/>
        <w:ind w:firstLine="709"/>
        <w:jc w:val="both"/>
        <w:rPr>
          <w:rFonts w:ascii="Times New Roman" w:hAnsi="Times New Roman"/>
          <w:sz w:val="24"/>
          <w:szCs w:val="24"/>
        </w:rPr>
      </w:pPr>
      <w:r w:rsidRPr="00F1324B">
        <w:rPr>
          <w:rFonts w:ascii="Times New Roman" w:hAnsi="Times New Roman"/>
          <w:sz w:val="24"/>
          <w:szCs w:val="24"/>
        </w:rPr>
        <w:t>ходит, сохраняя правильную осанку по указанию инструктора, дыхание не ритмичное, шаг тяжеловатый. Бегает на скорость-</w:t>
      </w:r>
      <w:smartTag w:uri="urn:schemas-microsoft-com:office:smarttags" w:element="metricconverter">
        <w:smartTagPr>
          <w:attr w:name="ProductID" w:val="10 м"/>
        </w:smartTagPr>
        <w:r w:rsidRPr="00F1324B">
          <w:rPr>
            <w:rFonts w:ascii="Times New Roman" w:hAnsi="Times New Roman"/>
            <w:sz w:val="24"/>
            <w:szCs w:val="24"/>
          </w:rPr>
          <w:t>10 м</w:t>
        </w:r>
      </w:smartTag>
      <w:r w:rsidRPr="00F1324B">
        <w:rPr>
          <w:rFonts w:ascii="Times New Roman" w:hAnsi="Times New Roman"/>
          <w:sz w:val="24"/>
          <w:szCs w:val="24"/>
        </w:rPr>
        <w:t xml:space="preserve"> более чем за 2,9 сек, </w:t>
      </w:r>
      <w:smartTag w:uri="urn:schemas-microsoft-com:office:smarttags" w:element="metricconverter">
        <w:smartTagPr>
          <w:attr w:name="ProductID" w:val="30 м"/>
        </w:smartTagPr>
        <w:r w:rsidRPr="00F1324B">
          <w:rPr>
            <w:rFonts w:ascii="Times New Roman" w:hAnsi="Times New Roman"/>
            <w:sz w:val="24"/>
            <w:szCs w:val="24"/>
          </w:rPr>
          <w:t>30 м</w:t>
        </w:r>
      </w:smartTag>
      <w:r w:rsidRPr="00F1324B">
        <w:rPr>
          <w:rFonts w:ascii="Times New Roman" w:hAnsi="Times New Roman"/>
          <w:sz w:val="24"/>
          <w:szCs w:val="24"/>
        </w:rPr>
        <w:t xml:space="preserve"> –более чем за 7,6 сек. Выполняет челночный бег-11,2, бег не ритмичный, осанка не сохраняется. Прыгает в длину с места-м-</w:t>
      </w:r>
      <w:smartTag w:uri="urn:schemas-microsoft-com:office:smarttags" w:element="metricconverter">
        <w:smartTagPr>
          <w:attr w:name="ProductID" w:val="86,3 см"/>
        </w:smartTagPr>
        <w:r w:rsidRPr="00F1324B">
          <w:rPr>
            <w:rFonts w:ascii="Times New Roman" w:hAnsi="Times New Roman"/>
            <w:sz w:val="24"/>
            <w:szCs w:val="24"/>
          </w:rPr>
          <w:t>86,3 см</w:t>
        </w:r>
      </w:smartTag>
      <w:r w:rsidRPr="00F1324B">
        <w:rPr>
          <w:rFonts w:ascii="Times New Roman" w:hAnsi="Times New Roman"/>
          <w:sz w:val="24"/>
          <w:szCs w:val="24"/>
        </w:rPr>
        <w:t>, д-</w:t>
      </w:r>
      <w:smartTag w:uri="urn:schemas-microsoft-com:office:smarttags" w:element="metricconverter">
        <w:smartTagPr>
          <w:attr w:name="ProductID" w:val="88,0 см"/>
        </w:smartTagPr>
        <w:r w:rsidRPr="00F1324B">
          <w:rPr>
            <w:rFonts w:ascii="Times New Roman" w:hAnsi="Times New Roman"/>
            <w:sz w:val="24"/>
            <w:szCs w:val="24"/>
          </w:rPr>
          <w:t>88,0 см</w:t>
        </w:r>
      </w:smartTag>
      <w:r w:rsidRPr="00F1324B">
        <w:rPr>
          <w:rFonts w:ascii="Times New Roman" w:hAnsi="Times New Roman"/>
          <w:sz w:val="24"/>
          <w:szCs w:val="24"/>
        </w:rPr>
        <w:t>, и.п.принимает с помощью инструктора. Замах слабый, приземление мягкое, но не сохраняет равновесие. Прыгает в длину с разбега-200-</w:t>
      </w:r>
      <w:smartTag w:uri="urn:schemas-microsoft-com:office:smarttags" w:element="metricconverter">
        <w:smartTagPr>
          <w:attr w:name="ProductID" w:val="225 см"/>
        </w:smartTagPr>
        <w:r w:rsidRPr="00F1324B">
          <w:rPr>
            <w:rFonts w:ascii="Times New Roman" w:hAnsi="Times New Roman"/>
            <w:sz w:val="24"/>
            <w:szCs w:val="24"/>
          </w:rPr>
          <w:t>225 см</w:t>
        </w:r>
      </w:smartTag>
      <w:r w:rsidRPr="00F1324B">
        <w:rPr>
          <w:rFonts w:ascii="Times New Roman" w:hAnsi="Times New Roman"/>
          <w:sz w:val="24"/>
          <w:szCs w:val="24"/>
        </w:rPr>
        <w:t>. Выполняет прыжки в высоту с разбега-60-</w:t>
      </w:r>
      <w:smartTag w:uri="urn:schemas-microsoft-com:office:smarttags" w:element="metricconverter">
        <w:smartTagPr>
          <w:attr w:name="ProductID" w:val="65.5 см"/>
        </w:smartTagPr>
        <w:r w:rsidRPr="00F1324B">
          <w:rPr>
            <w:rFonts w:ascii="Times New Roman" w:hAnsi="Times New Roman"/>
            <w:sz w:val="24"/>
            <w:szCs w:val="24"/>
          </w:rPr>
          <w:t>65.5 см</w:t>
        </w:r>
      </w:smartTag>
      <w:r w:rsidRPr="00F1324B">
        <w:rPr>
          <w:rFonts w:ascii="Times New Roman" w:hAnsi="Times New Roman"/>
          <w:sz w:val="24"/>
          <w:szCs w:val="24"/>
        </w:rPr>
        <w:t>, движения рук и ног не много не согласованы, затрудняется в выборе толчковой ноги. Лазает по гимнастической стенке одноименным и разноименным способами не уверенно, движении рук и ног не согласованы, испытывает небольшой страх высоты. Метает мешочек правой и левой рукой-7,9—5,3 см и более, замах слабый, не рассчитывает силу и направление броска, выполняет бросок набивного мяча из-за головы-</w:t>
      </w:r>
      <w:smartTag w:uri="urn:schemas-microsoft-com:office:smarttags" w:element="metricconverter">
        <w:smartTagPr>
          <w:attr w:name="ProductID" w:val="150 см"/>
        </w:smartTagPr>
        <w:r w:rsidRPr="00F1324B">
          <w:rPr>
            <w:rFonts w:ascii="Times New Roman" w:hAnsi="Times New Roman"/>
            <w:sz w:val="24"/>
            <w:szCs w:val="24"/>
          </w:rPr>
          <w:t>150 см</w:t>
        </w:r>
      </w:smartTag>
      <w:r w:rsidRPr="00F1324B">
        <w:rPr>
          <w:rFonts w:ascii="Times New Roman" w:hAnsi="Times New Roman"/>
          <w:sz w:val="24"/>
          <w:szCs w:val="24"/>
        </w:rPr>
        <w:t xml:space="preserve"> и более. Гибкость ниже уровня опоры ( 3,9-</w:t>
      </w:r>
      <w:smartTag w:uri="urn:schemas-microsoft-com:office:smarttags" w:element="metricconverter">
        <w:smartTagPr>
          <w:attr w:name="ProductID" w:val="7.6 см"/>
        </w:smartTagPr>
        <w:r w:rsidRPr="00F1324B">
          <w:rPr>
            <w:rFonts w:ascii="Times New Roman" w:hAnsi="Times New Roman"/>
            <w:sz w:val="24"/>
            <w:szCs w:val="24"/>
          </w:rPr>
          <w:t>7.6 см</w:t>
        </w:r>
      </w:smartTag>
      <w:r w:rsidRPr="00F1324B">
        <w:rPr>
          <w:rFonts w:ascii="Times New Roman" w:hAnsi="Times New Roman"/>
          <w:sz w:val="24"/>
          <w:szCs w:val="24"/>
        </w:rPr>
        <w:t>)</w:t>
      </w:r>
    </w:p>
    <w:p w:rsidR="00701DC9" w:rsidRDefault="00701DC9" w:rsidP="00F1324B">
      <w:pPr>
        <w:spacing w:after="0"/>
        <w:ind w:firstLine="709"/>
        <w:jc w:val="both"/>
        <w:rPr>
          <w:rFonts w:ascii="Times New Roman" w:hAnsi="Times New Roman"/>
          <w:b/>
          <w:sz w:val="24"/>
          <w:szCs w:val="24"/>
        </w:rPr>
      </w:pPr>
    </w:p>
    <w:p w:rsidR="009E0DCD" w:rsidRPr="00F1324B" w:rsidRDefault="009E0DCD" w:rsidP="00F1324B">
      <w:pPr>
        <w:spacing w:after="0"/>
        <w:ind w:firstLine="709"/>
        <w:jc w:val="both"/>
        <w:rPr>
          <w:rFonts w:ascii="Times New Roman" w:hAnsi="Times New Roman"/>
          <w:sz w:val="24"/>
          <w:szCs w:val="24"/>
        </w:rPr>
      </w:pPr>
      <w:r w:rsidRPr="00F1324B">
        <w:rPr>
          <w:rFonts w:ascii="Times New Roman" w:hAnsi="Times New Roman"/>
          <w:b/>
          <w:sz w:val="24"/>
          <w:szCs w:val="24"/>
        </w:rPr>
        <w:t>Низкий уровень</w:t>
      </w:r>
      <w:r w:rsidRPr="00F1324B">
        <w:rPr>
          <w:rFonts w:ascii="Times New Roman" w:hAnsi="Times New Roman"/>
          <w:sz w:val="24"/>
          <w:szCs w:val="24"/>
        </w:rPr>
        <w:t xml:space="preserve">: ( ниже 21 балла): </w:t>
      </w:r>
    </w:p>
    <w:p w:rsidR="009E0DCD" w:rsidRPr="00F1324B" w:rsidRDefault="009E0DCD" w:rsidP="00F1324B">
      <w:pPr>
        <w:spacing w:after="0"/>
        <w:ind w:firstLine="709"/>
        <w:jc w:val="both"/>
        <w:rPr>
          <w:rFonts w:ascii="Times New Roman" w:hAnsi="Times New Roman"/>
          <w:sz w:val="24"/>
          <w:szCs w:val="24"/>
        </w:rPr>
      </w:pPr>
      <w:r w:rsidRPr="00F1324B">
        <w:rPr>
          <w:rFonts w:ascii="Times New Roman" w:hAnsi="Times New Roman"/>
          <w:sz w:val="24"/>
          <w:szCs w:val="24"/>
        </w:rPr>
        <w:t>ходит, не сохраняя вертикальное положение туловища, осанка нарушена, движения рук и ног не ритмичны, бежит: на скорость 10 м - более, чем за 3. 2 сек; на скорость 30 м- за 18,3-8,5 сек. Выполняет челночный бег за 12, 5 сек и более, бег не ритмичный, тяжелый, не стремительный. Прыгает в длину с места-</w:t>
      </w:r>
      <w:smartTag w:uri="urn:schemas-microsoft-com:office:smarttags" w:element="metricconverter">
        <w:smartTagPr>
          <w:attr w:name="ProductID" w:val="85 см"/>
        </w:smartTagPr>
        <w:r w:rsidRPr="00F1324B">
          <w:rPr>
            <w:rFonts w:ascii="Times New Roman" w:hAnsi="Times New Roman"/>
            <w:sz w:val="24"/>
            <w:szCs w:val="24"/>
          </w:rPr>
          <w:t>85 см</w:t>
        </w:r>
      </w:smartTag>
      <w:r w:rsidRPr="00F1324B">
        <w:rPr>
          <w:rFonts w:ascii="Times New Roman" w:hAnsi="Times New Roman"/>
          <w:sz w:val="24"/>
          <w:szCs w:val="24"/>
        </w:rPr>
        <w:t xml:space="preserve"> и менее, принимает и.п. с помощью инструктора, замах слабый. Прыгает в длину с разбега-180 и менее см, разбег слабый, движения рук и ног не ритмичные. Выполняет прыжки в высоту с разбега-</w:t>
      </w:r>
      <w:smartTag w:uri="urn:schemas-microsoft-com:office:smarttags" w:element="metricconverter">
        <w:smartTagPr>
          <w:attr w:name="ProductID" w:val="50 см"/>
        </w:smartTagPr>
        <w:r w:rsidRPr="00F1324B">
          <w:rPr>
            <w:rFonts w:ascii="Times New Roman" w:hAnsi="Times New Roman"/>
            <w:sz w:val="24"/>
            <w:szCs w:val="24"/>
          </w:rPr>
          <w:t>50 см</w:t>
        </w:r>
      </w:smartTag>
      <w:r w:rsidRPr="00F1324B">
        <w:rPr>
          <w:rFonts w:ascii="Times New Roman" w:hAnsi="Times New Roman"/>
          <w:sz w:val="24"/>
          <w:szCs w:val="24"/>
        </w:rPr>
        <w:t xml:space="preserve"> и более, приземляется на обе ноги, не сохраняя устойчивое равновесие, лазает по гимнастической стенке удобным для него способом, испытывает страх высоты, движения рук и ног не согласованы, метает мешочек вдаль правой и левой рукой на 4,4см, не рассчитывает силу и направление броска. Гибкость – до уровня опоры и выше</w:t>
      </w:r>
    </w:p>
    <w:p w:rsidR="00427E39" w:rsidRDefault="00427E39">
      <w:pPr>
        <w:rPr>
          <w:rStyle w:val="FontStyle207"/>
          <w:rFonts w:ascii="Times New Roman" w:eastAsia="Times New Roman" w:hAnsi="Times New Roman" w:cs="Times New Roman"/>
          <w:sz w:val="24"/>
          <w:szCs w:val="24"/>
          <w:lang w:eastAsia="ru-RU"/>
        </w:rPr>
      </w:pPr>
      <w:r>
        <w:rPr>
          <w:rStyle w:val="FontStyle207"/>
          <w:rFonts w:ascii="Times New Roman" w:hAnsi="Times New Roman" w:cs="Times New Roman"/>
          <w:sz w:val="24"/>
          <w:szCs w:val="24"/>
        </w:rPr>
        <w:br w:type="page"/>
      </w:r>
    </w:p>
    <w:p w:rsidR="00B40239" w:rsidRPr="00886E76" w:rsidRDefault="00B40239" w:rsidP="00B40239">
      <w:pPr>
        <w:spacing w:after="0" w:line="240" w:lineRule="auto"/>
        <w:jc w:val="right"/>
        <w:rPr>
          <w:rFonts w:ascii="Times New Roman" w:hAnsi="Times New Roman"/>
          <w:b/>
          <w:i/>
          <w:sz w:val="24"/>
          <w:szCs w:val="24"/>
        </w:rPr>
      </w:pPr>
      <w:r>
        <w:rPr>
          <w:rFonts w:ascii="Times New Roman" w:hAnsi="Times New Roman"/>
          <w:b/>
          <w:i/>
          <w:sz w:val="24"/>
          <w:szCs w:val="24"/>
        </w:rPr>
        <w:lastRenderedPageBreak/>
        <w:t>Приложение №7</w:t>
      </w:r>
    </w:p>
    <w:p w:rsidR="00B40239" w:rsidRPr="00886E76" w:rsidRDefault="00B40239" w:rsidP="00B40239">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B40239" w:rsidRDefault="00B40239" w:rsidP="00B40239">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B40239" w:rsidRPr="00886E76" w:rsidRDefault="00B40239" w:rsidP="00B40239">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B40239" w:rsidRDefault="00B40239" w:rsidP="00B40239">
      <w:pPr>
        <w:pStyle w:val="Style24"/>
        <w:widowControl/>
        <w:spacing w:line="240" w:lineRule="auto"/>
        <w:ind w:firstLine="709"/>
        <w:jc w:val="both"/>
        <w:rPr>
          <w:rStyle w:val="FontStyle207"/>
          <w:rFonts w:ascii="Times New Roman" w:hAnsi="Times New Roman" w:cs="Times New Roman"/>
          <w:sz w:val="24"/>
          <w:szCs w:val="24"/>
        </w:rPr>
      </w:pPr>
    </w:p>
    <w:p w:rsidR="00B40239" w:rsidRPr="00E7023E" w:rsidRDefault="00B40239" w:rsidP="00B40239">
      <w:pPr>
        <w:jc w:val="center"/>
        <w:rPr>
          <w:rFonts w:ascii="Times New Roman" w:hAnsi="Times New Roman"/>
          <w:b/>
          <w:sz w:val="24"/>
          <w:szCs w:val="24"/>
        </w:rPr>
      </w:pPr>
      <w:r w:rsidRPr="00E7023E">
        <w:rPr>
          <w:rFonts w:ascii="Times New Roman" w:hAnsi="Times New Roman"/>
          <w:b/>
          <w:sz w:val="24"/>
          <w:szCs w:val="24"/>
        </w:rPr>
        <w:t>МОДЕЛЬ ДВИГАТЕЛЬНОГО РЕЖИМА</w:t>
      </w:r>
    </w:p>
    <w:tbl>
      <w:tblPr>
        <w:tblStyle w:val="aa"/>
        <w:tblW w:w="0" w:type="auto"/>
        <w:tblBorders>
          <w:top w:val="double" w:sz="4" w:space="0" w:color="000080"/>
          <w:left w:val="double" w:sz="4" w:space="0" w:color="000080"/>
          <w:bottom w:val="double" w:sz="4" w:space="0" w:color="000080"/>
          <w:right w:val="double" w:sz="4" w:space="0" w:color="000080"/>
          <w:insideH w:val="double" w:sz="4" w:space="0" w:color="000080"/>
          <w:insideV w:val="double" w:sz="4" w:space="0" w:color="000080"/>
        </w:tblBorders>
        <w:tblLook w:val="01E0" w:firstRow="1" w:lastRow="1" w:firstColumn="1" w:lastColumn="1" w:noHBand="0" w:noVBand="0"/>
      </w:tblPr>
      <w:tblGrid>
        <w:gridCol w:w="4073"/>
        <w:gridCol w:w="11505"/>
      </w:tblGrid>
      <w:tr w:rsidR="00B40239" w:rsidRPr="00E7023E" w:rsidTr="00B40239">
        <w:trPr>
          <w:trHeight w:val="182"/>
        </w:trPr>
        <w:tc>
          <w:tcPr>
            <w:tcW w:w="4073" w:type="dxa"/>
          </w:tcPr>
          <w:p w:rsidR="00B40239" w:rsidRPr="00E7023E" w:rsidRDefault="00B40239" w:rsidP="00B40239">
            <w:pPr>
              <w:jc w:val="center"/>
              <w:rPr>
                <w:b/>
                <w:sz w:val="22"/>
                <w:szCs w:val="22"/>
              </w:rPr>
            </w:pPr>
            <w:r w:rsidRPr="00E7023E">
              <w:rPr>
                <w:b/>
                <w:sz w:val="22"/>
                <w:szCs w:val="22"/>
              </w:rPr>
              <w:t>Формы работы</w:t>
            </w:r>
          </w:p>
        </w:tc>
        <w:tc>
          <w:tcPr>
            <w:tcW w:w="11505" w:type="dxa"/>
          </w:tcPr>
          <w:p w:rsidR="00B40239" w:rsidRPr="00E7023E" w:rsidRDefault="00B40239" w:rsidP="00B40239">
            <w:pPr>
              <w:jc w:val="center"/>
              <w:rPr>
                <w:b/>
                <w:sz w:val="22"/>
                <w:szCs w:val="22"/>
              </w:rPr>
            </w:pPr>
            <w:r w:rsidRPr="00E7023E">
              <w:rPr>
                <w:b/>
                <w:sz w:val="22"/>
                <w:szCs w:val="22"/>
              </w:rPr>
              <w:t>Особенности организации</w:t>
            </w:r>
          </w:p>
        </w:tc>
      </w:tr>
      <w:tr w:rsidR="00B40239" w:rsidRPr="00E7023E" w:rsidTr="00B40239">
        <w:trPr>
          <w:trHeight w:val="182"/>
        </w:trPr>
        <w:tc>
          <w:tcPr>
            <w:tcW w:w="15578" w:type="dxa"/>
            <w:gridSpan w:val="2"/>
            <w:shd w:val="clear" w:color="auto" w:fill="CCFFFF"/>
          </w:tcPr>
          <w:p w:rsidR="00B40239" w:rsidRPr="00E7023E" w:rsidRDefault="00B40239" w:rsidP="00B40239">
            <w:pPr>
              <w:jc w:val="center"/>
              <w:rPr>
                <w:sz w:val="22"/>
                <w:szCs w:val="22"/>
              </w:rPr>
            </w:pPr>
            <w:r w:rsidRPr="00E7023E">
              <w:rPr>
                <w:b/>
                <w:i/>
                <w:sz w:val="22"/>
                <w:szCs w:val="22"/>
              </w:rPr>
              <w:t>Для детей среднего дошкольного возраста</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Самостоятельная двигательная деятельность</w:t>
            </w:r>
          </w:p>
        </w:tc>
        <w:tc>
          <w:tcPr>
            <w:tcW w:w="11505" w:type="dxa"/>
          </w:tcPr>
          <w:p w:rsidR="00B40239" w:rsidRPr="00E7023E" w:rsidRDefault="00B40239" w:rsidP="00B40239">
            <w:pPr>
              <w:jc w:val="both"/>
              <w:rPr>
                <w:sz w:val="22"/>
                <w:szCs w:val="22"/>
              </w:rPr>
            </w:pPr>
            <w:r w:rsidRPr="00E7023E">
              <w:rPr>
                <w:sz w:val="22"/>
                <w:szCs w:val="22"/>
              </w:rPr>
              <w:t>Ежедневно, характер и продолжительность зависят от желания и потребностей детей</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Утренняя гимнастика</w:t>
            </w:r>
          </w:p>
        </w:tc>
        <w:tc>
          <w:tcPr>
            <w:tcW w:w="11505" w:type="dxa"/>
          </w:tcPr>
          <w:p w:rsidR="00B40239" w:rsidRPr="00E7023E" w:rsidRDefault="00B40239" w:rsidP="00B40239">
            <w:pPr>
              <w:jc w:val="both"/>
              <w:rPr>
                <w:sz w:val="22"/>
                <w:szCs w:val="22"/>
              </w:rPr>
            </w:pPr>
            <w:r w:rsidRPr="00E7023E">
              <w:rPr>
                <w:sz w:val="22"/>
                <w:szCs w:val="22"/>
              </w:rPr>
              <w:t>Ежедневно, до завтрака, продолжительностью 6-8 минут</w:t>
            </w:r>
          </w:p>
        </w:tc>
      </w:tr>
      <w:tr w:rsidR="00B40239" w:rsidRPr="00E7023E" w:rsidTr="00B40239">
        <w:trPr>
          <w:trHeight w:val="182"/>
        </w:trPr>
        <w:tc>
          <w:tcPr>
            <w:tcW w:w="4073" w:type="dxa"/>
            <w:shd w:val="clear" w:color="auto" w:fill="CCFFFF"/>
          </w:tcPr>
          <w:p w:rsidR="00B40239" w:rsidRPr="00E7023E" w:rsidRDefault="00B40239" w:rsidP="00B40239">
            <w:pPr>
              <w:rPr>
                <w:sz w:val="22"/>
                <w:szCs w:val="22"/>
              </w:rPr>
            </w:pPr>
            <w:r w:rsidRPr="00E7023E">
              <w:rPr>
                <w:sz w:val="22"/>
                <w:szCs w:val="22"/>
              </w:rPr>
              <w:t>Занятия по физической культуре</w:t>
            </w:r>
          </w:p>
        </w:tc>
        <w:tc>
          <w:tcPr>
            <w:tcW w:w="11505" w:type="dxa"/>
            <w:shd w:val="clear" w:color="auto" w:fill="CCFFFF"/>
          </w:tcPr>
          <w:p w:rsidR="00B40239" w:rsidRPr="00E7023E" w:rsidRDefault="00B40239" w:rsidP="00B40239">
            <w:pPr>
              <w:jc w:val="both"/>
              <w:rPr>
                <w:sz w:val="22"/>
                <w:szCs w:val="22"/>
              </w:rPr>
            </w:pPr>
            <w:r w:rsidRPr="00E7023E">
              <w:rPr>
                <w:sz w:val="22"/>
                <w:szCs w:val="22"/>
              </w:rPr>
              <w:t>2 раза в неделю, 20 минут в физкультурном зале</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Занятие по плаванию</w:t>
            </w:r>
          </w:p>
        </w:tc>
        <w:tc>
          <w:tcPr>
            <w:tcW w:w="11505" w:type="dxa"/>
          </w:tcPr>
          <w:p w:rsidR="00B40239" w:rsidRPr="00E7023E" w:rsidRDefault="00B40239" w:rsidP="00B40239">
            <w:pPr>
              <w:jc w:val="both"/>
              <w:rPr>
                <w:sz w:val="22"/>
                <w:szCs w:val="22"/>
              </w:rPr>
            </w:pPr>
            <w:r w:rsidRPr="00E7023E">
              <w:rPr>
                <w:sz w:val="22"/>
                <w:szCs w:val="22"/>
              </w:rPr>
              <w:t>1 раз в неделю (по подгруппам до 10 человек)</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Двигательная разминка в сочетании с воздушными (между НОД) и водными процедурами (после дневного сна)</w:t>
            </w:r>
          </w:p>
        </w:tc>
        <w:tc>
          <w:tcPr>
            <w:tcW w:w="11505" w:type="dxa"/>
          </w:tcPr>
          <w:p w:rsidR="00B40239" w:rsidRPr="00E7023E" w:rsidRDefault="00B40239" w:rsidP="00B40239">
            <w:pPr>
              <w:jc w:val="both"/>
              <w:rPr>
                <w:sz w:val="22"/>
                <w:szCs w:val="22"/>
              </w:rPr>
            </w:pPr>
            <w:r w:rsidRPr="00E7023E">
              <w:rPr>
                <w:sz w:val="22"/>
                <w:szCs w:val="22"/>
              </w:rPr>
              <w:t>Ежедневно, продолжительностью 7-10 минут</w:t>
            </w:r>
          </w:p>
        </w:tc>
      </w:tr>
      <w:tr w:rsidR="00B40239" w:rsidRPr="00E7023E" w:rsidTr="00B40239">
        <w:trPr>
          <w:trHeight w:val="182"/>
        </w:trPr>
        <w:tc>
          <w:tcPr>
            <w:tcW w:w="4073" w:type="dxa"/>
            <w:shd w:val="clear" w:color="auto" w:fill="CCFFFF"/>
          </w:tcPr>
          <w:p w:rsidR="00B40239" w:rsidRPr="00E7023E" w:rsidRDefault="00B40239" w:rsidP="00B40239">
            <w:pPr>
              <w:rPr>
                <w:sz w:val="22"/>
                <w:szCs w:val="22"/>
              </w:rPr>
            </w:pPr>
            <w:r w:rsidRPr="00E7023E">
              <w:rPr>
                <w:sz w:val="22"/>
                <w:szCs w:val="22"/>
              </w:rPr>
              <w:t>Подвижные игры и физические упражнения на открытом воздухе</w:t>
            </w:r>
          </w:p>
        </w:tc>
        <w:tc>
          <w:tcPr>
            <w:tcW w:w="11505" w:type="dxa"/>
            <w:shd w:val="clear" w:color="auto" w:fill="CCFFFF"/>
          </w:tcPr>
          <w:p w:rsidR="00B40239" w:rsidRPr="00E7023E" w:rsidRDefault="00B40239" w:rsidP="00B40239">
            <w:pPr>
              <w:jc w:val="both"/>
              <w:rPr>
                <w:sz w:val="22"/>
                <w:szCs w:val="22"/>
              </w:rPr>
            </w:pPr>
            <w:r w:rsidRPr="00E7023E">
              <w:rPr>
                <w:sz w:val="22"/>
                <w:szCs w:val="22"/>
              </w:rPr>
              <w:t>Ежедневно, не менее 2 раз в день, продолжительностью 10-15 минут</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Физкультурная минутка</w:t>
            </w:r>
          </w:p>
        </w:tc>
        <w:tc>
          <w:tcPr>
            <w:tcW w:w="11505" w:type="dxa"/>
          </w:tcPr>
          <w:p w:rsidR="00B40239" w:rsidRPr="00E7023E" w:rsidRDefault="00B40239" w:rsidP="00B40239">
            <w:pPr>
              <w:jc w:val="both"/>
              <w:rPr>
                <w:sz w:val="22"/>
                <w:szCs w:val="22"/>
              </w:rPr>
            </w:pPr>
            <w:r w:rsidRPr="00E7023E">
              <w:rPr>
                <w:sz w:val="22"/>
                <w:szCs w:val="22"/>
              </w:rPr>
              <w:t>2-3 минуты по мере необходимости, в зависимости от вида и содержания занятия</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Физкультурный досуг</w:t>
            </w:r>
          </w:p>
        </w:tc>
        <w:tc>
          <w:tcPr>
            <w:tcW w:w="11505" w:type="dxa"/>
          </w:tcPr>
          <w:p w:rsidR="00B40239" w:rsidRPr="00E7023E" w:rsidRDefault="00B40239" w:rsidP="00B40239">
            <w:pPr>
              <w:jc w:val="both"/>
              <w:rPr>
                <w:sz w:val="22"/>
                <w:szCs w:val="22"/>
              </w:rPr>
            </w:pPr>
            <w:r w:rsidRPr="00E7023E">
              <w:rPr>
                <w:sz w:val="22"/>
                <w:szCs w:val="22"/>
              </w:rPr>
              <w:t>1 раз в месяц, продолжительностью 20-25 мин</w:t>
            </w:r>
          </w:p>
        </w:tc>
      </w:tr>
      <w:tr w:rsidR="00B40239" w:rsidRPr="00E7023E" w:rsidTr="00B40239">
        <w:trPr>
          <w:trHeight w:val="182"/>
        </w:trPr>
        <w:tc>
          <w:tcPr>
            <w:tcW w:w="4073" w:type="dxa"/>
            <w:shd w:val="clear" w:color="auto" w:fill="CCFFFF"/>
          </w:tcPr>
          <w:p w:rsidR="00B40239" w:rsidRPr="00E7023E" w:rsidRDefault="00B40239" w:rsidP="00B40239">
            <w:pPr>
              <w:rPr>
                <w:sz w:val="22"/>
                <w:szCs w:val="22"/>
              </w:rPr>
            </w:pPr>
            <w:r w:rsidRPr="00E7023E">
              <w:rPr>
                <w:sz w:val="22"/>
                <w:szCs w:val="22"/>
              </w:rPr>
              <w:t>Физкультурные праздники</w:t>
            </w:r>
          </w:p>
        </w:tc>
        <w:tc>
          <w:tcPr>
            <w:tcW w:w="11505" w:type="dxa"/>
            <w:shd w:val="clear" w:color="auto" w:fill="CCFFFF"/>
          </w:tcPr>
          <w:p w:rsidR="00B40239" w:rsidRPr="00E7023E" w:rsidRDefault="00B40239" w:rsidP="00B40239">
            <w:pPr>
              <w:jc w:val="both"/>
              <w:rPr>
                <w:sz w:val="22"/>
                <w:szCs w:val="22"/>
              </w:rPr>
            </w:pPr>
            <w:r w:rsidRPr="00E7023E">
              <w:rPr>
                <w:sz w:val="22"/>
                <w:szCs w:val="22"/>
              </w:rPr>
              <w:t>2-3 раза в год, продолжительностью 40-60 мин</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День здоровья</w:t>
            </w:r>
          </w:p>
        </w:tc>
        <w:tc>
          <w:tcPr>
            <w:tcW w:w="11505" w:type="dxa"/>
          </w:tcPr>
          <w:p w:rsidR="00B40239" w:rsidRPr="00E7023E" w:rsidRDefault="00B40239" w:rsidP="00B40239">
            <w:pPr>
              <w:jc w:val="both"/>
              <w:rPr>
                <w:sz w:val="22"/>
                <w:szCs w:val="22"/>
              </w:rPr>
            </w:pPr>
            <w:r w:rsidRPr="00E7023E">
              <w:rPr>
                <w:sz w:val="22"/>
                <w:szCs w:val="22"/>
              </w:rPr>
              <w:t>2 раза в год</w:t>
            </w:r>
          </w:p>
        </w:tc>
      </w:tr>
      <w:tr w:rsidR="00B40239" w:rsidRPr="00E7023E" w:rsidTr="00B40239">
        <w:trPr>
          <w:trHeight w:val="182"/>
        </w:trPr>
        <w:tc>
          <w:tcPr>
            <w:tcW w:w="15578" w:type="dxa"/>
            <w:gridSpan w:val="2"/>
          </w:tcPr>
          <w:p w:rsidR="00B40239" w:rsidRPr="00E7023E" w:rsidRDefault="00B40239" w:rsidP="00B40239">
            <w:pPr>
              <w:jc w:val="center"/>
              <w:rPr>
                <w:sz w:val="22"/>
                <w:szCs w:val="22"/>
              </w:rPr>
            </w:pPr>
            <w:r w:rsidRPr="00E7023E">
              <w:rPr>
                <w:b/>
                <w:i/>
                <w:sz w:val="22"/>
                <w:szCs w:val="22"/>
              </w:rPr>
              <w:t>Для детей старшего дошкольного возраста(5-6 лет)</w:t>
            </w:r>
          </w:p>
        </w:tc>
      </w:tr>
      <w:tr w:rsidR="00B40239" w:rsidRPr="00E7023E" w:rsidTr="00B40239">
        <w:trPr>
          <w:trHeight w:val="182"/>
        </w:trPr>
        <w:tc>
          <w:tcPr>
            <w:tcW w:w="4073" w:type="dxa"/>
            <w:shd w:val="clear" w:color="auto" w:fill="CCFFFF"/>
          </w:tcPr>
          <w:p w:rsidR="00B40239" w:rsidRPr="00E7023E" w:rsidRDefault="00B40239" w:rsidP="00B40239">
            <w:pPr>
              <w:rPr>
                <w:sz w:val="22"/>
                <w:szCs w:val="22"/>
              </w:rPr>
            </w:pPr>
            <w:r w:rsidRPr="00E7023E">
              <w:rPr>
                <w:sz w:val="22"/>
                <w:szCs w:val="22"/>
              </w:rPr>
              <w:t>Самостоятельная двигательная деятельность</w:t>
            </w:r>
          </w:p>
        </w:tc>
        <w:tc>
          <w:tcPr>
            <w:tcW w:w="11505" w:type="dxa"/>
            <w:shd w:val="clear" w:color="auto" w:fill="CCFFFF"/>
          </w:tcPr>
          <w:p w:rsidR="00B40239" w:rsidRPr="00E7023E" w:rsidRDefault="00B40239" w:rsidP="00B40239">
            <w:pPr>
              <w:jc w:val="both"/>
              <w:rPr>
                <w:sz w:val="22"/>
                <w:szCs w:val="22"/>
              </w:rPr>
            </w:pPr>
            <w:r w:rsidRPr="00E7023E">
              <w:rPr>
                <w:sz w:val="22"/>
                <w:szCs w:val="22"/>
              </w:rPr>
              <w:t>Ежедневно, характер и продолжительность зависят от желания и потребностей детей</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Утренняя гимнастика</w:t>
            </w:r>
          </w:p>
        </w:tc>
        <w:tc>
          <w:tcPr>
            <w:tcW w:w="11505" w:type="dxa"/>
          </w:tcPr>
          <w:p w:rsidR="00B40239" w:rsidRPr="00E7023E" w:rsidRDefault="00B40239" w:rsidP="00B40239">
            <w:pPr>
              <w:jc w:val="both"/>
              <w:rPr>
                <w:sz w:val="22"/>
                <w:szCs w:val="22"/>
              </w:rPr>
            </w:pPr>
            <w:r w:rsidRPr="00E7023E">
              <w:rPr>
                <w:sz w:val="22"/>
                <w:szCs w:val="22"/>
              </w:rPr>
              <w:t>Ежедневно, до завтрака, продолжительностью 8-10 минут</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Занятия по физической культуре</w:t>
            </w:r>
          </w:p>
        </w:tc>
        <w:tc>
          <w:tcPr>
            <w:tcW w:w="11505" w:type="dxa"/>
          </w:tcPr>
          <w:p w:rsidR="00B40239" w:rsidRPr="00E7023E" w:rsidRDefault="00B40239" w:rsidP="00B40239">
            <w:pPr>
              <w:jc w:val="both"/>
              <w:rPr>
                <w:sz w:val="22"/>
                <w:szCs w:val="22"/>
              </w:rPr>
            </w:pPr>
            <w:r w:rsidRPr="00E7023E">
              <w:rPr>
                <w:sz w:val="22"/>
                <w:szCs w:val="22"/>
              </w:rPr>
              <w:t xml:space="preserve">3 раза в неделю: 2 в помещении и одно на воздухе, продолжительностью 25 минут </w:t>
            </w:r>
          </w:p>
        </w:tc>
      </w:tr>
      <w:tr w:rsidR="00B40239" w:rsidRPr="00E7023E" w:rsidTr="00B40239">
        <w:trPr>
          <w:trHeight w:val="182"/>
        </w:trPr>
        <w:tc>
          <w:tcPr>
            <w:tcW w:w="4073" w:type="dxa"/>
            <w:shd w:val="clear" w:color="auto" w:fill="CCFFFF"/>
          </w:tcPr>
          <w:p w:rsidR="00B40239" w:rsidRPr="00E7023E" w:rsidRDefault="00B40239" w:rsidP="00B40239">
            <w:pPr>
              <w:rPr>
                <w:sz w:val="22"/>
                <w:szCs w:val="22"/>
              </w:rPr>
            </w:pPr>
            <w:r w:rsidRPr="00E7023E">
              <w:rPr>
                <w:sz w:val="22"/>
                <w:szCs w:val="22"/>
              </w:rPr>
              <w:t xml:space="preserve">Занятие по плаванию  </w:t>
            </w:r>
          </w:p>
        </w:tc>
        <w:tc>
          <w:tcPr>
            <w:tcW w:w="11505" w:type="dxa"/>
            <w:shd w:val="clear" w:color="auto" w:fill="CCFFFF"/>
          </w:tcPr>
          <w:p w:rsidR="00B40239" w:rsidRPr="00E7023E" w:rsidRDefault="00B40239" w:rsidP="00B40239">
            <w:pPr>
              <w:jc w:val="both"/>
              <w:rPr>
                <w:sz w:val="22"/>
                <w:szCs w:val="22"/>
              </w:rPr>
            </w:pPr>
            <w:r w:rsidRPr="00E7023E">
              <w:rPr>
                <w:sz w:val="22"/>
                <w:szCs w:val="22"/>
              </w:rPr>
              <w:t>1 раз в неделю (по подгруппам до 10 человек)</w:t>
            </w:r>
          </w:p>
        </w:tc>
      </w:tr>
      <w:tr w:rsidR="00B40239" w:rsidRPr="00E7023E" w:rsidTr="00B40239">
        <w:trPr>
          <w:trHeight w:val="182"/>
        </w:trPr>
        <w:tc>
          <w:tcPr>
            <w:tcW w:w="4073" w:type="dxa"/>
          </w:tcPr>
          <w:p w:rsidR="00B40239" w:rsidRPr="00E7023E" w:rsidRDefault="00B40239" w:rsidP="00B40239">
            <w:pPr>
              <w:rPr>
                <w:sz w:val="22"/>
                <w:szCs w:val="22"/>
              </w:rPr>
            </w:pPr>
            <w:r w:rsidRPr="00E7023E">
              <w:rPr>
                <w:sz w:val="22"/>
                <w:szCs w:val="22"/>
              </w:rPr>
              <w:t>Двигательная разминка в сочетании с воздушными (между НОД) и водными процедурами (после дневного сна)</w:t>
            </w:r>
          </w:p>
        </w:tc>
        <w:tc>
          <w:tcPr>
            <w:tcW w:w="11505" w:type="dxa"/>
          </w:tcPr>
          <w:p w:rsidR="00B40239" w:rsidRPr="00E7023E" w:rsidRDefault="00B40239" w:rsidP="00B40239">
            <w:pPr>
              <w:jc w:val="both"/>
              <w:rPr>
                <w:sz w:val="22"/>
                <w:szCs w:val="22"/>
              </w:rPr>
            </w:pPr>
            <w:r w:rsidRPr="00E7023E">
              <w:rPr>
                <w:sz w:val="22"/>
                <w:szCs w:val="22"/>
              </w:rPr>
              <w:t>Ежедневно, продолжительностью 8-10 минут</w:t>
            </w:r>
          </w:p>
        </w:tc>
      </w:tr>
      <w:tr w:rsidR="00B40239" w:rsidRPr="00E7023E" w:rsidTr="00B40239">
        <w:trPr>
          <w:trHeight w:val="661"/>
        </w:trPr>
        <w:tc>
          <w:tcPr>
            <w:tcW w:w="4073" w:type="dxa"/>
          </w:tcPr>
          <w:p w:rsidR="00B40239" w:rsidRPr="00E7023E" w:rsidRDefault="00B40239" w:rsidP="00B40239">
            <w:pPr>
              <w:rPr>
                <w:sz w:val="22"/>
                <w:szCs w:val="22"/>
              </w:rPr>
            </w:pPr>
            <w:r w:rsidRPr="00E7023E">
              <w:rPr>
                <w:sz w:val="22"/>
                <w:szCs w:val="22"/>
              </w:rPr>
              <w:t>Подвижные игры и физические упражнения на открытом воздухе</w:t>
            </w:r>
          </w:p>
        </w:tc>
        <w:tc>
          <w:tcPr>
            <w:tcW w:w="11505" w:type="dxa"/>
          </w:tcPr>
          <w:p w:rsidR="00B40239" w:rsidRPr="00E7023E" w:rsidRDefault="00B40239" w:rsidP="00B40239">
            <w:pPr>
              <w:jc w:val="both"/>
              <w:rPr>
                <w:sz w:val="22"/>
                <w:szCs w:val="22"/>
              </w:rPr>
            </w:pPr>
            <w:r w:rsidRPr="00E7023E">
              <w:rPr>
                <w:sz w:val="22"/>
                <w:szCs w:val="22"/>
              </w:rPr>
              <w:t>Ежедневно, не менее 2 раз в день, продолжительностью 15-20 минут</w:t>
            </w:r>
          </w:p>
        </w:tc>
      </w:tr>
    </w:tbl>
    <w:p w:rsidR="003D157B" w:rsidRDefault="003D157B" w:rsidP="00B40239">
      <w:pPr>
        <w:spacing w:after="0" w:line="240" w:lineRule="auto"/>
        <w:jc w:val="right"/>
        <w:rPr>
          <w:rStyle w:val="FontStyle207"/>
          <w:rFonts w:ascii="Times New Roman" w:eastAsia="Times New Roman" w:hAnsi="Times New Roman" w:cs="Times New Roman"/>
          <w:sz w:val="24"/>
          <w:szCs w:val="24"/>
          <w:lang w:eastAsia="ru-RU"/>
        </w:rPr>
      </w:pPr>
      <w:r>
        <w:rPr>
          <w:rStyle w:val="FontStyle207"/>
          <w:rFonts w:ascii="Times New Roman" w:hAnsi="Times New Roman" w:cs="Times New Roman"/>
          <w:sz w:val="24"/>
          <w:szCs w:val="24"/>
        </w:rPr>
        <w:br w:type="page"/>
      </w:r>
      <w:r w:rsidR="00B40239">
        <w:rPr>
          <w:rStyle w:val="FontStyle207"/>
          <w:rFonts w:ascii="Times New Roman" w:eastAsia="Times New Roman" w:hAnsi="Times New Roman" w:cs="Times New Roman"/>
          <w:sz w:val="24"/>
          <w:szCs w:val="24"/>
          <w:lang w:eastAsia="ru-RU"/>
        </w:rPr>
        <w:lastRenderedPageBreak/>
        <w:t xml:space="preserve"> </w:t>
      </w:r>
    </w:p>
    <w:tbl>
      <w:tblPr>
        <w:tblStyle w:val="aa"/>
        <w:tblW w:w="0" w:type="auto"/>
        <w:tblBorders>
          <w:top w:val="double" w:sz="4" w:space="0" w:color="000080"/>
          <w:left w:val="double" w:sz="4" w:space="0" w:color="000080"/>
          <w:bottom w:val="double" w:sz="4" w:space="0" w:color="000080"/>
          <w:right w:val="double" w:sz="4" w:space="0" w:color="000080"/>
          <w:insideH w:val="double" w:sz="4" w:space="0" w:color="000080"/>
          <w:insideV w:val="double" w:sz="4" w:space="0" w:color="000080"/>
        </w:tblBorders>
        <w:tblLook w:val="01E0" w:firstRow="1" w:lastRow="1" w:firstColumn="1" w:lastColumn="1" w:noHBand="0" w:noVBand="0"/>
      </w:tblPr>
      <w:tblGrid>
        <w:gridCol w:w="4073"/>
        <w:gridCol w:w="11505"/>
      </w:tblGrid>
      <w:tr w:rsidR="00E7023E" w:rsidRPr="00E7023E" w:rsidTr="00E7023E">
        <w:trPr>
          <w:trHeight w:val="307"/>
        </w:trPr>
        <w:tc>
          <w:tcPr>
            <w:tcW w:w="4073" w:type="dxa"/>
            <w:shd w:val="clear" w:color="auto" w:fill="CCFFFF"/>
          </w:tcPr>
          <w:p w:rsidR="00E7023E" w:rsidRPr="00E7023E" w:rsidRDefault="00E7023E" w:rsidP="00D43AAB">
            <w:pPr>
              <w:rPr>
                <w:sz w:val="22"/>
                <w:szCs w:val="22"/>
              </w:rPr>
            </w:pPr>
            <w:r w:rsidRPr="00E7023E">
              <w:rPr>
                <w:sz w:val="22"/>
                <w:szCs w:val="22"/>
              </w:rPr>
              <w:t>Физкультурная минутка</w:t>
            </w:r>
          </w:p>
        </w:tc>
        <w:tc>
          <w:tcPr>
            <w:tcW w:w="11505" w:type="dxa"/>
            <w:shd w:val="clear" w:color="auto" w:fill="CCFFFF"/>
          </w:tcPr>
          <w:p w:rsidR="00E7023E" w:rsidRPr="00E7023E" w:rsidRDefault="00E7023E" w:rsidP="00D43AAB">
            <w:pPr>
              <w:jc w:val="both"/>
              <w:rPr>
                <w:sz w:val="22"/>
                <w:szCs w:val="22"/>
              </w:rPr>
            </w:pPr>
            <w:r w:rsidRPr="00E7023E">
              <w:rPr>
                <w:sz w:val="22"/>
                <w:szCs w:val="22"/>
              </w:rPr>
              <w:t>2-3 минуты по мере необходимости, в зависимости от вида и содержания занятия</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Физкультурный досуг</w:t>
            </w:r>
          </w:p>
        </w:tc>
        <w:tc>
          <w:tcPr>
            <w:tcW w:w="11505" w:type="dxa"/>
          </w:tcPr>
          <w:p w:rsidR="00E7023E" w:rsidRPr="00E7023E" w:rsidRDefault="00E7023E" w:rsidP="00D43AAB">
            <w:pPr>
              <w:jc w:val="both"/>
              <w:rPr>
                <w:sz w:val="22"/>
                <w:szCs w:val="22"/>
              </w:rPr>
            </w:pPr>
            <w:r w:rsidRPr="00E7023E">
              <w:rPr>
                <w:sz w:val="22"/>
                <w:szCs w:val="22"/>
              </w:rPr>
              <w:t>1 раз в месяц, продолжительностью 30-40 мин</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Физкультурные праздники</w:t>
            </w:r>
          </w:p>
        </w:tc>
        <w:tc>
          <w:tcPr>
            <w:tcW w:w="11505" w:type="dxa"/>
          </w:tcPr>
          <w:p w:rsidR="00E7023E" w:rsidRPr="00E7023E" w:rsidRDefault="00E7023E" w:rsidP="00D43AAB">
            <w:pPr>
              <w:jc w:val="both"/>
              <w:rPr>
                <w:sz w:val="22"/>
                <w:szCs w:val="22"/>
              </w:rPr>
            </w:pPr>
            <w:r w:rsidRPr="00E7023E">
              <w:rPr>
                <w:sz w:val="22"/>
                <w:szCs w:val="22"/>
              </w:rPr>
              <w:t>2-3 раза в год, продолжительностью 50-60 мин</w:t>
            </w:r>
          </w:p>
        </w:tc>
      </w:tr>
      <w:tr w:rsidR="00E7023E" w:rsidRPr="00E7023E" w:rsidTr="00E7023E">
        <w:trPr>
          <w:trHeight w:val="307"/>
        </w:trPr>
        <w:tc>
          <w:tcPr>
            <w:tcW w:w="4073" w:type="dxa"/>
            <w:shd w:val="clear" w:color="auto" w:fill="CCFFFF"/>
          </w:tcPr>
          <w:p w:rsidR="00E7023E" w:rsidRPr="00E7023E" w:rsidRDefault="00E7023E" w:rsidP="00D43AAB">
            <w:pPr>
              <w:rPr>
                <w:sz w:val="22"/>
                <w:szCs w:val="22"/>
              </w:rPr>
            </w:pPr>
            <w:r w:rsidRPr="00E7023E">
              <w:rPr>
                <w:sz w:val="22"/>
                <w:szCs w:val="22"/>
              </w:rPr>
              <w:t>День здоровья</w:t>
            </w:r>
          </w:p>
        </w:tc>
        <w:tc>
          <w:tcPr>
            <w:tcW w:w="11505" w:type="dxa"/>
            <w:shd w:val="clear" w:color="auto" w:fill="CCFFFF"/>
          </w:tcPr>
          <w:p w:rsidR="00E7023E" w:rsidRPr="00E7023E" w:rsidRDefault="00E7023E" w:rsidP="00D43AAB">
            <w:pPr>
              <w:jc w:val="both"/>
              <w:rPr>
                <w:sz w:val="22"/>
                <w:szCs w:val="22"/>
              </w:rPr>
            </w:pPr>
            <w:r w:rsidRPr="00E7023E">
              <w:rPr>
                <w:sz w:val="22"/>
                <w:szCs w:val="22"/>
              </w:rPr>
              <w:t>2 раза в год, продолжительностью 40-50 мин</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Неделя здоровья</w:t>
            </w:r>
          </w:p>
        </w:tc>
        <w:tc>
          <w:tcPr>
            <w:tcW w:w="11505" w:type="dxa"/>
          </w:tcPr>
          <w:p w:rsidR="00E7023E" w:rsidRPr="00E7023E" w:rsidRDefault="00E7023E" w:rsidP="00D43AAB">
            <w:pPr>
              <w:jc w:val="both"/>
              <w:rPr>
                <w:sz w:val="22"/>
                <w:szCs w:val="22"/>
              </w:rPr>
            </w:pPr>
            <w:r w:rsidRPr="00E7023E">
              <w:rPr>
                <w:sz w:val="22"/>
                <w:szCs w:val="22"/>
              </w:rPr>
              <w:t>2 раза в год (в начале января, в конце марта)</w:t>
            </w:r>
          </w:p>
        </w:tc>
      </w:tr>
      <w:tr w:rsidR="00E7023E" w:rsidRPr="00E7023E" w:rsidTr="00E7023E">
        <w:trPr>
          <w:trHeight w:val="661"/>
        </w:trPr>
        <w:tc>
          <w:tcPr>
            <w:tcW w:w="4073" w:type="dxa"/>
          </w:tcPr>
          <w:p w:rsidR="00E7023E" w:rsidRPr="00E7023E" w:rsidRDefault="00E7023E" w:rsidP="00D43AAB">
            <w:pPr>
              <w:rPr>
                <w:sz w:val="22"/>
                <w:szCs w:val="22"/>
              </w:rPr>
            </w:pPr>
            <w:r w:rsidRPr="00E7023E">
              <w:rPr>
                <w:sz w:val="22"/>
                <w:szCs w:val="22"/>
              </w:rPr>
              <w:t>Участие родителей в физкультурно-массовых мероприятиях ДОО</w:t>
            </w:r>
          </w:p>
        </w:tc>
        <w:tc>
          <w:tcPr>
            <w:tcW w:w="11505" w:type="dxa"/>
          </w:tcPr>
          <w:p w:rsidR="00E7023E" w:rsidRPr="00E7023E" w:rsidRDefault="00E7023E" w:rsidP="00D43AAB">
            <w:pPr>
              <w:jc w:val="both"/>
              <w:rPr>
                <w:sz w:val="22"/>
                <w:szCs w:val="22"/>
              </w:rPr>
            </w:pPr>
            <w:r w:rsidRPr="00E7023E">
              <w:rPr>
                <w:sz w:val="22"/>
                <w:szCs w:val="22"/>
              </w:rPr>
              <w:t>В течение года</w:t>
            </w:r>
          </w:p>
        </w:tc>
      </w:tr>
      <w:tr w:rsidR="00E7023E" w:rsidRPr="00E7023E" w:rsidTr="00E7023E">
        <w:trPr>
          <w:trHeight w:val="307"/>
        </w:trPr>
        <w:tc>
          <w:tcPr>
            <w:tcW w:w="15578" w:type="dxa"/>
            <w:gridSpan w:val="2"/>
            <w:shd w:val="clear" w:color="auto" w:fill="CCFFFF"/>
          </w:tcPr>
          <w:p w:rsidR="00E7023E" w:rsidRPr="00E7023E" w:rsidRDefault="00E7023E" w:rsidP="00D43AAB">
            <w:pPr>
              <w:jc w:val="center"/>
              <w:rPr>
                <w:sz w:val="22"/>
                <w:szCs w:val="22"/>
              </w:rPr>
            </w:pPr>
            <w:r w:rsidRPr="00E7023E">
              <w:rPr>
                <w:b/>
                <w:i/>
                <w:sz w:val="22"/>
                <w:szCs w:val="22"/>
              </w:rPr>
              <w:t>Для детей старшего дошкольного возраста(6-8 лет)</w:t>
            </w:r>
          </w:p>
        </w:tc>
      </w:tr>
      <w:tr w:rsidR="00E7023E" w:rsidRPr="00E7023E" w:rsidTr="00E7023E">
        <w:trPr>
          <w:trHeight w:val="661"/>
        </w:trPr>
        <w:tc>
          <w:tcPr>
            <w:tcW w:w="4073" w:type="dxa"/>
          </w:tcPr>
          <w:p w:rsidR="00E7023E" w:rsidRPr="00E7023E" w:rsidRDefault="00E7023E" w:rsidP="00D43AAB">
            <w:pPr>
              <w:rPr>
                <w:sz w:val="22"/>
                <w:szCs w:val="22"/>
              </w:rPr>
            </w:pPr>
            <w:r w:rsidRPr="00E7023E">
              <w:rPr>
                <w:sz w:val="22"/>
                <w:szCs w:val="22"/>
              </w:rPr>
              <w:t>Самостоятельная двигательная деятельность</w:t>
            </w:r>
          </w:p>
        </w:tc>
        <w:tc>
          <w:tcPr>
            <w:tcW w:w="11505" w:type="dxa"/>
          </w:tcPr>
          <w:p w:rsidR="00E7023E" w:rsidRPr="00E7023E" w:rsidRDefault="00E7023E" w:rsidP="00D43AAB">
            <w:pPr>
              <w:jc w:val="both"/>
              <w:rPr>
                <w:sz w:val="22"/>
                <w:szCs w:val="22"/>
              </w:rPr>
            </w:pPr>
            <w:r w:rsidRPr="00E7023E">
              <w:rPr>
                <w:sz w:val="22"/>
                <w:szCs w:val="22"/>
              </w:rPr>
              <w:t>Ежедневно, характер и продолжительность зависят от желания и потребностей детей</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Утренняя гимнастика</w:t>
            </w:r>
          </w:p>
        </w:tc>
        <w:tc>
          <w:tcPr>
            <w:tcW w:w="11505" w:type="dxa"/>
          </w:tcPr>
          <w:p w:rsidR="00E7023E" w:rsidRPr="00E7023E" w:rsidRDefault="00E7023E" w:rsidP="00D43AAB">
            <w:pPr>
              <w:jc w:val="both"/>
              <w:rPr>
                <w:sz w:val="22"/>
                <w:szCs w:val="22"/>
              </w:rPr>
            </w:pPr>
            <w:r w:rsidRPr="00E7023E">
              <w:rPr>
                <w:sz w:val="22"/>
                <w:szCs w:val="22"/>
              </w:rPr>
              <w:t>Ежедневно, до завтрака, продолжительностью 10-12 минут</w:t>
            </w:r>
          </w:p>
        </w:tc>
      </w:tr>
      <w:tr w:rsidR="00E7023E" w:rsidRPr="00E7023E" w:rsidTr="00E7023E">
        <w:trPr>
          <w:trHeight w:val="307"/>
        </w:trPr>
        <w:tc>
          <w:tcPr>
            <w:tcW w:w="4073" w:type="dxa"/>
            <w:shd w:val="clear" w:color="auto" w:fill="CCFFFF"/>
          </w:tcPr>
          <w:p w:rsidR="00E7023E" w:rsidRPr="00E7023E" w:rsidRDefault="00E7023E" w:rsidP="00D43AAB">
            <w:pPr>
              <w:rPr>
                <w:sz w:val="22"/>
                <w:szCs w:val="22"/>
              </w:rPr>
            </w:pPr>
            <w:r w:rsidRPr="00E7023E">
              <w:rPr>
                <w:sz w:val="22"/>
                <w:szCs w:val="22"/>
              </w:rPr>
              <w:t>Занятия по физической культуре</w:t>
            </w:r>
          </w:p>
        </w:tc>
        <w:tc>
          <w:tcPr>
            <w:tcW w:w="11505" w:type="dxa"/>
            <w:shd w:val="clear" w:color="auto" w:fill="CCFFFF"/>
          </w:tcPr>
          <w:p w:rsidR="00E7023E" w:rsidRPr="00E7023E" w:rsidRDefault="00E7023E" w:rsidP="00D43AAB">
            <w:pPr>
              <w:jc w:val="both"/>
              <w:rPr>
                <w:sz w:val="22"/>
                <w:szCs w:val="22"/>
              </w:rPr>
            </w:pPr>
            <w:r w:rsidRPr="00E7023E">
              <w:rPr>
                <w:sz w:val="22"/>
                <w:szCs w:val="22"/>
              </w:rPr>
              <w:t xml:space="preserve">3 раза в неделю: 2 в помещении и одно на воздухе, продолжительностью 30 минут </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 xml:space="preserve">Занятие по плаванию  </w:t>
            </w:r>
          </w:p>
        </w:tc>
        <w:tc>
          <w:tcPr>
            <w:tcW w:w="11505" w:type="dxa"/>
          </w:tcPr>
          <w:p w:rsidR="00E7023E" w:rsidRPr="00E7023E" w:rsidRDefault="00E7023E" w:rsidP="00D43AAB">
            <w:pPr>
              <w:jc w:val="both"/>
              <w:rPr>
                <w:sz w:val="22"/>
                <w:szCs w:val="22"/>
              </w:rPr>
            </w:pPr>
            <w:r w:rsidRPr="00E7023E">
              <w:rPr>
                <w:sz w:val="22"/>
                <w:szCs w:val="22"/>
              </w:rPr>
              <w:t>2 раза в неделю (по подгруппам до 10 человек)</w:t>
            </w:r>
          </w:p>
        </w:tc>
      </w:tr>
      <w:tr w:rsidR="00E7023E" w:rsidRPr="00E7023E" w:rsidTr="00701DC9">
        <w:trPr>
          <w:trHeight w:val="650"/>
        </w:trPr>
        <w:tc>
          <w:tcPr>
            <w:tcW w:w="4073" w:type="dxa"/>
          </w:tcPr>
          <w:p w:rsidR="00E7023E" w:rsidRPr="00E7023E" w:rsidRDefault="00E7023E" w:rsidP="00D43AAB">
            <w:pPr>
              <w:rPr>
                <w:sz w:val="22"/>
                <w:szCs w:val="22"/>
              </w:rPr>
            </w:pPr>
            <w:r w:rsidRPr="00E7023E">
              <w:rPr>
                <w:sz w:val="22"/>
                <w:szCs w:val="22"/>
              </w:rPr>
              <w:t>Двигательная разминка в сочетании с воздушными (между НОД) и водными процедурами (после дневного сна)</w:t>
            </w:r>
          </w:p>
        </w:tc>
        <w:tc>
          <w:tcPr>
            <w:tcW w:w="11505" w:type="dxa"/>
          </w:tcPr>
          <w:p w:rsidR="00E7023E" w:rsidRPr="00E7023E" w:rsidRDefault="00E7023E" w:rsidP="00D43AAB">
            <w:pPr>
              <w:jc w:val="both"/>
              <w:rPr>
                <w:sz w:val="22"/>
                <w:szCs w:val="22"/>
              </w:rPr>
            </w:pPr>
            <w:r w:rsidRPr="00E7023E">
              <w:rPr>
                <w:sz w:val="22"/>
                <w:szCs w:val="22"/>
              </w:rPr>
              <w:t>Ежедневно, продолжительностью 10-12 минут</w:t>
            </w:r>
          </w:p>
        </w:tc>
      </w:tr>
      <w:tr w:rsidR="00E7023E" w:rsidRPr="00E7023E" w:rsidTr="00E7023E">
        <w:trPr>
          <w:trHeight w:val="661"/>
        </w:trPr>
        <w:tc>
          <w:tcPr>
            <w:tcW w:w="4073" w:type="dxa"/>
            <w:shd w:val="clear" w:color="auto" w:fill="CCFFFF"/>
          </w:tcPr>
          <w:p w:rsidR="00E7023E" w:rsidRPr="00E7023E" w:rsidRDefault="00E7023E" w:rsidP="00D43AAB">
            <w:pPr>
              <w:rPr>
                <w:sz w:val="22"/>
                <w:szCs w:val="22"/>
              </w:rPr>
            </w:pPr>
            <w:r w:rsidRPr="00E7023E">
              <w:rPr>
                <w:sz w:val="22"/>
                <w:szCs w:val="22"/>
              </w:rPr>
              <w:t>Подвижные игры и физические упражнения на открытом воздухе</w:t>
            </w:r>
          </w:p>
        </w:tc>
        <w:tc>
          <w:tcPr>
            <w:tcW w:w="11505" w:type="dxa"/>
            <w:shd w:val="clear" w:color="auto" w:fill="CCFFFF"/>
          </w:tcPr>
          <w:p w:rsidR="00E7023E" w:rsidRPr="00E7023E" w:rsidRDefault="00E7023E" w:rsidP="00D43AAB">
            <w:pPr>
              <w:jc w:val="both"/>
              <w:rPr>
                <w:sz w:val="22"/>
                <w:szCs w:val="22"/>
              </w:rPr>
            </w:pPr>
            <w:r w:rsidRPr="00E7023E">
              <w:rPr>
                <w:sz w:val="22"/>
                <w:szCs w:val="22"/>
              </w:rPr>
              <w:t>Ежедневно, не менее 2 раз в день, продолжительностью 15-20 минут</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Физкультурная минутка</w:t>
            </w:r>
          </w:p>
        </w:tc>
        <w:tc>
          <w:tcPr>
            <w:tcW w:w="11505" w:type="dxa"/>
          </w:tcPr>
          <w:p w:rsidR="00E7023E" w:rsidRPr="00E7023E" w:rsidRDefault="00E7023E" w:rsidP="00D43AAB">
            <w:pPr>
              <w:jc w:val="both"/>
              <w:rPr>
                <w:sz w:val="22"/>
                <w:szCs w:val="22"/>
              </w:rPr>
            </w:pPr>
            <w:r w:rsidRPr="00E7023E">
              <w:rPr>
                <w:sz w:val="22"/>
                <w:szCs w:val="22"/>
              </w:rPr>
              <w:t>2-3 минуты по мере необходимости, в зависимости от вида и содержания занятия</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Физкультурный досуг</w:t>
            </w:r>
          </w:p>
        </w:tc>
        <w:tc>
          <w:tcPr>
            <w:tcW w:w="11505" w:type="dxa"/>
          </w:tcPr>
          <w:p w:rsidR="00E7023E" w:rsidRPr="00E7023E" w:rsidRDefault="00E7023E" w:rsidP="00D43AAB">
            <w:pPr>
              <w:jc w:val="both"/>
              <w:rPr>
                <w:sz w:val="22"/>
                <w:szCs w:val="22"/>
              </w:rPr>
            </w:pPr>
            <w:r w:rsidRPr="00E7023E">
              <w:rPr>
                <w:sz w:val="22"/>
                <w:szCs w:val="22"/>
              </w:rPr>
              <w:t>1 раз в месяц, продолжительностью 40-50 мин</w:t>
            </w:r>
          </w:p>
        </w:tc>
      </w:tr>
      <w:tr w:rsidR="00E7023E" w:rsidRPr="00E7023E" w:rsidTr="00E7023E">
        <w:trPr>
          <w:trHeight w:val="307"/>
        </w:trPr>
        <w:tc>
          <w:tcPr>
            <w:tcW w:w="4073" w:type="dxa"/>
            <w:shd w:val="clear" w:color="auto" w:fill="CCFFFF"/>
          </w:tcPr>
          <w:p w:rsidR="00E7023E" w:rsidRPr="00E7023E" w:rsidRDefault="00E7023E" w:rsidP="00D43AAB">
            <w:pPr>
              <w:rPr>
                <w:sz w:val="22"/>
                <w:szCs w:val="22"/>
              </w:rPr>
            </w:pPr>
            <w:r w:rsidRPr="00E7023E">
              <w:rPr>
                <w:sz w:val="22"/>
                <w:szCs w:val="22"/>
              </w:rPr>
              <w:t>Физкультурные праздники</w:t>
            </w:r>
          </w:p>
        </w:tc>
        <w:tc>
          <w:tcPr>
            <w:tcW w:w="11505" w:type="dxa"/>
            <w:shd w:val="clear" w:color="auto" w:fill="CCFFFF"/>
          </w:tcPr>
          <w:p w:rsidR="00E7023E" w:rsidRPr="00E7023E" w:rsidRDefault="00E7023E" w:rsidP="00D43AAB">
            <w:pPr>
              <w:jc w:val="both"/>
              <w:rPr>
                <w:sz w:val="22"/>
                <w:szCs w:val="22"/>
              </w:rPr>
            </w:pPr>
            <w:r w:rsidRPr="00E7023E">
              <w:rPr>
                <w:sz w:val="22"/>
                <w:szCs w:val="22"/>
              </w:rPr>
              <w:t>2-3 раза в год, продолжительностью 50-60 мин</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День здоровья</w:t>
            </w:r>
          </w:p>
        </w:tc>
        <w:tc>
          <w:tcPr>
            <w:tcW w:w="11505" w:type="dxa"/>
          </w:tcPr>
          <w:p w:rsidR="00E7023E" w:rsidRPr="00E7023E" w:rsidRDefault="00E7023E" w:rsidP="00D43AAB">
            <w:pPr>
              <w:jc w:val="both"/>
              <w:rPr>
                <w:sz w:val="22"/>
                <w:szCs w:val="22"/>
              </w:rPr>
            </w:pPr>
            <w:r w:rsidRPr="00E7023E">
              <w:rPr>
                <w:sz w:val="22"/>
                <w:szCs w:val="22"/>
              </w:rPr>
              <w:t>2 раза в год, продолжительностью 40-50 мин</w:t>
            </w:r>
          </w:p>
        </w:tc>
      </w:tr>
      <w:tr w:rsidR="00E7023E" w:rsidRPr="00E7023E" w:rsidTr="00E7023E">
        <w:trPr>
          <w:trHeight w:val="307"/>
        </w:trPr>
        <w:tc>
          <w:tcPr>
            <w:tcW w:w="4073" w:type="dxa"/>
          </w:tcPr>
          <w:p w:rsidR="00E7023E" w:rsidRPr="00E7023E" w:rsidRDefault="00E7023E" w:rsidP="00D43AAB">
            <w:pPr>
              <w:rPr>
                <w:sz w:val="22"/>
                <w:szCs w:val="22"/>
              </w:rPr>
            </w:pPr>
            <w:r w:rsidRPr="00E7023E">
              <w:rPr>
                <w:sz w:val="22"/>
                <w:szCs w:val="22"/>
              </w:rPr>
              <w:t>Неделя здоровья</w:t>
            </w:r>
          </w:p>
        </w:tc>
        <w:tc>
          <w:tcPr>
            <w:tcW w:w="11505" w:type="dxa"/>
          </w:tcPr>
          <w:p w:rsidR="00E7023E" w:rsidRPr="00E7023E" w:rsidRDefault="00E7023E" w:rsidP="00D43AAB">
            <w:pPr>
              <w:jc w:val="both"/>
              <w:rPr>
                <w:sz w:val="22"/>
                <w:szCs w:val="22"/>
              </w:rPr>
            </w:pPr>
            <w:r w:rsidRPr="00E7023E">
              <w:rPr>
                <w:sz w:val="22"/>
                <w:szCs w:val="22"/>
              </w:rPr>
              <w:t>2 раза в год (в начале января, в конце марта)</w:t>
            </w:r>
          </w:p>
        </w:tc>
      </w:tr>
      <w:tr w:rsidR="00E7023E" w:rsidRPr="00E7023E" w:rsidTr="00E7023E">
        <w:trPr>
          <w:trHeight w:val="661"/>
        </w:trPr>
        <w:tc>
          <w:tcPr>
            <w:tcW w:w="4073" w:type="dxa"/>
            <w:shd w:val="clear" w:color="auto" w:fill="CCFFFF"/>
          </w:tcPr>
          <w:p w:rsidR="00E7023E" w:rsidRPr="00E7023E" w:rsidRDefault="00E7023E" w:rsidP="00D43AAB">
            <w:pPr>
              <w:rPr>
                <w:sz w:val="22"/>
                <w:szCs w:val="22"/>
              </w:rPr>
            </w:pPr>
            <w:r w:rsidRPr="00E7023E">
              <w:rPr>
                <w:sz w:val="22"/>
                <w:szCs w:val="22"/>
              </w:rPr>
              <w:t>Участие родителей в физкультурно-массовых мероприятиях ДОО</w:t>
            </w:r>
          </w:p>
        </w:tc>
        <w:tc>
          <w:tcPr>
            <w:tcW w:w="11505" w:type="dxa"/>
            <w:shd w:val="clear" w:color="auto" w:fill="CCFFFF"/>
          </w:tcPr>
          <w:p w:rsidR="00E7023E" w:rsidRPr="00E7023E" w:rsidRDefault="00E7023E" w:rsidP="00D43AAB">
            <w:pPr>
              <w:jc w:val="both"/>
              <w:rPr>
                <w:sz w:val="22"/>
                <w:szCs w:val="22"/>
              </w:rPr>
            </w:pPr>
            <w:r w:rsidRPr="00E7023E">
              <w:rPr>
                <w:sz w:val="22"/>
                <w:szCs w:val="22"/>
              </w:rPr>
              <w:t>В течение года</w:t>
            </w:r>
          </w:p>
        </w:tc>
      </w:tr>
    </w:tbl>
    <w:p w:rsidR="00E7023E" w:rsidRDefault="00E7023E" w:rsidP="00E7023E">
      <w:pPr>
        <w:pStyle w:val="67"/>
        <w:shd w:val="clear" w:color="auto" w:fill="auto"/>
        <w:tabs>
          <w:tab w:val="left" w:pos="642"/>
        </w:tabs>
        <w:spacing w:after="0" w:line="278" w:lineRule="exact"/>
        <w:jc w:val="center"/>
        <w:rPr>
          <w:b/>
          <w:sz w:val="26"/>
          <w:szCs w:val="26"/>
        </w:rPr>
      </w:pPr>
    </w:p>
    <w:p w:rsidR="00E7023E" w:rsidRDefault="00E7023E">
      <w:pPr>
        <w:rPr>
          <w:rFonts w:ascii="Times New Roman" w:eastAsia="Times New Roman" w:hAnsi="Times New Roman" w:cs="Times New Roman"/>
          <w:b/>
          <w:sz w:val="26"/>
          <w:szCs w:val="26"/>
        </w:rPr>
      </w:pPr>
      <w:r>
        <w:rPr>
          <w:b/>
          <w:sz w:val="26"/>
          <w:szCs w:val="26"/>
        </w:rPr>
        <w:br w:type="page"/>
      </w:r>
    </w:p>
    <w:p w:rsidR="00E7023E" w:rsidRPr="00886E76" w:rsidRDefault="00E7023E" w:rsidP="00E7023E">
      <w:pPr>
        <w:spacing w:after="0" w:line="240" w:lineRule="auto"/>
        <w:jc w:val="right"/>
        <w:rPr>
          <w:rFonts w:ascii="Times New Roman" w:hAnsi="Times New Roman"/>
          <w:b/>
          <w:i/>
          <w:sz w:val="24"/>
          <w:szCs w:val="24"/>
        </w:rPr>
      </w:pPr>
      <w:r>
        <w:rPr>
          <w:rFonts w:ascii="Times New Roman" w:hAnsi="Times New Roman"/>
          <w:b/>
          <w:i/>
          <w:sz w:val="24"/>
          <w:szCs w:val="24"/>
        </w:rPr>
        <w:lastRenderedPageBreak/>
        <w:t>Приложение 18</w:t>
      </w:r>
    </w:p>
    <w:p w:rsidR="00E7023E" w:rsidRPr="00886E76" w:rsidRDefault="00E7023E" w:rsidP="00E7023E">
      <w:pPr>
        <w:pStyle w:val="Style11"/>
        <w:spacing w:line="240" w:lineRule="auto"/>
        <w:jc w:val="right"/>
        <w:rPr>
          <w:rFonts w:ascii="Times New Roman" w:hAnsi="Times New Roman"/>
          <w:i/>
          <w:lang w:eastAsia="en-US"/>
        </w:rPr>
      </w:pPr>
      <w:r>
        <w:rPr>
          <w:rFonts w:ascii="Times New Roman" w:hAnsi="Times New Roman"/>
          <w:i/>
          <w:lang w:eastAsia="en-US"/>
        </w:rPr>
        <w:t>к рабочей программе педагога</w:t>
      </w:r>
    </w:p>
    <w:p w:rsidR="00E7023E" w:rsidRDefault="00E7023E" w:rsidP="00E7023E">
      <w:pPr>
        <w:pStyle w:val="Style11"/>
        <w:spacing w:line="240" w:lineRule="auto"/>
        <w:jc w:val="right"/>
        <w:rPr>
          <w:rFonts w:ascii="Times New Roman" w:hAnsi="Times New Roman"/>
          <w:i/>
          <w:lang w:eastAsia="en-US"/>
        </w:rPr>
      </w:pPr>
      <w:r>
        <w:rPr>
          <w:rFonts w:ascii="Times New Roman" w:hAnsi="Times New Roman"/>
          <w:i/>
          <w:lang w:eastAsia="en-US"/>
        </w:rPr>
        <w:t xml:space="preserve">по образовательной области </w:t>
      </w:r>
    </w:p>
    <w:p w:rsidR="00E7023E" w:rsidRPr="00886E76" w:rsidRDefault="00E7023E" w:rsidP="00E7023E">
      <w:pPr>
        <w:pStyle w:val="Style11"/>
        <w:spacing w:line="240" w:lineRule="auto"/>
        <w:jc w:val="right"/>
        <w:rPr>
          <w:rFonts w:ascii="Times New Roman" w:hAnsi="Times New Roman"/>
          <w:i/>
          <w:lang w:eastAsia="en-US"/>
        </w:rPr>
      </w:pPr>
      <w:r>
        <w:rPr>
          <w:rFonts w:ascii="Times New Roman" w:hAnsi="Times New Roman"/>
          <w:i/>
          <w:lang w:eastAsia="en-US"/>
        </w:rPr>
        <w:t>«Физическое развитие»</w:t>
      </w:r>
    </w:p>
    <w:p w:rsidR="00E7023E" w:rsidRDefault="00E7023E" w:rsidP="00E7023E">
      <w:pPr>
        <w:pStyle w:val="67"/>
        <w:shd w:val="clear" w:color="auto" w:fill="auto"/>
        <w:tabs>
          <w:tab w:val="left" w:pos="642"/>
        </w:tabs>
        <w:spacing w:after="0" w:line="278" w:lineRule="exact"/>
        <w:jc w:val="center"/>
        <w:rPr>
          <w:b/>
          <w:sz w:val="26"/>
          <w:szCs w:val="26"/>
        </w:rPr>
      </w:pPr>
    </w:p>
    <w:p w:rsidR="00E7023E" w:rsidRPr="00E7023E" w:rsidRDefault="00E7023E" w:rsidP="00E7023E">
      <w:pPr>
        <w:spacing w:after="0" w:line="240" w:lineRule="auto"/>
        <w:jc w:val="center"/>
        <w:rPr>
          <w:rFonts w:ascii="Times New Roman" w:hAnsi="Times New Roman"/>
          <w:b/>
          <w:sz w:val="24"/>
          <w:szCs w:val="24"/>
        </w:rPr>
      </w:pPr>
      <w:r w:rsidRPr="00E7023E">
        <w:rPr>
          <w:rFonts w:ascii="Times New Roman" w:hAnsi="Times New Roman"/>
          <w:b/>
          <w:sz w:val="24"/>
          <w:szCs w:val="24"/>
        </w:rPr>
        <w:t xml:space="preserve">ПРИМЕРНЫЙ  ПЛАН ОЗДОРОВИТЕЛЬНЫХ МЕРОПРИЯТИЙ </w:t>
      </w:r>
    </w:p>
    <w:p w:rsidR="00E7023E" w:rsidRPr="00CC5605" w:rsidRDefault="00E7023E" w:rsidP="00E7023E">
      <w:pPr>
        <w:spacing w:after="0" w:line="240" w:lineRule="auto"/>
        <w:jc w:val="center"/>
        <w:rPr>
          <w:b/>
          <w:sz w:val="28"/>
          <w:szCs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279"/>
        <w:gridCol w:w="698"/>
        <w:gridCol w:w="698"/>
        <w:gridCol w:w="698"/>
        <w:gridCol w:w="698"/>
        <w:gridCol w:w="698"/>
        <w:gridCol w:w="698"/>
        <w:gridCol w:w="698"/>
        <w:gridCol w:w="698"/>
        <w:gridCol w:w="698"/>
        <w:gridCol w:w="698"/>
        <w:gridCol w:w="698"/>
        <w:gridCol w:w="698"/>
      </w:tblGrid>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b/>
                <w:sz w:val="24"/>
                <w:szCs w:val="24"/>
              </w:rPr>
            </w:pPr>
            <w:r w:rsidRPr="00E7023E">
              <w:rPr>
                <w:rFonts w:ascii="Times New Roman" w:hAnsi="Times New Roman"/>
                <w:b/>
                <w:sz w:val="24"/>
                <w:szCs w:val="24"/>
              </w:rPr>
              <w:t>№ п/п</w:t>
            </w:r>
          </w:p>
        </w:tc>
        <w:tc>
          <w:tcPr>
            <w:tcW w:w="6279" w:type="dxa"/>
            <w:vAlign w:val="center"/>
          </w:tcPr>
          <w:p w:rsidR="00E7023E" w:rsidRPr="00E7023E" w:rsidRDefault="00E7023E" w:rsidP="00D43AAB">
            <w:pPr>
              <w:spacing w:after="0" w:line="240" w:lineRule="auto"/>
              <w:jc w:val="center"/>
              <w:rPr>
                <w:rFonts w:ascii="Times New Roman" w:hAnsi="Times New Roman"/>
                <w:b/>
                <w:sz w:val="24"/>
                <w:szCs w:val="24"/>
              </w:rPr>
            </w:pPr>
            <w:r w:rsidRPr="00E7023E">
              <w:rPr>
                <w:rFonts w:ascii="Times New Roman" w:hAnsi="Times New Roman"/>
                <w:b/>
                <w:sz w:val="24"/>
                <w:szCs w:val="24"/>
              </w:rPr>
              <w:t>Наименование процедур</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IX</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X</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XI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XII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II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III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IV</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V</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VI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VII</w:t>
            </w:r>
          </w:p>
        </w:tc>
        <w:tc>
          <w:tcPr>
            <w:tcW w:w="698" w:type="dxa"/>
            <w:vAlign w:val="center"/>
          </w:tcPr>
          <w:p w:rsidR="00E7023E" w:rsidRPr="00E7023E" w:rsidRDefault="00E7023E" w:rsidP="00D43AAB">
            <w:pPr>
              <w:spacing w:after="0" w:line="240" w:lineRule="auto"/>
              <w:jc w:val="center"/>
              <w:rPr>
                <w:rFonts w:ascii="Times New Roman" w:hAnsi="Times New Roman"/>
                <w:b/>
                <w:sz w:val="24"/>
                <w:szCs w:val="24"/>
                <w:lang w:val="en-US"/>
              </w:rPr>
            </w:pPr>
            <w:r w:rsidRPr="00E7023E">
              <w:rPr>
                <w:rFonts w:ascii="Times New Roman" w:hAnsi="Times New Roman"/>
                <w:b/>
                <w:sz w:val="24"/>
                <w:szCs w:val="24"/>
                <w:lang w:val="en-US"/>
              </w:rPr>
              <w:t>VIII</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p>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Утренняя гигиеническая гимнастика с оздоровительным бегом</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2.</w:t>
            </w:r>
          </w:p>
        </w:tc>
        <w:tc>
          <w:tcPr>
            <w:tcW w:w="6279" w:type="dxa"/>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Точечный массаж по методике Уманской</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3.</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Элементы дыхательной гимнастики по методике А.Н. Стрельниковой, А.Г. Ипполитовой</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4.</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Витаминопрофилактика</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5.</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Мыльные аппликации на слизистую носовых ходов</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6.</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Полоскание полости рта прохладной водой</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7.</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Фитонцидопрофилактика (чесночные медальоны, кашица)</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8.</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Контрастное обливание ног</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9.</w:t>
            </w:r>
          </w:p>
        </w:tc>
        <w:tc>
          <w:tcPr>
            <w:tcW w:w="6279" w:type="dxa"/>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Контрастные воздушные ванны «пульсирующий микроклимат»</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10.</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Босохождение</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11.</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Воздушные ванны</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12.</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Солнечные ванны</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13.</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Плавание</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r>
      <w:tr w:rsidR="00E7023E" w:rsidRPr="00E7023E" w:rsidTr="00D43AAB">
        <w:tc>
          <w:tcPr>
            <w:tcW w:w="697"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14</w:t>
            </w:r>
          </w:p>
        </w:tc>
        <w:tc>
          <w:tcPr>
            <w:tcW w:w="6279" w:type="dxa"/>
            <w:vAlign w:val="center"/>
          </w:tcPr>
          <w:p w:rsidR="00E7023E" w:rsidRPr="00E7023E" w:rsidRDefault="00E7023E" w:rsidP="00D43AAB">
            <w:pPr>
              <w:spacing w:after="0" w:line="240" w:lineRule="auto"/>
              <w:jc w:val="both"/>
              <w:rPr>
                <w:rFonts w:ascii="Times New Roman" w:hAnsi="Times New Roman"/>
                <w:sz w:val="24"/>
                <w:szCs w:val="24"/>
              </w:rPr>
            </w:pPr>
            <w:r w:rsidRPr="00E7023E">
              <w:rPr>
                <w:rFonts w:ascii="Times New Roman" w:hAnsi="Times New Roman"/>
                <w:sz w:val="24"/>
                <w:szCs w:val="24"/>
              </w:rPr>
              <w:t>БОС-здоровье (с детьми старшего дошкольного возраста)</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r w:rsidRPr="00E7023E">
              <w:rPr>
                <w:rFonts w:ascii="Times New Roman" w:hAnsi="Times New Roman"/>
                <w:sz w:val="24"/>
                <w:szCs w:val="24"/>
              </w:rPr>
              <w:t>х</w:t>
            </w: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c>
          <w:tcPr>
            <w:tcW w:w="698" w:type="dxa"/>
            <w:vAlign w:val="center"/>
          </w:tcPr>
          <w:p w:rsidR="00E7023E" w:rsidRPr="00E7023E" w:rsidRDefault="00E7023E" w:rsidP="00D43AAB">
            <w:pPr>
              <w:spacing w:after="0" w:line="240" w:lineRule="auto"/>
              <w:jc w:val="center"/>
              <w:rPr>
                <w:rFonts w:ascii="Times New Roman" w:hAnsi="Times New Roman"/>
                <w:sz w:val="24"/>
                <w:szCs w:val="24"/>
              </w:rPr>
            </w:pPr>
          </w:p>
        </w:tc>
      </w:tr>
    </w:tbl>
    <w:p w:rsidR="00E7023E" w:rsidRDefault="00E7023E" w:rsidP="00E7023E">
      <w:pPr>
        <w:pStyle w:val="67"/>
        <w:shd w:val="clear" w:color="auto" w:fill="auto"/>
        <w:tabs>
          <w:tab w:val="left" w:pos="642"/>
        </w:tabs>
        <w:spacing w:after="0" w:line="278" w:lineRule="exact"/>
        <w:jc w:val="both"/>
        <w:rPr>
          <w:b/>
          <w:sz w:val="26"/>
          <w:szCs w:val="26"/>
        </w:rPr>
      </w:pPr>
    </w:p>
    <w:p w:rsidR="00DC2008" w:rsidRPr="00714976" w:rsidRDefault="00DC2008" w:rsidP="00714976">
      <w:pPr>
        <w:rPr>
          <w:rFonts w:ascii="Times New Roman" w:eastAsia="Times New Roman" w:hAnsi="Times New Roman" w:cs="Times New Roman"/>
          <w:b/>
          <w:sz w:val="26"/>
          <w:szCs w:val="26"/>
        </w:rPr>
      </w:pPr>
    </w:p>
    <w:sectPr w:rsidR="00DC2008" w:rsidRPr="00714976" w:rsidSect="0076107D">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39" w:rsidRDefault="00B40239" w:rsidP="0078033B">
      <w:pPr>
        <w:spacing w:after="0" w:line="240" w:lineRule="auto"/>
      </w:pPr>
      <w:r>
        <w:separator/>
      </w:r>
    </w:p>
  </w:endnote>
  <w:endnote w:type="continuationSeparator" w:id="0">
    <w:p w:rsidR="00B40239" w:rsidRDefault="00B40239" w:rsidP="0078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9" w:rsidRDefault="00B40239">
    <w:pPr>
      <w:pStyle w:val="ad"/>
      <w:pBdr>
        <w:top w:val="double" w:sz="20" w:space="1" w:color="800000"/>
      </w:pBdr>
      <w:tabs>
        <w:tab w:val="right" w:pos="10063"/>
      </w:tabs>
    </w:pPr>
    <w:r>
      <w:rPr>
        <w:rFonts w:ascii="Cambria" w:hAnsi="Cambria" w:cs="Cambria"/>
      </w:rPr>
      <w:t xml:space="preserve">МАДОУ ДС №46 «Кот в сапогах»                                                                 Страница </w:t>
    </w:r>
    <w:r>
      <w:fldChar w:fldCharType="begin"/>
    </w:r>
    <w:r>
      <w:instrText xml:space="preserve"> PAGE </w:instrText>
    </w:r>
    <w:r>
      <w:fldChar w:fldCharType="separate"/>
    </w:r>
    <w:r w:rsidR="00D41494">
      <w:rPr>
        <w:noProof/>
      </w:rPr>
      <w:t>1</w:t>
    </w:r>
    <w:r>
      <w:rPr>
        <w:noProof/>
      </w:rPr>
      <w:fldChar w:fldCharType="end"/>
    </w:r>
  </w:p>
  <w:p w:rsidR="00B40239" w:rsidRDefault="00B4023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9" w:rsidRDefault="00B40239">
    <w:pPr>
      <w:pStyle w:val="ad"/>
      <w:pBdr>
        <w:top w:val="thinThickSmallGap" w:sz="24" w:space="1" w:color="622423" w:themeColor="accent2" w:themeShade="7F"/>
      </w:pBdr>
      <w:rPr>
        <w:rFonts w:asciiTheme="majorHAnsi" w:hAnsiTheme="majorHAnsi"/>
      </w:rPr>
    </w:pPr>
    <w:r>
      <w:rPr>
        <w:rFonts w:asciiTheme="majorHAnsi" w:hAnsiTheme="majorHAnsi"/>
      </w:rPr>
      <w:t>МАДОУ ДС №46 «Кот в сапогах»</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D41494" w:rsidRPr="00D41494">
      <w:rPr>
        <w:rFonts w:asciiTheme="majorHAnsi" w:hAnsiTheme="majorHAnsi"/>
        <w:noProof/>
      </w:rPr>
      <w:t>122</w:t>
    </w:r>
    <w:r>
      <w:rPr>
        <w:rFonts w:asciiTheme="majorHAnsi" w:hAnsiTheme="majorHAnsi"/>
        <w:noProof/>
      </w:rPr>
      <w:fldChar w:fldCharType="end"/>
    </w:r>
  </w:p>
  <w:p w:rsidR="00B40239" w:rsidRDefault="00B402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39" w:rsidRDefault="00B40239" w:rsidP="0078033B">
      <w:pPr>
        <w:spacing w:after="0" w:line="240" w:lineRule="auto"/>
      </w:pPr>
      <w:r>
        <w:separator/>
      </w:r>
    </w:p>
  </w:footnote>
  <w:footnote w:type="continuationSeparator" w:id="0">
    <w:p w:rsidR="00B40239" w:rsidRDefault="00B40239" w:rsidP="0078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72EE98"/>
    <w:lvl w:ilvl="0">
      <w:start w:val="1"/>
      <w:numFmt w:val="decimal"/>
      <w:pStyle w:val="a"/>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10"/>
    <w:multiLevelType w:val="multilevel"/>
    <w:tmpl w:val="00000010"/>
    <w:name w:val="WW8Num2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6"/>
    <w:multiLevelType w:val="multilevel"/>
    <w:tmpl w:val="00000016"/>
    <w:name w:val="WW8Num30"/>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
      <w:lvlJc w:val="left"/>
      <w:pPr>
        <w:tabs>
          <w:tab w:val="num" w:pos="0"/>
        </w:tabs>
        <w:ind w:left="1440" w:hanging="360"/>
      </w:pPr>
      <w:rPr>
        <w:rFonts w:ascii="Symbol" w:hAnsi="Symbol" w:cs="Symbol"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17"/>
    <w:multiLevelType w:val="singleLevel"/>
    <w:tmpl w:val="00000017"/>
    <w:name w:val="WW8Num36"/>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nsid w:val="0000001C"/>
    <w:multiLevelType w:val="singleLevel"/>
    <w:tmpl w:val="0000001C"/>
    <w:name w:val="WW8Num4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6">
    <w:nsid w:val="00000023"/>
    <w:multiLevelType w:val="singleLevel"/>
    <w:tmpl w:val="00000023"/>
    <w:name w:val="WW8Num58"/>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nsid w:val="00000030"/>
    <w:multiLevelType w:val="singleLevel"/>
    <w:tmpl w:val="00000030"/>
    <w:name w:val="WW8Num77"/>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8">
    <w:nsid w:val="00000034"/>
    <w:multiLevelType w:val="singleLevel"/>
    <w:tmpl w:val="00000034"/>
    <w:name w:val="WW8Num8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9">
    <w:nsid w:val="0030577C"/>
    <w:multiLevelType w:val="hybridMultilevel"/>
    <w:tmpl w:val="D77075C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0DE617B"/>
    <w:multiLevelType w:val="hybridMultilevel"/>
    <w:tmpl w:val="C8341188"/>
    <w:lvl w:ilvl="0" w:tplc="140C902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E24AD"/>
    <w:multiLevelType w:val="hybridMultilevel"/>
    <w:tmpl w:val="25D495C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3A325BA"/>
    <w:multiLevelType w:val="hybridMultilevel"/>
    <w:tmpl w:val="2824660E"/>
    <w:lvl w:ilvl="0" w:tplc="4CEEA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5221E4C"/>
    <w:multiLevelType w:val="hybridMultilevel"/>
    <w:tmpl w:val="BBBA7F8A"/>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4">
    <w:nsid w:val="0567797C"/>
    <w:multiLevelType w:val="hybridMultilevel"/>
    <w:tmpl w:val="39DAB35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7712275"/>
    <w:multiLevelType w:val="hybridMultilevel"/>
    <w:tmpl w:val="A2C8570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7D52AE7"/>
    <w:multiLevelType w:val="hybridMultilevel"/>
    <w:tmpl w:val="67EC5FB0"/>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0E76EA"/>
    <w:multiLevelType w:val="hybridMultilevel"/>
    <w:tmpl w:val="7908C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F3453E"/>
    <w:multiLevelType w:val="hybridMultilevel"/>
    <w:tmpl w:val="010C901C"/>
    <w:lvl w:ilvl="0" w:tplc="F16673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0AF641BD"/>
    <w:multiLevelType w:val="hybridMultilevel"/>
    <w:tmpl w:val="454A744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CBB05C2"/>
    <w:multiLevelType w:val="hybridMultilevel"/>
    <w:tmpl w:val="56CA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C878EE"/>
    <w:multiLevelType w:val="hybridMultilevel"/>
    <w:tmpl w:val="FE62BCC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AD3117"/>
    <w:multiLevelType w:val="hybridMultilevel"/>
    <w:tmpl w:val="ACC23CBC"/>
    <w:lvl w:ilvl="0" w:tplc="0419000F">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AC7B5C"/>
    <w:multiLevelType w:val="hybridMultilevel"/>
    <w:tmpl w:val="DC94AE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FE32315"/>
    <w:multiLevelType w:val="hybridMultilevel"/>
    <w:tmpl w:val="5948776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FD011B"/>
    <w:multiLevelType w:val="hybridMultilevel"/>
    <w:tmpl w:val="ACC23CBC"/>
    <w:lvl w:ilvl="0" w:tplc="0419000F">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9563E2"/>
    <w:multiLevelType w:val="hybridMultilevel"/>
    <w:tmpl w:val="0512C75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36841FF"/>
    <w:multiLevelType w:val="hybridMultilevel"/>
    <w:tmpl w:val="C5CA513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9B0288"/>
    <w:multiLevelType w:val="hybridMultilevel"/>
    <w:tmpl w:val="B0E2517C"/>
    <w:lvl w:ilvl="0" w:tplc="791A747E">
      <w:start w:val="1"/>
      <w:numFmt w:val="bullet"/>
      <w:lvlText w:val="-"/>
      <w:lvlJc w:val="left"/>
      <w:pPr>
        <w:ind w:left="2563" w:hanging="360"/>
      </w:pPr>
      <w:rPr>
        <w:rFonts w:ascii="Times New Roman" w:eastAsia="Times New Roman" w:hAnsi="Times New Roman" w:hint="default"/>
      </w:rPr>
    </w:lvl>
    <w:lvl w:ilvl="1" w:tplc="04190003">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15FD3201"/>
    <w:multiLevelType w:val="hybridMultilevel"/>
    <w:tmpl w:val="1930B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376D5C"/>
    <w:multiLevelType w:val="hybridMultilevel"/>
    <w:tmpl w:val="F7EA5E44"/>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1">
    <w:nsid w:val="169E4F1F"/>
    <w:multiLevelType w:val="hybridMultilevel"/>
    <w:tmpl w:val="E80E1D40"/>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6A4376A"/>
    <w:multiLevelType w:val="hybridMultilevel"/>
    <w:tmpl w:val="D3B682CE"/>
    <w:lvl w:ilvl="0" w:tplc="4CEEA3E4">
      <w:start w:val="1"/>
      <w:numFmt w:val="bullet"/>
      <w:lvlText w:val=""/>
      <w:lvlJc w:val="left"/>
      <w:pPr>
        <w:ind w:left="899" w:hanging="360"/>
      </w:pPr>
      <w:rPr>
        <w:rFonts w:ascii="Symbol" w:hAnsi="Symbol" w:hint="default"/>
      </w:rPr>
    </w:lvl>
    <w:lvl w:ilvl="1" w:tplc="04190001">
      <w:start w:val="1"/>
      <w:numFmt w:val="bullet"/>
      <w:lvlText w:val=""/>
      <w:lvlJc w:val="left"/>
      <w:pPr>
        <w:tabs>
          <w:tab w:val="num" w:pos="1619"/>
        </w:tabs>
        <w:ind w:left="1619" w:hanging="360"/>
      </w:pPr>
      <w:rPr>
        <w:rFonts w:ascii="Symbol" w:hAnsi="Symbol"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3">
    <w:nsid w:val="16B130A3"/>
    <w:multiLevelType w:val="hybridMultilevel"/>
    <w:tmpl w:val="73B666D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8E11835"/>
    <w:multiLevelType w:val="multilevel"/>
    <w:tmpl w:val="680C2672"/>
    <w:lvl w:ilvl="0">
      <w:start w:val="1"/>
      <w:numFmt w:val="decimal"/>
      <w:lvlText w:val="%1."/>
      <w:legacy w:legacy="1" w:legacySpace="0" w:legacyIndent="240"/>
      <w:lvlJc w:val="left"/>
      <w:rPr>
        <w:rFonts w:ascii="Times New Roman" w:hAnsi="Times New Roman" w:cs="Times New Roman"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5">
    <w:nsid w:val="1AE4556D"/>
    <w:multiLevelType w:val="multilevel"/>
    <w:tmpl w:val="8860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D284E6D"/>
    <w:multiLevelType w:val="hybridMultilevel"/>
    <w:tmpl w:val="B900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0D6FC3"/>
    <w:multiLevelType w:val="hybridMultilevel"/>
    <w:tmpl w:val="C312FB5C"/>
    <w:lvl w:ilvl="0" w:tplc="49BE535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1F5E0271"/>
    <w:multiLevelType w:val="hybridMultilevel"/>
    <w:tmpl w:val="383CB7B0"/>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1311B2A"/>
    <w:multiLevelType w:val="hybridMultilevel"/>
    <w:tmpl w:val="76644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20252A5"/>
    <w:multiLevelType w:val="hybridMultilevel"/>
    <w:tmpl w:val="B176726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2560094"/>
    <w:multiLevelType w:val="hybridMultilevel"/>
    <w:tmpl w:val="9A6465B8"/>
    <w:lvl w:ilvl="0" w:tplc="0EBC7F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AF3683"/>
    <w:multiLevelType w:val="hybridMultilevel"/>
    <w:tmpl w:val="C11CEB1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3B1053B"/>
    <w:multiLevelType w:val="hybridMultilevel"/>
    <w:tmpl w:val="C9764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40639BF"/>
    <w:multiLevelType w:val="hybridMultilevel"/>
    <w:tmpl w:val="2560472C"/>
    <w:lvl w:ilvl="0" w:tplc="0EBC7F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0749A"/>
    <w:multiLevelType w:val="hybridMultilevel"/>
    <w:tmpl w:val="31F62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481652"/>
    <w:multiLevelType w:val="hybridMultilevel"/>
    <w:tmpl w:val="01BC014A"/>
    <w:lvl w:ilvl="0" w:tplc="F16673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71518B4"/>
    <w:multiLevelType w:val="hybridMultilevel"/>
    <w:tmpl w:val="33A6E350"/>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48">
    <w:nsid w:val="28C36C47"/>
    <w:multiLevelType w:val="hybridMultilevel"/>
    <w:tmpl w:val="18443EE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8CF3FC0"/>
    <w:multiLevelType w:val="hybridMultilevel"/>
    <w:tmpl w:val="F8EE69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291E2B97"/>
    <w:multiLevelType w:val="hybridMultilevel"/>
    <w:tmpl w:val="F7EA5E44"/>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51">
    <w:nsid w:val="29207663"/>
    <w:multiLevelType w:val="hybridMultilevel"/>
    <w:tmpl w:val="4AECC07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92A717D"/>
    <w:multiLevelType w:val="hybridMultilevel"/>
    <w:tmpl w:val="1DA0EE9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98B7365"/>
    <w:multiLevelType w:val="hybridMultilevel"/>
    <w:tmpl w:val="D716F43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9AC6FE3"/>
    <w:multiLevelType w:val="hybridMultilevel"/>
    <w:tmpl w:val="6D56DBBC"/>
    <w:lvl w:ilvl="0" w:tplc="140C902C">
      <w:start w:val="1"/>
      <w:numFmt w:val="bullet"/>
      <w:lvlText w:val=""/>
      <w:lvlJc w:val="left"/>
      <w:pPr>
        <w:ind w:left="3053" w:hanging="360"/>
      </w:pPr>
      <w:rPr>
        <w:rFonts w:ascii="Symbol" w:hAnsi="Symbol" w:hint="default"/>
        <w:sz w:val="20"/>
      </w:rPr>
    </w:lvl>
    <w:lvl w:ilvl="1" w:tplc="04190003">
      <w:start w:val="1"/>
      <w:numFmt w:val="bullet"/>
      <w:lvlText w:val="o"/>
      <w:lvlJc w:val="left"/>
      <w:pPr>
        <w:ind w:left="3773" w:hanging="360"/>
      </w:pPr>
      <w:rPr>
        <w:rFonts w:ascii="Courier New" w:hAnsi="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55">
    <w:nsid w:val="2A7B6E9A"/>
    <w:multiLevelType w:val="hybridMultilevel"/>
    <w:tmpl w:val="EC30746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B690C8E"/>
    <w:multiLevelType w:val="hybridMultilevel"/>
    <w:tmpl w:val="BBBA7F8A"/>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57">
    <w:nsid w:val="2BEE0A83"/>
    <w:multiLevelType w:val="hybridMultilevel"/>
    <w:tmpl w:val="72968010"/>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C54DE5"/>
    <w:multiLevelType w:val="hybridMultilevel"/>
    <w:tmpl w:val="C31EE22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DD57DBE"/>
    <w:multiLevelType w:val="hybridMultilevel"/>
    <w:tmpl w:val="772EA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DEF5DE1"/>
    <w:multiLevelType w:val="hybridMultilevel"/>
    <w:tmpl w:val="95B4BBD8"/>
    <w:lvl w:ilvl="0" w:tplc="30ACB5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2FA16449"/>
    <w:multiLevelType w:val="hybridMultilevel"/>
    <w:tmpl w:val="F7EA5E44"/>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2">
    <w:nsid w:val="3057314F"/>
    <w:multiLevelType w:val="hybridMultilevel"/>
    <w:tmpl w:val="C186CC2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0DA698F"/>
    <w:multiLevelType w:val="hybridMultilevel"/>
    <w:tmpl w:val="9342C8D0"/>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1426ADF"/>
    <w:multiLevelType w:val="hybridMultilevel"/>
    <w:tmpl w:val="918C0D54"/>
    <w:lvl w:ilvl="0" w:tplc="0EBC7F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BE0841"/>
    <w:multiLevelType w:val="hybridMultilevel"/>
    <w:tmpl w:val="D6D4330C"/>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2D26522"/>
    <w:multiLevelType w:val="hybridMultilevel"/>
    <w:tmpl w:val="31F62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00508F"/>
    <w:multiLevelType w:val="hybridMultilevel"/>
    <w:tmpl w:val="3BE2C41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3544CDD"/>
    <w:multiLevelType w:val="hybridMultilevel"/>
    <w:tmpl w:val="D376E41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39513D2"/>
    <w:multiLevelType w:val="hybridMultilevel"/>
    <w:tmpl w:val="43B4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530F85"/>
    <w:multiLevelType w:val="hybridMultilevel"/>
    <w:tmpl w:val="7B2A62B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4BC3CEF"/>
    <w:multiLevelType w:val="hybridMultilevel"/>
    <w:tmpl w:val="242AB6D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57D3897"/>
    <w:multiLevelType w:val="hybridMultilevel"/>
    <w:tmpl w:val="40E86CC8"/>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73">
    <w:nsid w:val="3665087E"/>
    <w:multiLevelType w:val="hybridMultilevel"/>
    <w:tmpl w:val="3B4AE3D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6A9280E"/>
    <w:multiLevelType w:val="hybridMultilevel"/>
    <w:tmpl w:val="807CAD7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6B04252"/>
    <w:multiLevelType w:val="hybridMultilevel"/>
    <w:tmpl w:val="4C76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B16907"/>
    <w:multiLevelType w:val="hybridMultilevel"/>
    <w:tmpl w:val="BBBA7F8A"/>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77">
    <w:nsid w:val="372F55FA"/>
    <w:multiLevelType w:val="hybridMultilevel"/>
    <w:tmpl w:val="DED4FA5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7573F56"/>
    <w:multiLevelType w:val="hybridMultilevel"/>
    <w:tmpl w:val="F58CB01C"/>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9E705C3"/>
    <w:multiLevelType w:val="hybridMultilevel"/>
    <w:tmpl w:val="52B6894C"/>
    <w:lvl w:ilvl="0" w:tplc="0EBC7F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BA60D9"/>
    <w:multiLevelType w:val="hybridMultilevel"/>
    <w:tmpl w:val="D10EA70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157111"/>
    <w:multiLevelType w:val="hybridMultilevel"/>
    <w:tmpl w:val="C9042F6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0542365"/>
    <w:multiLevelType w:val="hybridMultilevel"/>
    <w:tmpl w:val="96FA923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0803ED4"/>
    <w:multiLevelType w:val="hybridMultilevel"/>
    <w:tmpl w:val="E702F1D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D60D5A"/>
    <w:multiLevelType w:val="hybridMultilevel"/>
    <w:tmpl w:val="BBBA7F8A"/>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85">
    <w:nsid w:val="40E9685A"/>
    <w:multiLevelType w:val="hybridMultilevel"/>
    <w:tmpl w:val="FF32B7D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2A90A51"/>
    <w:multiLevelType w:val="hybridMultilevel"/>
    <w:tmpl w:val="73A2686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5645DC2"/>
    <w:multiLevelType w:val="hybridMultilevel"/>
    <w:tmpl w:val="5148C3F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6A61635"/>
    <w:multiLevelType w:val="hybridMultilevel"/>
    <w:tmpl w:val="33A6E350"/>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89">
    <w:nsid w:val="47997702"/>
    <w:multiLevelType w:val="hybridMultilevel"/>
    <w:tmpl w:val="B9FC7BC0"/>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83C7890"/>
    <w:multiLevelType w:val="hybridMultilevel"/>
    <w:tmpl w:val="F04AEA10"/>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85C41AB"/>
    <w:multiLevelType w:val="hybridMultilevel"/>
    <w:tmpl w:val="D7649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914415A"/>
    <w:multiLevelType w:val="hybridMultilevel"/>
    <w:tmpl w:val="1F76361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A172963"/>
    <w:multiLevelType w:val="hybridMultilevel"/>
    <w:tmpl w:val="B400D0E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A3A50DE"/>
    <w:multiLevelType w:val="hybridMultilevel"/>
    <w:tmpl w:val="2D14B2C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CD96888"/>
    <w:multiLevelType w:val="hybridMultilevel"/>
    <w:tmpl w:val="36DE71B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E1C5EAF"/>
    <w:multiLevelType w:val="hybridMultilevel"/>
    <w:tmpl w:val="A09E545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E3938E7"/>
    <w:multiLevelType w:val="hybridMultilevel"/>
    <w:tmpl w:val="ACC23CBC"/>
    <w:lvl w:ilvl="0" w:tplc="0419000F">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3F129A"/>
    <w:multiLevelType w:val="hybridMultilevel"/>
    <w:tmpl w:val="B900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780570"/>
    <w:multiLevelType w:val="hybridMultilevel"/>
    <w:tmpl w:val="2282340C"/>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F013245"/>
    <w:multiLevelType w:val="hybridMultilevel"/>
    <w:tmpl w:val="54A4AF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nsid w:val="519F79BC"/>
    <w:multiLevelType w:val="hybridMultilevel"/>
    <w:tmpl w:val="F38CD02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26D6047"/>
    <w:multiLevelType w:val="hybridMultilevel"/>
    <w:tmpl w:val="A0206E6C"/>
    <w:lvl w:ilvl="0" w:tplc="18560394">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03">
    <w:nsid w:val="53DB52DC"/>
    <w:multiLevelType w:val="hybridMultilevel"/>
    <w:tmpl w:val="ECDC7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4F157F4"/>
    <w:multiLevelType w:val="hybridMultilevel"/>
    <w:tmpl w:val="F0241F56"/>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53230F3"/>
    <w:multiLevelType w:val="hybridMultilevel"/>
    <w:tmpl w:val="3F32A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56C64F1"/>
    <w:multiLevelType w:val="hybridMultilevel"/>
    <w:tmpl w:val="C4C67DB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B006AC"/>
    <w:multiLevelType w:val="hybridMultilevel"/>
    <w:tmpl w:val="2CD2F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75C2E9E"/>
    <w:multiLevelType w:val="hybridMultilevel"/>
    <w:tmpl w:val="D99CD030"/>
    <w:lvl w:ilvl="0" w:tplc="49BE5356">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91C5AD3"/>
    <w:multiLevelType w:val="hybridMultilevel"/>
    <w:tmpl w:val="31F62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9822AB8"/>
    <w:multiLevelType w:val="hybridMultilevel"/>
    <w:tmpl w:val="0C14A17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9A2682E"/>
    <w:multiLevelType w:val="hybridMultilevel"/>
    <w:tmpl w:val="65F25624"/>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9CD6358"/>
    <w:multiLevelType w:val="hybridMultilevel"/>
    <w:tmpl w:val="FA68F5C0"/>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A466F6A"/>
    <w:multiLevelType w:val="hybridMultilevel"/>
    <w:tmpl w:val="86C0ECEA"/>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C8B1068"/>
    <w:multiLevelType w:val="hybridMultilevel"/>
    <w:tmpl w:val="4720E97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E12112F"/>
    <w:multiLevelType w:val="hybridMultilevel"/>
    <w:tmpl w:val="74AC902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F545A3A"/>
    <w:multiLevelType w:val="hybridMultilevel"/>
    <w:tmpl w:val="7C8806C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F68644F"/>
    <w:multiLevelType w:val="hybridMultilevel"/>
    <w:tmpl w:val="A198E5F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60DA4F27"/>
    <w:multiLevelType w:val="hybridMultilevel"/>
    <w:tmpl w:val="BD9C8F16"/>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15958CE"/>
    <w:multiLevelType w:val="hybridMultilevel"/>
    <w:tmpl w:val="95042E4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1641062"/>
    <w:multiLevelType w:val="hybridMultilevel"/>
    <w:tmpl w:val="5C1C20E4"/>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2396709"/>
    <w:multiLevelType w:val="hybridMultilevel"/>
    <w:tmpl w:val="7E1EEA8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29422DE"/>
    <w:multiLevelType w:val="hybridMultilevel"/>
    <w:tmpl w:val="33A6E350"/>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3">
    <w:nsid w:val="65BA67C5"/>
    <w:multiLevelType w:val="hybridMultilevel"/>
    <w:tmpl w:val="F236A6B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63675C2"/>
    <w:multiLevelType w:val="hybridMultilevel"/>
    <w:tmpl w:val="075E20D8"/>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86E12B1"/>
    <w:multiLevelType w:val="hybridMultilevel"/>
    <w:tmpl w:val="40E86CC8"/>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26">
    <w:nsid w:val="694E1F6F"/>
    <w:multiLevelType w:val="hybridMultilevel"/>
    <w:tmpl w:val="40E86CC8"/>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27">
    <w:nsid w:val="6BF43AF5"/>
    <w:multiLevelType w:val="hybridMultilevel"/>
    <w:tmpl w:val="ACC23CBC"/>
    <w:lvl w:ilvl="0" w:tplc="0419000F">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CCB7E1F"/>
    <w:multiLevelType w:val="hybridMultilevel"/>
    <w:tmpl w:val="76D2D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D2C10F2"/>
    <w:multiLevelType w:val="hybridMultilevel"/>
    <w:tmpl w:val="4CE67D5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DE65BD2"/>
    <w:multiLevelType w:val="hybridMultilevel"/>
    <w:tmpl w:val="B400FC86"/>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E5A3664"/>
    <w:multiLevelType w:val="hybridMultilevel"/>
    <w:tmpl w:val="395E363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E7674C8"/>
    <w:multiLevelType w:val="multilevel"/>
    <w:tmpl w:val="EB640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EB13D5E"/>
    <w:multiLevelType w:val="hybridMultilevel"/>
    <w:tmpl w:val="F7FE8682"/>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0053CE0"/>
    <w:multiLevelType w:val="hybridMultilevel"/>
    <w:tmpl w:val="2B4EA0C2"/>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25E481D"/>
    <w:multiLevelType w:val="hybridMultilevel"/>
    <w:tmpl w:val="B7026DAC"/>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29F0562"/>
    <w:multiLevelType w:val="hybridMultilevel"/>
    <w:tmpl w:val="4C1087AA"/>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3490EBF"/>
    <w:multiLevelType w:val="hybridMultilevel"/>
    <w:tmpl w:val="2212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38577C4"/>
    <w:multiLevelType w:val="hybridMultilevel"/>
    <w:tmpl w:val="795E7A2E"/>
    <w:lvl w:ilvl="0" w:tplc="F16673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44B239E"/>
    <w:multiLevelType w:val="multilevel"/>
    <w:tmpl w:val="F0E4231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744B3BFA"/>
    <w:multiLevelType w:val="hybridMultilevel"/>
    <w:tmpl w:val="AFBE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52735A4"/>
    <w:multiLevelType w:val="hybridMultilevel"/>
    <w:tmpl w:val="33A6E350"/>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42">
    <w:nsid w:val="76206B1B"/>
    <w:multiLevelType w:val="hybridMultilevel"/>
    <w:tmpl w:val="77B25E60"/>
    <w:lvl w:ilvl="0" w:tplc="0EBC7F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70D7256"/>
    <w:multiLevelType w:val="hybridMultilevel"/>
    <w:tmpl w:val="F7EA5E44"/>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4">
    <w:nsid w:val="78FA61D0"/>
    <w:multiLevelType w:val="hybridMultilevel"/>
    <w:tmpl w:val="90D01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ADE757F"/>
    <w:multiLevelType w:val="hybridMultilevel"/>
    <w:tmpl w:val="FB604628"/>
    <w:lvl w:ilvl="0" w:tplc="3D58B1C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6">
    <w:nsid w:val="7B682A68"/>
    <w:multiLevelType w:val="hybridMultilevel"/>
    <w:tmpl w:val="3F286DCE"/>
    <w:lvl w:ilvl="0" w:tplc="7A2C8B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BDE4833"/>
    <w:multiLevelType w:val="hybridMultilevel"/>
    <w:tmpl w:val="31F62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CF33B75"/>
    <w:multiLevelType w:val="hybridMultilevel"/>
    <w:tmpl w:val="B900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DDD55CE"/>
    <w:multiLevelType w:val="hybridMultilevel"/>
    <w:tmpl w:val="EBE07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4"/>
  </w:num>
  <w:num w:numId="2">
    <w:abstractNumId w:val="12"/>
  </w:num>
  <w:num w:numId="3">
    <w:abstractNumId w:val="132"/>
  </w:num>
  <w:num w:numId="4">
    <w:abstractNumId w:val="108"/>
  </w:num>
  <w:num w:numId="5">
    <w:abstractNumId w:val="37"/>
  </w:num>
  <w:num w:numId="6">
    <w:abstractNumId w:val="34"/>
  </w:num>
  <w:num w:numId="7">
    <w:abstractNumId w:val="102"/>
  </w:num>
  <w:num w:numId="8">
    <w:abstractNumId w:val="29"/>
  </w:num>
  <w:num w:numId="9">
    <w:abstractNumId w:val="149"/>
  </w:num>
  <w:num w:numId="10">
    <w:abstractNumId w:val="75"/>
  </w:num>
  <w:num w:numId="11">
    <w:abstractNumId w:val="144"/>
  </w:num>
  <w:num w:numId="12">
    <w:abstractNumId w:val="17"/>
  </w:num>
  <w:num w:numId="13">
    <w:abstractNumId w:val="69"/>
  </w:num>
  <w:num w:numId="14">
    <w:abstractNumId w:val="107"/>
  </w:num>
  <w:num w:numId="15">
    <w:abstractNumId w:val="23"/>
  </w:num>
  <w:num w:numId="16">
    <w:abstractNumId w:val="140"/>
  </w:num>
  <w:num w:numId="17">
    <w:abstractNumId w:val="137"/>
  </w:num>
  <w:num w:numId="18">
    <w:abstractNumId w:val="91"/>
  </w:num>
  <w:num w:numId="19">
    <w:abstractNumId w:val="20"/>
  </w:num>
  <w:num w:numId="20">
    <w:abstractNumId w:val="100"/>
  </w:num>
  <w:num w:numId="21">
    <w:abstractNumId w:val="85"/>
  </w:num>
  <w:num w:numId="22">
    <w:abstractNumId w:val="11"/>
  </w:num>
  <w:num w:numId="23">
    <w:abstractNumId w:val="58"/>
  </w:num>
  <w:num w:numId="24">
    <w:abstractNumId w:val="67"/>
  </w:num>
  <w:num w:numId="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num>
  <w:num w:numId="30">
    <w:abstractNumId w:val="77"/>
  </w:num>
  <w:num w:numId="31">
    <w:abstractNumId w:val="26"/>
  </w:num>
  <w:num w:numId="32">
    <w:abstractNumId w:val="18"/>
  </w:num>
  <w:num w:numId="33">
    <w:abstractNumId w:val="129"/>
  </w:num>
  <w:num w:numId="34">
    <w:abstractNumId w:val="145"/>
  </w:num>
  <w:num w:numId="35">
    <w:abstractNumId w:val="133"/>
  </w:num>
  <w:num w:numId="36">
    <w:abstractNumId w:val="120"/>
  </w:num>
  <w:num w:numId="37">
    <w:abstractNumId w:val="24"/>
  </w:num>
  <w:num w:numId="38">
    <w:abstractNumId w:val="113"/>
  </w:num>
  <w:num w:numId="39">
    <w:abstractNumId w:val="73"/>
  </w:num>
  <w:num w:numId="40">
    <w:abstractNumId w:val="93"/>
  </w:num>
  <w:num w:numId="41">
    <w:abstractNumId w:val="31"/>
  </w:num>
  <w:num w:numId="42">
    <w:abstractNumId w:val="62"/>
  </w:num>
  <w:num w:numId="43">
    <w:abstractNumId w:val="51"/>
  </w:num>
  <w:num w:numId="44">
    <w:abstractNumId w:val="131"/>
  </w:num>
  <w:num w:numId="45">
    <w:abstractNumId w:val="92"/>
  </w:num>
  <w:num w:numId="46">
    <w:abstractNumId w:val="101"/>
  </w:num>
  <w:num w:numId="47">
    <w:abstractNumId w:val="16"/>
  </w:num>
  <w:num w:numId="48">
    <w:abstractNumId w:val="86"/>
  </w:num>
  <w:num w:numId="49">
    <w:abstractNumId w:val="55"/>
  </w:num>
  <w:num w:numId="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21"/>
  </w:num>
  <w:num w:numId="56">
    <w:abstractNumId w:val="82"/>
  </w:num>
  <w:num w:numId="57">
    <w:abstractNumId w:val="121"/>
  </w:num>
  <w:num w:numId="58">
    <w:abstractNumId w:val="94"/>
  </w:num>
  <w:num w:numId="59">
    <w:abstractNumId w:val="80"/>
  </w:num>
  <w:num w:numId="60">
    <w:abstractNumId w:val="57"/>
  </w:num>
  <w:num w:numId="61">
    <w:abstractNumId w:val="87"/>
  </w:num>
  <w:num w:numId="62">
    <w:abstractNumId w:val="52"/>
  </w:num>
  <w:num w:numId="63">
    <w:abstractNumId w:val="15"/>
  </w:num>
  <w:num w:numId="64">
    <w:abstractNumId w:val="63"/>
  </w:num>
  <w:num w:numId="65">
    <w:abstractNumId w:val="71"/>
  </w:num>
  <w:num w:numId="66">
    <w:abstractNumId w:val="48"/>
  </w:num>
  <w:num w:numId="67">
    <w:abstractNumId w:val="123"/>
  </w:num>
  <w:num w:numId="68">
    <w:abstractNumId w:val="70"/>
  </w:num>
  <w:num w:numId="69">
    <w:abstractNumId w:val="9"/>
  </w:num>
  <w:num w:numId="70">
    <w:abstractNumId w:val="68"/>
  </w:num>
  <w:num w:numId="71">
    <w:abstractNumId w:val="53"/>
  </w:num>
  <w:num w:numId="72">
    <w:abstractNumId w:val="135"/>
  </w:num>
  <w:num w:numId="73">
    <w:abstractNumId w:val="115"/>
  </w:num>
  <w:num w:numId="74">
    <w:abstractNumId w:val="138"/>
  </w:num>
  <w:num w:numId="75">
    <w:abstractNumId w:val="124"/>
  </w:num>
  <w:num w:numId="76">
    <w:abstractNumId w:val="65"/>
  </w:num>
  <w:num w:numId="77">
    <w:abstractNumId w:val="106"/>
  </w:num>
  <w:num w:numId="78">
    <w:abstractNumId w:val="130"/>
  </w:num>
  <w:num w:numId="79">
    <w:abstractNumId w:val="33"/>
  </w:num>
  <w:num w:numId="80">
    <w:abstractNumId w:val="27"/>
  </w:num>
  <w:num w:numId="81">
    <w:abstractNumId w:val="42"/>
  </w:num>
  <w:num w:numId="82">
    <w:abstractNumId w:val="110"/>
  </w:num>
  <w:num w:numId="83">
    <w:abstractNumId w:val="46"/>
  </w:num>
  <w:num w:numId="84">
    <w:abstractNumId w:val="116"/>
  </w:num>
  <w:num w:numId="85">
    <w:abstractNumId w:val="119"/>
  </w:num>
  <w:num w:numId="86">
    <w:abstractNumId w:val="99"/>
  </w:num>
  <w:num w:numId="87">
    <w:abstractNumId w:val="14"/>
  </w:num>
  <w:num w:numId="88">
    <w:abstractNumId w:val="117"/>
  </w:num>
  <w:num w:numId="89">
    <w:abstractNumId w:val="95"/>
  </w:num>
  <w:num w:numId="90">
    <w:abstractNumId w:val="83"/>
  </w:num>
  <w:num w:numId="91">
    <w:abstractNumId w:val="97"/>
  </w:num>
  <w:num w:numId="92">
    <w:abstractNumId w:val="22"/>
  </w:num>
  <w:num w:numId="93">
    <w:abstractNumId w:val="127"/>
  </w:num>
  <w:num w:numId="94">
    <w:abstractNumId w:val="25"/>
  </w:num>
  <w:num w:numId="95">
    <w:abstractNumId w:val="84"/>
  </w:num>
  <w:num w:numId="96">
    <w:abstractNumId w:val="76"/>
  </w:num>
  <w:num w:numId="97">
    <w:abstractNumId w:val="13"/>
  </w:num>
  <w:num w:numId="98">
    <w:abstractNumId w:val="56"/>
  </w:num>
  <w:num w:numId="99">
    <w:abstractNumId w:val="126"/>
  </w:num>
  <w:num w:numId="100">
    <w:abstractNumId w:val="125"/>
  </w:num>
  <w:num w:numId="101">
    <w:abstractNumId w:val="72"/>
  </w:num>
  <w:num w:numId="102">
    <w:abstractNumId w:val="88"/>
  </w:num>
  <w:num w:numId="103">
    <w:abstractNumId w:val="141"/>
  </w:num>
  <w:num w:numId="104">
    <w:abstractNumId w:val="47"/>
  </w:num>
  <w:num w:numId="105">
    <w:abstractNumId w:val="122"/>
  </w:num>
  <w:num w:numId="106">
    <w:abstractNumId w:val="98"/>
  </w:num>
  <w:num w:numId="107">
    <w:abstractNumId w:val="36"/>
  </w:num>
  <w:num w:numId="108">
    <w:abstractNumId w:val="148"/>
  </w:num>
  <w:num w:numId="109">
    <w:abstractNumId w:val="50"/>
  </w:num>
  <w:num w:numId="110">
    <w:abstractNumId w:val="143"/>
  </w:num>
  <w:num w:numId="111">
    <w:abstractNumId w:val="30"/>
  </w:num>
  <w:num w:numId="112">
    <w:abstractNumId w:val="61"/>
  </w:num>
  <w:num w:numId="113">
    <w:abstractNumId w:val="66"/>
  </w:num>
  <w:num w:numId="114">
    <w:abstractNumId w:val="109"/>
  </w:num>
  <w:num w:numId="115">
    <w:abstractNumId w:val="45"/>
  </w:num>
  <w:num w:numId="116">
    <w:abstractNumId w:val="147"/>
  </w:num>
  <w:num w:numId="117">
    <w:abstractNumId w:val="139"/>
  </w:num>
  <w:num w:numId="118">
    <w:abstractNumId w:val="2"/>
  </w:num>
  <w:num w:numId="119">
    <w:abstractNumId w:val="146"/>
  </w:num>
  <w:num w:numId="120">
    <w:abstractNumId w:val="43"/>
  </w:num>
  <w:num w:numId="121">
    <w:abstractNumId w:val="128"/>
  </w:num>
  <w:num w:numId="122">
    <w:abstractNumId w:val="59"/>
  </w:num>
  <w:num w:numId="123">
    <w:abstractNumId w:val="78"/>
  </w:num>
  <w:num w:numId="124">
    <w:abstractNumId w:val="90"/>
  </w:num>
  <w:num w:numId="125">
    <w:abstractNumId w:val="136"/>
  </w:num>
  <w:num w:numId="126">
    <w:abstractNumId w:val="38"/>
  </w:num>
  <w:num w:numId="127">
    <w:abstractNumId w:val="134"/>
  </w:num>
  <w:num w:numId="128">
    <w:abstractNumId w:val="104"/>
  </w:num>
  <w:num w:numId="129">
    <w:abstractNumId w:val="89"/>
  </w:num>
  <w:num w:numId="130">
    <w:abstractNumId w:val="118"/>
  </w:num>
  <w:num w:numId="131">
    <w:abstractNumId w:val="111"/>
  </w:num>
  <w:num w:numId="132">
    <w:abstractNumId w:val="60"/>
  </w:num>
  <w:num w:numId="133">
    <w:abstractNumId w:val="7"/>
  </w:num>
  <w:num w:numId="134">
    <w:abstractNumId w:val="32"/>
  </w:num>
  <w:num w:numId="135">
    <w:abstractNumId w:val="8"/>
  </w:num>
  <w:num w:numId="136">
    <w:abstractNumId w:val="64"/>
  </w:num>
  <w:num w:numId="137">
    <w:abstractNumId w:val="49"/>
  </w:num>
  <w:num w:numId="138">
    <w:abstractNumId w:val="28"/>
  </w:num>
  <w:num w:numId="139">
    <w:abstractNumId w:val="41"/>
  </w:num>
  <w:num w:numId="140">
    <w:abstractNumId w:val="142"/>
  </w:num>
  <w:num w:numId="141">
    <w:abstractNumId w:val="44"/>
  </w:num>
  <w:num w:numId="142">
    <w:abstractNumId w:val="79"/>
  </w:num>
  <w:num w:numId="143">
    <w:abstractNumId w:val="35"/>
  </w:num>
  <w:num w:numId="144">
    <w:abstractNumId w:val="39"/>
  </w:num>
  <w:num w:numId="145">
    <w:abstractNumId w:val="105"/>
  </w:num>
  <w:num w:numId="146">
    <w:abstractNumId w:val="103"/>
  </w:num>
  <w:num w:numId="147">
    <w:abstractNumId w:val="54"/>
  </w:num>
  <w:num w:numId="148">
    <w:abstractNumId w:val="10"/>
  </w:num>
  <w:num w:numId="149">
    <w:abstractNumId w:val="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107D"/>
    <w:rsid w:val="00002D4C"/>
    <w:rsid w:val="000462EA"/>
    <w:rsid w:val="00091B53"/>
    <w:rsid w:val="00091DDB"/>
    <w:rsid w:val="000B4B87"/>
    <w:rsid w:val="001375DB"/>
    <w:rsid w:val="001738E3"/>
    <w:rsid w:val="00177201"/>
    <w:rsid w:val="00190FB7"/>
    <w:rsid w:val="001A2424"/>
    <w:rsid w:val="001B56AE"/>
    <w:rsid w:val="001B7B7E"/>
    <w:rsid w:val="001E17F3"/>
    <w:rsid w:val="001E4EB7"/>
    <w:rsid w:val="00202477"/>
    <w:rsid w:val="00207CBE"/>
    <w:rsid w:val="00234971"/>
    <w:rsid w:val="00255C1E"/>
    <w:rsid w:val="00293691"/>
    <w:rsid w:val="00295B4D"/>
    <w:rsid w:val="00297882"/>
    <w:rsid w:val="002A69C7"/>
    <w:rsid w:val="002A6ADB"/>
    <w:rsid w:val="002D52E7"/>
    <w:rsid w:val="002E64E1"/>
    <w:rsid w:val="00352724"/>
    <w:rsid w:val="003579BF"/>
    <w:rsid w:val="003D157B"/>
    <w:rsid w:val="003E3702"/>
    <w:rsid w:val="003F1707"/>
    <w:rsid w:val="004029D7"/>
    <w:rsid w:val="0040357D"/>
    <w:rsid w:val="00427E39"/>
    <w:rsid w:val="00444832"/>
    <w:rsid w:val="00456B65"/>
    <w:rsid w:val="00460A1A"/>
    <w:rsid w:val="00463454"/>
    <w:rsid w:val="00491903"/>
    <w:rsid w:val="004A0E1A"/>
    <w:rsid w:val="004A4BA9"/>
    <w:rsid w:val="004A4D30"/>
    <w:rsid w:val="004B4EA4"/>
    <w:rsid w:val="004E5C67"/>
    <w:rsid w:val="004F2985"/>
    <w:rsid w:val="00514BC9"/>
    <w:rsid w:val="0052604C"/>
    <w:rsid w:val="005353C1"/>
    <w:rsid w:val="0055563E"/>
    <w:rsid w:val="005C4F0C"/>
    <w:rsid w:val="005F3B74"/>
    <w:rsid w:val="00637AAE"/>
    <w:rsid w:val="00645C1C"/>
    <w:rsid w:val="006614E8"/>
    <w:rsid w:val="00661A86"/>
    <w:rsid w:val="006D57ED"/>
    <w:rsid w:val="006E6223"/>
    <w:rsid w:val="006F13BD"/>
    <w:rsid w:val="00701DC9"/>
    <w:rsid w:val="00714976"/>
    <w:rsid w:val="00750E25"/>
    <w:rsid w:val="00752271"/>
    <w:rsid w:val="0075684A"/>
    <w:rsid w:val="0076107D"/>
    <w:rsid w:val="0078033B"/>
    <w:rsid w:val="007912F9"/>
    <w:rsid w:val="00795D02"/>
    <w:rsid w:val="007A098F"/>
    <w:rsid w:val="007A4A3D"/>
    <w:rsid w:val="007B006F"/>
    <w:rsid w:val="007B59CC"/>
    <w:rsid w:val="007E0E85"/>
    <w:rsid w:val="007F7394"/>
    <w:rsid w:val="00813CC9"/>
    <w:rsid w:val="00840C07"/>
    <w:rsid w:val="00853A24"/>
    <w:rsid w:val="00855B22"/>
    <w:rsid w:val="00871FCF"/>
    <w:rsid w:val="008B4DEA"/>
    <w:rsid w:val="008B78D8"/>
    <w:rsid w:val="008E2255"/>
    <w:rsid w:val="00941866"/>
    <w:rsid w:val="009542F3"/>
    <w:rsid w:val="00971BFE"/>
    <w:rsid w:val="00971C05"/>
    <w:rsid w:val="00995289"/>
    <w:rsid w:val="009A2791"/>
    <w:rsid w:val="009B6E11"/>
    <w:rsid w:val="009E0DCD"/>
    <w:rsid w:val="009F4467"/>
    <w:rsid w:val="009F57EA"/>
    <w:rsid w:val="00A5547D"/>
    <w:rsid w:val="00A61E85"/>
    <w:rsid w:val="00AB4E9C"/>
    <w:rsid w:val="00AD240A"/>
    <w:rsid w:val="00B1188E"/>
    <w:rsid w:val="00B1271C"/>
    <w:rsid w:val="00B163F8"/>
    <w:rsid w:val="00B40239"/>
    <w:rsid w:val="00B42159"/>
    <w:rsid w:val="00B4592D"/>
    <w:rsid w:val="00B55959"/>
    <w:rsid w:val="00BA2F40"/>
    <w:rsid w:val="00BA40B3"/>
    <w:rsid w:val="00BF1881"/>
    <w:rsid w:val="00C03B05"/>
    <w:rsid w:val="00C141E6"/>
    <w:rsid w:val="00C2101E"/>
    <w:rsid w:val="00C272D5"/>
    <w:rsid w:val="00C37898"/>
    <w:rsid w:val="00C640BC"/>
    <w:rsid w:val="00C74784"/>
    <w:rsid w:val="00CC58AF"/>
    <w:rsid w:val="00CE400C"/>
    <w:rsid w:val="00CF3A98"/>
    <w:rsid w:val="00D016DB"/>
    <w:rsid w:val="00D0698F"/>
    <w:rsid w:val="00D13412"/>
    <w:rsid w:val="00D244B2"/>
    <w:rsid w:val="00D41494"/>
    <w:rsid w:val="00D43AAB"/>
    <w:rsid w:val="00D45FA9"/>
    <w:rsid w:val="00D61009"/>
    <w:rsid w:val="00D62B09"/>
    <w:rsid w:val="00D65C4F"/>
    <w:rsid w:val="00D76E2E"/>
    <w:rsid w:val="00D96403"/>
    <w:rsid w:val="00DC2008"/>
    <w:rsid w:val="00E02AC5"/>
    <w:rsid w:val="00E20795"/>
    <w:rsid w:val="00E20B3C"/>
    <w:rsid w:val="00E338C2"/>
    <w:rsid w:val="00E3426E"/>
    <w:rsid w:val="00E35F1E"/>
    <w:rsid w:val="00E60A19"/>
    <w:rsid w:val="00E7023E"/>
    <w:rsid w:val="00E9760B"/>
    <w:rsid w:val="00ED142D"/>
    <w:rsid w:val="00ED43AB"/>
    <w:rsid w:val="00EE2937"/>
    <w:rsid w:val="00EF6837"/>
    <w:rsid w:val="00F04155"/>
    <w:rsid w:val="00F0610C"/>
    <w:rsid w:val="00F1324B"/>
    <w:rsid w:val="00F53404"/>
    <w:rsid w:val="00F7040F"/>
    <w:rsid w:val="00F7235E"/>
    <w:rsid w:val="00FA2F2A"/>
    <w:rsid w:val="00FA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107D"/>
  </w:style>
  <w:style w:type="paragraph" w:styleId="1">
    <w:name w:val="heading 1"/>
    <w:basedOn w:val="a0"/>
    <w:next w:val="a0"/>
    <w:link w:val="10"/>
    <w:qFormat/>
    <w:rsid w:val="004A0E1A"/>
    <w:pPr>
      <w:keepNext/>
      <w:keepLines/>
      <w:spacing w:before="480" w:after="0"/>
      <w:outlineLvl w:val="0"/>
    </w:pPr>
    <w:rPr>
      <w:rFonts w:ascii="Cambria" w:eastAsia="Calibri" w:hAnsi="Cambria" w:cs="Times New Roman"/>
      <w:b/>
      <w:bCs/>
      <w:color w:val="365F91"/>
      <w:sz w:val="28"/>
      <w:szCs w:val="28"/>
      <w:lang w:eastAsia="ru-RU"/>
    </w:rPr>
  </w:style>
  <w:style w:type="paragraph" w:styleId="2">
    <w:name w:val="heading 2"/>
    <w:basedOn w:val="a0"/>
    <w:next w:val="a0"/>
    <w:link w:val="20"/>
    <w:unhideWhenUsed/>
    <w:qFormat/>
    <w:rsid w:val="00427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B78D8"/>
    <w:pPr>
      <w:widowControl w:val="0"/>
      <w:pBdr>
        <w:left w:val="single" w:sz="48" w:space="2" w:color="C0504D" w:themeColor="accent2"/>
        <w:bottom w:val="single" w:sz="4" w:space="0" w:color="C0504D" w:themeColor="accent2"/>
      </w:pBdr>
      <w:autoSpaceDE w:val="0"/>
      <w:autoSpaceDN w:val="0"/>
      <w:adjustRightInd w:val="0"/>
      <w:spacing w:before="200" w:after="100" w:line="240" w:lineRule="auto"/>
      <w:ind w:left="144"/>
      <w:outlineLvl w:val="2"/>
    </w:pPr>
    <w:rPr>
      <w:rFonts w:asciiTheme="majorHAnsi" w:eastAsiaTheme="majorEastAsia" w:hAnsiTheme="majorHAnsi" w:cstheme="majorBidi"/>
      <w:b/>
      <w:bCs/>
      <w:i/>
      <w:color w:val="943634" w:themeColor="accent2" w:themeShade="BF"/>
      <w:sz w:val="20"/>
      <w:szCs w:val="20"/>
      <w:lang w:eastAsia="ru-RU"/>
    </w:rPr>
  </w:style>
  <w:style w:type="paragraph" w:styleId="4">
    <w:name w:val="heading 4"/>
    <w:basedOn w:val="a0"/>
    <w:next w:val="a0"/>
    <w:link w:val="40"/>
    <w:uiPriority w:val="9"/>
    <w:unhideWhenUsed/>
    <w:qFormat/>
    <w:rsid w:val="008B78D8"/>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0"/>
    <w:next w:val="a0"/>
    <w:link w:val="50"/>
    <w:uiPriority w:val="9"/>
    <w:semiHidden/>
    <w:unhideWhenUsed/>
    <w:qFormat/>
    <w:rsid w:val="008B78D8"/>
    <w:pPr>
      <w:widowControl w:val="0"/>
      <w:pBdr>
        <w:left w:val="dotted" w:sz="4" w:space="2" w:color="C0504D" w:themeColor="accent2"/>
        <w:bottom w:val="dotted" w:sz="4" w:space="2" w:color="C0504D" w:themeColor="accent2"/>
      </w:pBdr>
      <w:autoSpaceDE w:val="0"/>
      <w:autoSpaceDN w:val="0"/>
      <w:adjustRightInd w:val="0"/>
      <w:spacing w:before="200" w:after="100" w:line="240" w:lineRule="auto"/>
      <w:ind w:left="86"/>
      <w:outlineLvl w:val="4"/>
    </w:pPr>
    <w:rPr>
      <w:rFonts w:asciiTheme="majorHAnsi" w:eastAsiaTheme="majorEastAsia" w:hAnsiTheme="majorHAnsi" w:cstheme="majorBidi"/>
      <w:b/>
      <w:bCs/>
      <w:i/>
      <w:color w:val="943634" w:themeColor="accent2" w:themeShade="BF"/>
      <w:sz w:val="20"/>
      <w:szCs w:val="20"/>
      <w:lang w:eastAsia="ru-RU"/>
    </w:rPr>
  </w:style>
  <w:style w:type="paragraph" w:styleId="6">
    <w:name w:val="heading 6"/>
    <w:basedOn w:val="a0"/>
    <w:next w:val="a0"/>
    <w:link w:val="60"/>
    <w:unhideWhenUsed/>
    <w:qFormat/>
    <w:rsid w:val="008B78D8"/>
    <w:pPr>
      <w:widowControl w:val="0"/>
      <w:pBdr>
        <w:bottom w:val="single" w:sz="4" w:space="2" w:color="E5B8B7" w:themeColor="accent2" w:themeTint="66"/>
      </w:pBdr>
      <w:autoSpaceDE w:val="0"/>
      <w:autoSpaceDN w:val="0"/>
      <w:adjustRightInd w:val="0"/>
      <w:spacing w:before="200" w:after="100" w:line="240" w:lineRule="auto"/>
      <w:outlineLvl w:val="5"/>
    </w:pPr>
    <w:rPr>
      <w:rFonts w:asciiTheme="majorHAnsi" w:eastAsiaTheme="majorEastAsia" w:hAnsiTheme="majorHAnsi" w:cstheme="majorBidi"/>
      <w:i/>
      <w:color w:val="943634" w:themeColor="accent2" w:themeShade="BF"/>
      <w:sz w:val="20"/>
      <w:szCs w:val="20"/>
      <w:lang w:eastAsia="ru-RU"/>
    </w:rPr>
  </w:style>
  <w:style w:type="paragraph" w:styleId="7">
    <w:name w:val="heading 7"/>
    <w:basedOn w:val="a0"/>
    <w:next w:val="a0"/>
    <w:link w:val="70"/>
    <w:uiPriority w:val="99"/>
    <w:unhideWhenUsed/>
    <w:qFormat/>
    <w:rsid w:val="008B78D8"/>
    <w:pPr>
      <w:widowControl w:val="0"/>
      <w:pBdr>
        <w:bottom w:val="dotted" w:sz="4" w:space="2" w:color="D99594" w:themeColor="accent2" w:themeTint="99"/>
      </w:pBdr>
      <w:autoSpaceDE w:val="0"/>
      <w:autoSpaceDN w:val="0"/>
      <w:adjustRightInd w:val="0"/>
      <w:spacing w:before="200" w:after="100" w:line="240" w:lineRule="auto"/>
      <w:outlineLvl w:val="6"/>
    </w:pPr>
    <w:rPr>
      <w:rFonts w:asciiTheme="majorHAnsi" w:eastAsiaTheme="majorEastAsia" w:hAnsiTheme="majorHAnsi" w:cstheme="majorBidi"/>
      <w:i/>
      <w:color w:val="943634" w:themeColor="accent2" w:themeShade="BF"/>
      <w:sz w:val="20"/>
      <w:szCs w:val="20"/>
      <w:lang w:eastAsia="ru-RU"/>
    </w:rPr>
  </w:style>
  <w:style w:type="paragraph" w:styleId="8">
    <w:name w:val="heading 8"/>
    <w:basedOn w:val="a0"/>
    <w:next w:val="a0"/>
    <w:link w:val="80"/>
    <w:uiPriority w:val="9"/>
    <w:semiHidden/>
    <w:unhideWhenUsed/>
    <w:qFormat/>
    <w:rsid w:val="008B78D8"/>
    <w:pPr>
      <w:widowControl w:val="0"/>
      <w:autoSpaceDE w:val="0"/>
      <w:autoSpaceDN w:val="0"/>
      <w:adjustRightInd w:val="0"/>
      <w:spacing w:before="200" w:after="100" w:line="240" w:lineRule="auto"/>
      <w:outlineLvl w:val="7"/>
    </w:pPr>
    <w:rPr>
      <w:rFonts w:asciiTheme="majorHAnsi" w:eastAsiaTheme="majorEastAsia" w:hAnsiTheme="majorHAnsi" w:cstheme="majorBidi"/>
      <w:i/>
      <w:color w:val="C0504D" w:themeColor="accent2"/>
      <w:sz w:val="20"/>
      <w:szCs w:val="20"/>
      <w:lang w:eastAsia="ru-RU"/>
    </w:rPr>
  </w:style>
  <w:style w:type="paragraph" w:styleId="9">
    <w:name w:val="heading 9"/>
    <w:basedOn w:val="a0"/>
    <w:next w:val="a0"/>
    <w:link w:val="90"/>
    <w:uiPriority w:val="9"/>
    <w:semiHidden/>
    <w:unhideWhenUsed/>
    <w:qFormat/>
    <w:rsid w:val="008B78D8"/>
    <w:pPr>
      <w:widowControl w:val="0"/>
      <w:autoSpaceDE w:val="0"/>
      <w:autoSpaceDN w:val="0"/>
      <w:adjustRightInd w:val="0"/>
      <w:spacing w:before="200" w:after="100" w:line="240" w:lineRule="auto"/>
      <w:outlineLvl w:val="8"/>
    </w:pPr>
    <w:rPr>
      <w:rFonts w:asciiTheme="majorHAnsi" w:eastAsiaTheme="majorEastAsia" w:hAnsiTheme="majorHAnsi" w:cstheme="majorBidi"/>
      <w:i/>
      <w:color w:val="C0504D" w:themeColor="accent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76107D"/>
    <w:pPr>
      <w:ind w:left="720"/>
      <w:contextualSpacing/>
    </w:pPr>
  </w:style>
  <w:style w:type="character" w:customStyle="1" w:styleId="a5">
    <w:name w:val="Основной текст + Полужирный"/>
    <w:basedOn w:val="a1"/>
    <w:rsid w:val="0076107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FontStyle207">
    <w:name w:val="Font Style207"/>
    <w:basedOn w:val="a1"/>
    <w:uiPriority w:val="99"/>
    <w:rsid w:val="001B7B7E"/>
    <w:rPr>
      <w:rFonts w:ascii="Century Schoolbook" w:hAnsi="Century Schoolbook" w:cs="Century Schoolbook"/>
      <w:sz w:val="18"/>
      <w:szCs w:val="18"/>
    </w:rPr>
  </w:style>
  <w:style w:type="character" w:customStyle="1" w:styleId="FontStyle202">
    <w:name w:val="Font Style202"/>
    <w:basedOn w:val="a1"/>
    <w:uiPriority w:val="99"/>
    <w:rsid w:val="001B7B7E"/>
    <w:rPr>
      <w:rFonts w:ascii="Century Schoolbook" w:hAnsi="Century Schoolbook" w:cs="Century Schoolbook"/>
      <w:b/>
      <w:bCs/>
      <w:sz w:val="20"/>
      <w:szCs w:val="20"/>
    </w:rPr>
  </w:style>
  <w:style w:type="paragraph" w:customStyle="1" w:styleId="ConsPlusNormal">
    <w:name w:val="ConsPlusNormal"/>
    <w:rsid w:val="001B7B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11">
    <w:name w:val="Style11"/>
    <w:basedOn w:val="a0"/>
    <w:uiPriority w:val="99"/>
    <w:rsid w:val="00C141E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C141E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7">
    <w:name w:val="Style77"/>
    <w:basedOn w:val="a0"/>
    <w:uiPriority w:val="99"/>
    <w:rsid w:val="00C141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C141E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3">
    <w:name w:val="Font Style223"/>
    <w:basedOn w:val="a1"/>
    <w:uiPriority w:val="99"/>
    <w:rsid w:val="00C141E6"/>
    <w:rPr>
      <w:rFonts w:ascii="Microsoft Sans Serif" w:hAnsi="Microsoft Sans Serif" w:cs="Microsoft Sans Serif" w:hint="default"/>
      <w:b/>
      <w:bCs/>
      <w:sz w:val="32"/>
      <w:szCs w:val="32"/>
    </w:rPr>
  </w:style>
  <w:style w:type="paragraph" w:customStyle="1" w:styleId="Style52">
    <w:name w:val="Style52"/>
    <w:basedOn w:val="a0"/>
    <w:uiPriority w:val="99"/>
    <w:rsid w:val="00C141E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51">
    <w:name w:val="Font Style251"/>
    <w:basedOn w:val="a1"/>
    <w:uiPriority w:val="99"/>
    <w:rsid w:val="00C141E6"/>
    <w:rPr>
      <w:rFonts w:ascii="Microsoft Sans Serif" w:hAnsi="Microsoft Sans Serif" w:cs="Microsoft Sans Serif" w:hint="default"/>
      <w:b/>
      <w:bCs/>
      <w:sz w:val="10"/>
      <w:szCs w:val="10"/>
    </w:rPr>
  </w:style>
  <w:style w:type="character" w:customStyle="1" w:styleId="FontStyle252">
    <w:name w:val="Font Style252"/>
    <w:basedOn w:val="a1"/>
    <w:uiPriority w:val="99"/>
    <w:rsid w:val="00C141E6"/>
    <w:rPr>
      <w:rFonts w:ascii="Century Schoolbook" w:hAnsi="Century Schoolbook" w:cs="Century Schoolbook" w:hint="default"/>
      <w:b/>
      <w:bCs/>
      <w:sz w:val="14"/>
      <w:szCs w:val="14"/>
    </w:rPr>
  </w:style>
  <w:style w:type="character" w:customStyle="1" w:styleId="FontStyle281">
    <w:name w:val="Font Style281"/>
    <w:basedOn w:val="a1"/>
    <w:uiPriority w:val="99"/>
    <w:rsid w:val="00C141E6"/>
    <w:rPr>
      <w:rFonts w:ascii="Century Schoolbook" w:hAnsi="Century Schoolbook" w:cs="Century Schoolbook" w:hint="default"/>
      <w:sz w:val="20"/>
      <w:szCs w:val="20"/>
    </w:rPr>
  </w:style>
  <w:style w:type="paragraph" w:customStyle="1" w:styleId="Style128">
    <w:name w:val="Style128"/>
    <w:basedOn w:val="a0"/>
    <w:uiPriority w:val="99"/>
    <w:rsid w:val="00C141E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0"/>
    <w:uiPriority w:val="99"/>
    <w:rsid w:val="00C141E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1"/>
    <w:uiPriority w:val="99"/>
    <w:rsid w:val="00C141E6"/>
    <w:rPr>
      <w:rFonts w:ascii="Century Schoolbook" w:hAnsi="Century Schoolbook" w:cs="Century Schoolbook" w:hint="default"/>
      <w:b/>
      <w:bCs/>
      <w:sz w:val="18"/>
      <w:szCs w:val="18"/>
    </w:rPr>
  </w:style>
  <w:style w:type="paragraph" w:styleId="a6">
    <w:name w:val="No Spacing"/>
    <w:basedOn w:val="a0"/>
    <w:link w:val="a7"/>
    <w:uiPriority w:val="1"/>
    <w:qFormat/>
    <w:rsid w:val="00C141E6"/>
    <w:pPr>
      <w:spacing w:after="0" w:line="240" w:lineRule="auto"/>
    </w:pPr>
    <w:rPr>
      <w:rFonts w:ascii="Cambria" w:eastAsia="Times New Roman" w:hAnsi="Cambria" w:cs="Times New Roman"/>
      <w:lang w:val="en-US" w:bidi="en-US"/>
    </w:rPr>
  </w:style>
  <w:style w:type="character" w:customStyle="1" w:styleId="19">
    <w:name w:val="Основной текст19"/>
    <w:basedOn w:val="a1"/>
    <w:rsid w:val="00D76E2E"/>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_"/>
    <w:basedOn w:val="a1"/>
    <w:link w:val="67"/>
    <w:rsid w:val="00D76E2E"/>
    <w:rPr>
      <w:rFonts w:ascii="Times New Roman" w:eastAsia="Times New Roman" w:hAnsi="Times New Roman" w:cs="Times New Roman"/>
      <w:shd w:val="clear" w:color="auto" w:fill="FFFFFF"/>
    </w:rPr>
  </w:style>
  <w:style w:type="character" w:customStyle="1" w:styleId="200">
    <w:name w:val="Основной текст20"/>
    <w:basedOn w:val="a8"/>
    <w:rsid w:val="00D76E2E"/>
    <w:rPr>
      <w:rFonts w:ascii="Times New Roman" w:eastAsia="Times New Roman" w:hAnsi="Times New Roman" w:cs="Times New Roman"/>
      <w:shd w:val="clear" w:color="auto" w:fill="FFFFFF"/>
    </w:rPr>
  </w:style>
  <w:style w:type="character" w:customStyle="1" w:styleId="51">
    <w:name w:val="Заголовок №5"/>
    <w:basedOn w:val="a1"/>
    <w:rsid w:val="00D76E2E"/>
    <w:rPr>
      <w:rFonts w:ascii="Tahoma" w:eastAsia="Tahoma" w:hAnsi="Tahoma" w:cs="Tahoma"/>
      <w:b w:val="0"/>
      <w:bCs w:val="0"/>
      <w:i w:val="0"/>
      <w:iCs w:val="0"/>
      <w:smallCaps w:val="0"/>
      <w:strike w:val="0"/>
      <w:spacing w:val="0"/>
      <w:sz w:val="25"/>
      <w:szCs w:val="25"/>
    </w:rPr>
  </w:style>
  <w:style w:type="character" w:customStyle="1" w:styleId="21">
    <w:name w:val="Основной текст21"/>
    <w:basedOn w:val="a8"/>
    <w:rsid w:val="00D76E2E"/>
    <w:rPr>
      <w:rFonts w:ascii="Times New Roman" w:eastAsia="Times New Roman" w:hAnsi="Times New Roman" w:cs="Times New Roman"/>
      <w:shd w:val="clear" w:color="auto" w:fill="FFFFFF"/>
    </w:rPr>
  </w:style>
  <w:style w:type="character" w:customStyle="1" w:styleId="22">
    <w:name w:val="Основной текст22"/>
    <w:basedOn w:val="a8"/>
    <w:rsid w:val="00D76E2E"/>
    <w:rPr>
      <w:rFonts w:ascii="Times New Roman" w:eastAsia="Times New Roman" w:hAnsi="Times New Roman" w:cs="Times New Roman"/>
      <w:shd w:val="clear" w:color="auto" w:fill="FFFFFF"/>
    </w:rPr>
  </w:style>
  <w:style w:type="character" w:customStyle="1" w:styleId="23">
    <w:name w:val="Основной текст23"/>
    <w:basedOn w:val="a8"/>
    <w:rsid w:val="00D76E2E"/>
    <w:rPr>
      <w:rFonts w:ascii="Times New Roman" w:eastAsia="Times New Roman" w:hAnsi="Times New Roman" w:cs="Times New Roman"/>
      <w:shd w:val="clear" w:color="auto" w:fill="FFFFFF"/>
    </w:rPr>
  </w:style>
  <w:style w:type="paragraph" w:customStyle="1" w:styleId="67">
    <w:name w:val="Основной текст67"/>
    <w:basedOn w:val="a0"/>
    <w:link w:val="a8"/>
    <w:rsid w:val="00D76E2E"/>
    <w:pPr>
      <w:shd w:val="clear" w:color="auto" w:fill="FFFFFF"/>
      <w:spacing w:after="7320" w:line="221" w:lineRule="exact"/>
    </w:pPr>
    <w:rPr>
      <w:rFonts w:ascii="Times New Roman" w:eastAsia="Times New Roman" w:hAnsi="Times New Roman" w:cs="Times New Roman"/>
    </w:rPr>
  </w:style>
  <w:style w:type="paragraph" w:styleId="a9">
    <w:name w:val="Normal (Web)"/>
    <w:aliases w:val="Обычный (Web)"/>
    <w:basedOn w:val="a0"/>
    <w:uiPriority w:val="99"/>
    <w:unhideWhenUsed/>
    <w:rsid w:val="00D76E2E"/>
    <w:pPr>
      <w:spacing w:after="240" w:line="240" w:lineRule="auto"/>
    </w:pPr>
    <w:rPr>
      <w:rFonts w:ascii="Times New Roman" w:eastAsia="Times New Roman" w:hAnsi="Times New Roman" w:cs="Times New Roman"/>
      <w:sz w:val="24"/>
      <w:szCs w:val="24"/>
      <w:lang w:eastAsia="ru-RU"/>
    </w:rPr>
  </w:style>
  <w:style w:type="character" w:customStyle="1" w:styleId="52">
    <w:name w:val="Заголовок №5_"/>
    <w:basedOn w:val="a1"/>
    <w:rsid w:val="00D76E2E"/>
    <w:rPr>
      <w:rFonts w:ascii="Tahoma" w:eastAsia="Tahoma" w:hAnsi="Tahoma" w:cs="Tahoma"/>
      <w:b w:val="0"/>
      <w:bCs w:val="0"/>
      <w:i w:val="0"/>
      <w:iCs w:val="0"/>
      <w:smallCaps w:val="0"/>
      <w:strike w:val="0"/>
      <w:spacing w:val="0"/>
      <w:sz w:val="25"/>
      <w:szCs w:val="25"/>
    </w:rPr>
  </w:style>
  <w:style w:type="paragraph" w:customStyle="1" w:styleId="Style173">
    <w:name w:val="Style173"/>
    <w:basedOn w:val="a0"/>
    <w:uiPriority w:val="99"/>
    <w:rsid w:val="00D76E2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89">
    <w:name w:val="Style89"/>
    <w:basedOn w:val="a0"/>
    <w:uiPriority w:val="99"/>
    <w:rsid w:val="00D76E2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9">
    <w:name w:val="Font Style249"/>
    <w:uiPriority w:val="99"/>
    <w:rsid w:val="00D76E2E"/>
    <w:rPr>
      <w:rFonts w:ascii="MS Reference Sans Serif" w:hAnsi="MS Reference Sans Serif" w:cs="MS Reference Sans Serif"/>
      <w:i/>
      <w:iCs/>
      <w:sz w:val="18"/>
      <w:szCs w:val="18"/>
    </w:rPr>
  </w:style>
  <w:style w:type="character" w:customStyle="1" w:styleId="FontStyle226">
    <w:name w:val="Font Style226"/>
    <w:uiPriority w:val="99"/>
    <w:rsid w:val="00D76E2E"/>
    <w:rPr>
      <w:rFonts w:ascii="Century Schoolbook" w:hAnsi="Century Schoolbook" w:cs="Century Schoolbook"/>
      <w:sz w:val="18"/>
      <w:szCs w:val="18"/>
    </w:rPr>
  </w:style>
  <w:style w:type="paragraph" w:customStyle="1" w:styleId="msonospacing0">
    <w:name w:val="msonospacing"/>
    <w:basedOn w:val="a0"/>
    <w:uiPriority w:val="99"/>
    <w:rsid w:val="003F1707"/>
    <w:pPr>
      <w:spacing w:after="0" w:line="240" w:lineRule="auto"/>
    </w:pPr>
    <w:rPr>
      <w:rFonts w:ascii="Cambria" w:eastAsia="Times New Roman" w:hAnsi="Cambria" w:cs="Times New Roman"/>
      <w:lang w:val="en-US" w:bidi="en-US"/>
    </w:rPr>
  </w:style>
  <w:style w:type="character" w:customStyle="1" w:styleId="11">
    <w:name w:val="Основной текст1"/>
    <w:basedOn w:val="a8"/>
    <w:rsid w:val="003F170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
    <w:name w:val="Основной текст3"/>
    <w:basedOn w:val="a8"/>
    <w:rsid w:val="003F170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
    <w:name w:val="Заголовок №3 (2)"/>
    <w:basedOn w:val="a1"/>
    <w:rsid w:val="003F1707"/>
    <w:rPr>
      <w:rFonts w:ascii="Tahoma" w:eastAsia="Tahoma" w:hAnsi="Tahoma" w:cs="Tahoma"/>
      <w:b w:val="0"/>
      <w:bCs w:val="0"/>
      <w:i w:val="0"/>
      <w:iCs w:val="0"/>
      <w:smallCaps w:val="0"/>
      <w:strike w:val="0"/>
      <w:spacing w:val="0"/>
      <w:sz w:val="27"/>
      <w:szCs w:val="27"/>
    </w:rPr>
  </w:style>
  <w:style w:type="character" w:customStyle="1" w:styleId="33">
    <w:name w:val="Заголовок №3 (3)_"/>
    <w:basedOn w:val="a1"/>
    <w:rsid w:val="003F1707"/>
    <w:rPr>
      <w:rFonts w:ascii="Tahoma" w:eastAsia="Tahoma" w:hAnsi="Tahoma" w:cs="Tahoma"/>
      <w:b w:val="0"/>
      <w:bCs w:val="0"/>
      <w:i w:val="0"/>
      <w:iCs w:val="0"/>
      <w:smallCaps w:val="0"/>
      <w:strike w:val="0"/>
      <w:spacing w:val="0"/>
      <w:sz w:val="25"/>
      <w:szCs w:val="25"/>
    </w:rPr>
  </w:style>
  <w:style w:type="character" w:customStyle="1" w:styleId="330">
    <w:name w:val="Заголовок №3 (3)"/>
    <w:basedOn w:val="33"/>
    <w:rsid w:val="003F1707"/>
    <w:rPr>
      <w:rFonts w:ascii="Tahoma" w:eastAsia="Tahoma" w:hAnsi="Tahoma" w:cs="Tahoma"/>
      <w:b w:val="0"/>
      <w:bCs w:val="0"/>
      <w:i w:val="0"/>
      <w:iCs w:val="0"/>
      <w:smallCaps w:val="0"/>
      <w:strike w:val="0"/>
      <w:spacing w:val="0"/>
      <w:sz w:val="25"/>
      <w:szCs w:val="25"/>
    </w:rPr>
  </w:style>
  <w:style w:type="character" w:customStyle="1" w:styleId="FontStyle15">
    <w:name w:val="Font Style15"/>
    <w:basedOn w:val="a1"/>
    <w:rsid w:val="00750E25"/>
    <w:rPr>
      <w:rFonts w:ascii="Times New Roman" w:hAnsi="Times New Roman" w:cs="Times New Roman" w:hint="default"/>
      <w:sz w:val="16"/>
      <w:szCs w:val="16"/>
    </w:rPr>
  </w:style>
  <w:style w:type="character" w:customStyle="1" w:styleId="FontStyle12">
    <w:name w:val="Font Style12"/>
    <w:basedOn w:val="a1"/>
    <w:rsid w:val="00750E25"/>
    <w:rPr>
      <w:rFonts w:ascii="Times New Roman" w:hAnsi="Times New Roman" w:cs="Times New Roman" w:hint="default"/>
      <w:sz w:val="20"/>
      <w:szCs w:val="20"/>
    </w:rPr>
  </w:style>
  <w:style w:type="character" w:customStyle="1" w:styleId="FontStyle14">
    <w:name w:val="Font Style14"/>
    <w:basedOn w:val="a1"/>
    <w:rsid w:val="00750E25"/>
    <w:rPr>
      <w:rFonts w:ascii="Times New Roman" w:hAnsi="Times New Roman" w:cs="Times New Roman" w:hint="default"/>
      <w:sz w:val="20"/>
      <w:szCs w:val="20"/>
    </w:rPr>
  </w:style>
  <w:style w:type="character" w:customStyle="1" w:styleId="FontStyle13">
    <w:name w:val="Font Style13"/>
    <w:basedOn w:val="a1"/>
    <w:rsid w:val="00750E25"/>
    <w:rPr>
      <w:rFonts w:ascii="Tahoma" w:hAnsi="Tahoma" w:cs="Tahoma" w:hint="default"/>
      <w:b/>
      <w:bCs/>
      <w:sz w:val="22"/>
      <w:szCs w:val="22"/>
    </w:rPr>
  </w:style>
  <w:style w:type="character" w:customStyle="1" w:styleId="FontStyle18">
    <w:name w:val="Font Style18"/>
    <w:basedOn w:val="a1"/>
    <w:uiPriority w:val="99"/>
    <w:rsid w:val="00750E25"/>
    <w:rPr>
      <w:rFonts w:ascii="Georgia" w:hAnsi="Georgia" w:cs="Georgia" w:hint="default"/>
      <w:i/>
      <w:iCs/>
      <w:sz w:val="18"/>
      <w:szCs w:val="18"/>
    </w:rPr>
  </w:style>
  <w:style w:type="character" w:customStyle="1" w:styleId="FontStyle19">
    <w:name w:val="Font Style19"/>
    <w:basedOn w:val="a1"/>
    <w:rsid w:val="00750E25"/>
    <w:rPr>
      <w:rFonts w:ascii="Arial Narrow" w:hAnsi="Arial Narrow" w:cs="Arial Narrow" w:hint="default"/>
      <w:i/>
      <w:iCs/>
      <w:sz w:val="14"/>
      <w:szCs w:val="14"/>
    </w:rPr>
  </w:style>
  <w:style w:type="character" w:customStyle="1" w:styleId="FontStyle20">
    <w:name w:val="Font Style20"/>
    <w:basedOn w:val="a1"/>
    <w:rsid w:val="00750E25"/>
    <w:rPr>
      <w:rFonts w:ascii="Microsoft Sans Serif" w:hAnsi="Microsoft Sans Serif" w:cs="Microsoft Sans Serif" w:hint="default"/>
      <w:sz w:val="14"/>
      <w:szCs w:val="14"/>
    </w:rPr>
  </w:style>
  <w:style w:type="character" w:customStyle="1" w:styleId="FontStyle16">
    <w:name w:val="Font Style16"/>
    <w:basedOn w:val="a1"/>
    <w:rsid w:val="00750E25"/>
    <w:rPr>
      <w:rFonts w:ascii="Microsoft Sans Serif" w:hAnsi="Microsoft Sans Serif" w:cs="Microsoft Sans Serif" w:hint="default"/>
      <w:sz w:val="14"/>
      <w:szCs w:val="14"/>
    </w:rPr>
  </w:style>
  <w:style w:type="character" w:customStyle="1" w:styleId="FontStyle11">
    <w:name w:val="Font Style11"/>
    <w:basedOn w:val="a1"/>
    <w:rsid w:val="00750E25"/>
    <w:rPr>
      <w:rFonts w:ascii="Franklin Gothic Demi Cond" w:hAnsi="Franklin Gothic Demi Cond" w:cs="Franklin Gothic Demi Cond" w:hint="default"/>
      <w:sz w:val="16"/>
      <w:szCs w:val="16"/>
    </w:rPr>
  </w:style>
  <w:style w:type="character" w:customStyle="1" w:styleId="FontStyle17">
    <w:name w:val="Font Style17"/>
    <w:basedOn w:val="a1"/>
    <w:rsid w:val="00750E25"/>
    <w:rPr>
      <w:rFonts w:ascii="Georgia" w:hAnsi="Georgia" w:cs="Georgia" w:hint="default"/>
      <w:sz w:val="18"/>
      <w:szCs w:val="18"/>
    </w:rPr>
  </w:style>
  <w:style w:type="character" w:customStyle="1" w:styleId="FontStyle21">
    <w:name w:val="Font Style21"/>
    <w:basedOn w:val="a1"/>
    <w:rsid w:val="00750E25"/>
    <w:rPr>
      <w:rFonts w:ascii="Arial Narrow" w:hAnsi="Arial Narrow" w:cs="Arial Narrow" w:hint="default"/>
      <w:i/>
      <w:iCs/>
      <w:sz w:val="14"/>
      <w:szCs w:val="14"/>
    </w:rPr>
  </w:style>
  <w:style w:type="paragraph" w:customStyle="1" w:styleId="Style2">
    <w:name w:val="Style2"/>
    <w:basedOn w:val="a0"/>
    <w:rsid w:val="00750E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2"/>
    <w:uiPriority w:val="59"/>
    <w:rsid w:val="00750E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750E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750E25"/>
    <w:rPr>
      <w:rFonts w:ascii="Times New Roman" w:eastAsia="Times New Roman" w:hAnsi="Times New Roman" w:cs="Times New Roman"/>
      <w:sz w:val="24"/>
      <w:szCs w:val="24"/>
      <w:lang w:eastAsia="ru-RU"/>
    </w:rPr>
  </w:style>
  <w:style w:type="paragraph" w:styleId="ad">
    <w:name w:val="footer"/>
    <w:basedOn w:val="a0"/>
    <w:link w:val="ae"/>
    <w:uiPriority w:val="99"/>
    <w:rsid w:val="00750E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750E25"/>
    <w:rPr>
      <w:rFonts w:ascii="Times New Roman" w:eastAsia="Times New Roman" w:hAnsi="Times New Roman" w:cs="Times New Roman"/>
      <w:sz w:val="24"/>
      <w:szCs w:val="24"/>
      <w:lang w:eastAsia="ru-RU"/>
    </w:rPr>
  </w:style>
  <w:style w:type="character" w:styleId="af">
    <w:name w:val="page number"/>
    <w:basedOn w:val="a1"/>
    <w:rsid w:val="00750E25"/>
  </w:style>
  <w:style w:type="character" w:customStyle="1" w:styleId="af0">
    <w:name w:val="Текст сноски Знак"/>
    <w:basedOn w:val="a1"/>
    <w:link w:val="af1"/>
    <w:uiPriority w:val="99"/>
    <w:semiHidden/>
    <w:locked/>
    <w:rsid w:val="00750E25"/>
    <w:rPr>
      <w:rFonts w:ascii="Calibri" w:eastAsia="Calibri" w:hAnsi="Calibri"/>
    </w:rPr>
  </w:style>
  <w:style w:type="paragraph" w:styleId="af1">
    <w:name w:val="footnote text"/>
    <w:basedOn w:val="a0"/>
    <w:link w:val="af0"/>
    <w:uiPriority w:val="99"/>
    <w:semiHidden/>
    <w:rsid w:val="00750E25"/>
    <w:pPr>
      <w:spacing w:after="0" w:line="240" w:lineRule="auto"/>
      <w:ind w:right="51"/>
      <w:jc w:val="both"/>
    </w:pPr>
    <w:rPr>
      <w:rFonts w:ascii="Calibri" w:eastAsia="Calibri" w:hAnsi="Calibri"/>
    </w:rPr>
  </w:style>
  <w:style w:type="character" w:customStyle="1" w:styleId="12">
    <w:name w:val="Текст сноски Знак1"/>
    <w:basedOn w:val="a1"/>
    <w:uiPriority w:val="99"/>
    <w:semiHidden/>
    <w:rsid w:val="00750E25"/>
    <w:rPr>
      <w:sz w:val="20"/>
      <w:szCs w:val="20"/>
    </w:rPr>
  </w:style>
  <w:style w:type="character" w:customStyle="1" w:styleId="24">
    <w:name w:val="Знак Знак2"/>
    <w:basedOn w:val="a1"/>
    <w:semiHidden/>
    <w:locked/>
    <w:rsid w:val="00750E25"/>
    <w:rPr>
      <w:rFonts w:ascii="Calibri" w:eastAsia="Calibri" w:hAnsi="Calibri"/>
      <w:sz w:val="28"/>
      <w:szCs w:val="22"/>
      <w:lang w:val="ru-RU" w:eastAsia="en-US" w:bidi="ar-SA"/>
    </w:rPr>
  </w:style>
  <w:style w:type="character" w:customStyle="1" w:styleId="af2">
    <w:name w:val="Текст выноски Знак"/>
    <w:basedOn w:val="a1"/>
    <w:link w:val="af3"/>
    <w:uiPriority w:val="99"/>
    <w:locked/>
    <w:rsid w:val="00750E25"/>
    <w:rPr>
      <w:rFonts w:ascii="Tahoma" w:eastAsia="Calibri" w:hAnsi="Tahoma" w:cs="Tahoma"/>
      <w:sz w:val="16"/>
      <w:szCs w:val="16"/>
    </w:rPr>
  </w:style>
  <w:style w:type="paragraph" w:styleId="af3">
    <w:name w:val="Balloon Text"/>
    <w:basedOn w:val="a0"/>
    <w:link w:val="af2"/>
    <w:uiPriority w:val="99"/>
    <w:rsid w:val="00750E25"/>
    <w:pPr>
      <w:spacing w:after="0" w:line="240" w:lineRule="auto"/>
      <w:ind w:right="51"/>
      <w:jc w:val="both"/>
    </w:pPr>
    <w:rPr>
      <w:rFonts w:ascii="Tahoma" w:eastAsia="Calibri" w:hAnsi="Tahoma" w:cs="Tahoma"/>
      <w:sz w:val="16"/>
      <w:szCs w:val="16"/>
    </w:rPr>
  </w:style>
  <w:style w:type="character" w:customStyle="1" w:styleId="13">
    <w:name w:val="Текст выноски Знак1"/>
    <w:basedOn w:val="a1"/>
    <w:uiPriority w:val="99"/>
    <w:semiHidden/>
    <w:rsid w:val="00750E25"/>
    <w:rPr>
      <w:rFonts w:ascii="Tahoma" w:hAnsi="Tahoma" w:cs="Tahoma"/>
      <w:sz w:val="16"/>
      <w:szCs w:val="16"/>
    </w:rPr>
  </w:style>
  <w:style w:type="paragraph" w:customStyle="1" w:styleId="Style1">
    <w:name w:val="Style1"/>
    <w:basedOn w:val="a0"/>
    <w:rsid w:val="00750E2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3">
    <w:name w:val="Style3"/>
    <w:basedOn w:val="a0"/>
    <w:uiPriority w:val="99"/>
    <w:rsid w:val="00750E2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0"/>
    <w:uiPriority w:val="99"/>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0"/>
    <w:uiPriority w:val="99"/>
    <w:rsid w:val="00750E2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0"/>
    <w:rsid w:val="00750E25"/>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0"/>
    <w:uiPriority w:val="99"/>
    <w:rsid w:val="00750E25"/>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0"/>
    <w:uiPriority w:val="99"/>
    <w:rsid w:val="00750E2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rsid w:val="00750E2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0"/>
    <w:rsid w:val="00750E25"/>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7">
    <w:name w:val="Style27"/>
    <w:basedOn w:val="a0"/>
    <w:uiPriority w:val="99"/>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0"/>
    <w:rsid w:val="00750E25"/>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0"/>
    <w:uiPriority w:val="99"/>
    <w:rsid w:val="00750E25"/>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37">
    <w:name w:val="Style37"/>
    <w:basedOn w:val="a0"/>
    <w:rsid w:val="00750E2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46">
    <w:name w:val="Style46"/>
    <w:basedOn w:val="a0"/>
    <w:uiPriority w:val="99"/>
    <w:rsid w:val="00750E2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0"/>
    <w:rsid w:val="00750E25"/>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4">
    <w:name w:val="Style64"/>
    <w:basedOn w:val="a0"/>
    <w:rsid w:val="00750E25"/>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0"/>
    <w:rsid w:val="00750E2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0"/>
    <w:rsid w:val="00750E2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0"/>
    <w:uiPriority w:val="99"/>
    <w:rsid w:val="00750E2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0"/>
    <w:uiPriority w:val="99"/>
    <w:rsid w:val="00750E2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0"/>
    <w:uiPriority w:val="99"/>
    <w:rsid w:val="00750E2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0"/>
    <w:rsid w:val="00750E2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0"/>
    <w:rsid w:val="00750E2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rsid w:val="00750E2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0"/>
    <w:rsid w:val="00750E2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0"/>
    <w:rsid w:val="00750E2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0"/>
    <w:uiPriority w:val="99"/>
    <w:rsid w:val="00750E25"/>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rsid w:val="00750E2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0"/>
    <w:rsid w:val="00750E2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0"/>
    <w:rsid w:val="00750E2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0"/>
    <w:rsid w:val="00750E25"/>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0"/>
    <w:rsid w:val="00750E2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750E2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0"/>
    <w:rsid w:val="00750E25"/>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0"/>
    <w:rsid w:val="00750E2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rsid w:val="00750E2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0"/>
    <w:rsid w:val="00750E2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0"/>
    <w:rsid w:val="00750E25"/>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rsid w:val="00750E2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0"/>
    <w:rsid w:val="00750E25"/>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rsid w:val="00750E2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0"/>
    <w:rsid w:val="00750E25"/>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0"/>
    <w:uiPriority w:val="99"/>
    <w:rsid w:val="00750E25"/>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750E2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0"/>
    <w:rsid w:val="00750E25"/>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0"/>
    <w:uiPriority w:val="99"/>
    <w:rsid w:val="00750E2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0"/>
    <w:rsid w:val="00750E2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0"/>
    <w:uiPriority w:val="99"/>
    <w:rsid w:val="00750E2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0"/>
    <w:rsid w:val="00750E2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rsid w:val="00750E2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0"/>
    <w:rsid w:val="00750E2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0"/>
    <w:uiPriority w:val="99"/>
    <w:rsid w:val="00750E2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0"/>
    <w:rsid w:val="00750E25"/>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750E2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0"/>
    <w:rsid w:val="00750E25"/>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0"/>
    <w:rsid w:val="00750E25"/>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0"/>
    <w:rsid w:val="00750E25"/>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0"/>
    <w:rsid w:val="00750E25"/>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750E2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0"/>
    <w:rsid w:val="00750E25"/>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0"/>
    <w:rsid w:val="00750E2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0"/>
    <w:rsid w:val="00750E25"/>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0"/>
    <w:rsid w:val="00750E25"/>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0"/>
    <w:rsid w:val="00750E25"/>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rsid w:val="00750E2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rsid w:val="00750E2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0"/>
    <w:rsid w:val="00750E25"/>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0"/>
    <w:rsid w:val="00750E25"/>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0"/>
    <w:rsid w:val="00750E25"/>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0"/>
    <w:rsid w:val="00750E25"/>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rsid w:val="00750E2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0"/>
    <w:rsid w:val="00750E25"/>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0"/>
    <w:rsid w:val="00750E25"/>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0"/>
    <w:rsid w:val="00750E25"/>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0"/>
    <w:rsid w:val="00750E25"/>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0"/>
    <w:rsid w:val="00750E25"/>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0"/>
    <w:rsid w:val="00750E25"/>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4">
    <w:name w:val="Style174"/>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0"/>
    <w:rsid w:val="00750E25"/>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0"/>
    <w:rsid w:val="00750E25"/>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0"/>
    <w:rsid w:val="00750E25"/>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0"/>
    <w:rsid w:val="00750E25"/>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0"/>
    <w:rsid w:val="00750E2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0"/>
    <w:rsid w:val="00750E25"/>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0"/>
    <w:rsid w:val="00750E25"/>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0"/>
    <w:rsid w:val="00750E2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4">
    <w:name w:val="footnote reference"/>
    <w:basedOn w:val="a1"/>
    <w:semiHidden/>
    <w:rsid w:val="00750E25"/>
    <w:rPr>
      <w:vertAlign w:val="superscript"/>
    </w:rPr>
  </w:style>
  <w:style w:type="character" w:customStyle="1" w:styleId="FontStyle199">
    <w:name w:val="Font Style199"/>
    <w:basedOn w:val="a1"/>
    <w:rsid w:val="00750E25"/>
    <w:rPr>
      <w:rFonts w:ascii="Tahoma" w:hAnsi="Tahoma" w:cs="Tahoma" w:hint="default"/>
      <w:b/>
      <w:bCs/>
      <w:sz w:val="42"/>
      <w:szCs w:val="42"/>
    </w:rPr>
  </w:style>
  <w:style w:type="character" w:customStyle="1" w:styleId="FontStyle200">
    <w:name w:val="Font Style200"/>
    <w:basedOn w:val="a1"/>
    <w:rsid w:val="00750E25"/>
    <w:rPr>
      <w:rFonts w:ascii="MS Reference Sans Serif" w:hAnsi="MS Reference Sans Serif" w:cs="MS Reference Sans Serif" w:hint="default"/>
      <w:spacing w:val="-20"/>
      <w:sz w:val="58"/>
      <w:szCs w:val="58"/>
    </w:rPr>
  </w:style>
  <w:style w:type="character" w:customStyle="1" w:styleId="FontStyle201">
    <w:name w:val="Font Style201"/>
    <w:basedOn w:val="a1"/>
    <w:rsid w:val="00750E25"/>
    <w:rPr>
      <w:rFonts w:ascii="Century Schoolbook" w:hAnsi="Century Schoolbook" w:cs="Century Schoolbook" w:hint="default"/>
      <w:b/>
      <w:bCs/>
      <w:i/>
      <w:iCs/>
      <w:sz w:val="18"/>
      <w:szCs w:val="18"/>
    </w:rPr>
  </w:style>
  <w:style w:type="character" w:customStyle="1" w:styleId="FontStyle203">
    <w:name w:val="Font Style203"/>
    <w:basedOn w:val="a1"/>
    <w:rsid w:val="00750E25"/>
    <w:rPr>
      <w:rFonts w:ascii="Century Schoolbook" w:hAnsi="Century Schoolbook" w:cs="Century Schoolbook" w:hint="default"/>
      <w:b/>
      <w:bCs/>
      <w:spacing w:val="-10"/>
      <w:sz w:val="16"/>
      <w:szCs w:val="16"/>
    </w:rPr>
  </w:style>
  <w:style w:type="character" w:customStyle="1" w:styleId="FontStyle216">
    <w:name w:val="Font Style216"/>
    <w:basedOn w:val="a1"/>
    <w:rsid w:val="00750E25"/>
    <w:rPr>
      <w:rFonts w:ascii="Microsoft Sans Serif" w:hAnsi="Microsoft Sans Serif" w:cs="Microsoft Sans Serif" w:hint="default"/>
      <w:b/>
      <w:bCs/>
      <w:sz w:val="14"/>
      <w:szCs w:val="14"/>
    </w:rPr>
  </w:style>
  <w:style w:type="character" w:customStyle="1" w:styleId="FontStyle217">
    <w:name w:val="Font Style217"/>
    <w:basedOn w:val="a1"/>
    <w:rsid w:val="00750E25"/>
    <w:rPr>
      <w:rFonts w:ascii="Microsoft Sans Serif" w:hAnsi="Microsoft Sans Serif" w:cs="Microsoft Sans Serif" w:hint="default"/>
      <w:sz w:val="14"/>
      <w:szCs w:val="14"/>
    </w:rPr>
  </w:style>
  <w:style w:type="character" w:customStyle="1" w:styleId="FontStyle204">
    <w:name w:val="Font Style204"/>
    <w:basedOn w:val="a1"/>
    <w:rsid w:val="00750E25"/>
    <w:rPr>
      <w:rFonts w:ascii="Century Schoolbook" w:hAnsi="Century Schoolbook" w:cs="Century Schoolbook" w:hint="default"/>
      <w:b/>
      <w:bCs/>
      <w:smallCaps/>
      <w:sz w:val="16"/>
      <w:szCs w:val="16"/>
    </w:rPr>
  </w:style>
  <w:style w:type="character" w:customStyle="1" w:styleId="FontStyle245">
    <w:name w:val="Font Style245"/>
    <w:basedOn w:val="a1"/>
    <w:rsid w:val="00750E25"/>
    <w:rPr>
      <w:rFonts w:ascii="Microsoft Sans Serif" w:hAnsi="Microsoft Sans Serif" w:cs="Microsoft Sans Serif" w:hint="default"/>
      <w:i/>
      <w:iCs/>
      <w:spacing w:val="10"/>
      <w:sz w:val="14"/>
      <w:szCs w:val="14"/>
    </w:rPr>
  </w:style>
  <w:style w:type="character" w:customStyle="1" w:styleId="FontStyle210">
    <w:name w:val="Font Style210"/>
    <w:basedOn w:val="a1"/>
    <w:uiPriority w:val="99"/>
    <w:rsid w:val="00750E25"/>
    <w:rPr>
      <w:rFonts w:ascii="Microsoft Sans Serif" w:hAnsi="Microsoft Sans Serif" w:cs="Microsoft Sans Serif" w:hint="default"/>
      <w:b/>
      <w:bCs/>
      <w:spacing w:val="-10"/>
      <w:sz w:val="46"/>
      <w:szCs w:val="46"/>
    </w:rPr>
  </w:style>
  <w:style w:type="character" w:customStyle="1" w:styleId="FontStyle208">
    <w:name w:val="Font Style208"/>
    <w:basedOn w:val="a1"/>
    <w:rsid w:val="00750E25"/>
    <w:rPr>
      <w:rFonts w:ascii="MS Reference Sans Serif" w:hAnsi="MS Reference Sans Serif" w:cs="MS Reference Sans Serif" w:hint="default"/>
      <w:b/>
      <w:bCs/>
      <w:smallCaps/>
      <w:sz w:val="12"/>
      <w:szCs w:val="12"/>
    </w:rPr>
  </w:style>
  <w:style w:type="character" w:customStyle="1" w:styleId="FontStyle209">
    <w:name w:val="Font Style209"/>
    <w:basedOn w:val="a1"/>
    <w:uiPriority w:val="99"/>
    <w:rsid w:val="00750E25"/>
    <w:rPr>
      <w:rFonts w:ascii="Microsoft Sans Serif" w:hAnsi="Microsoft Sans Serif" w:cs="Microsoft Sans Serif" w:hint="default"/>
      <w:b/>
      <w:bCs/>
      <w:sz w:val="26"/>
      <w:szCs w:val="26"/>
    </w:rPr>
  </w:style>
  <w:style w:type="character" w:customStyle="1" w:styleId="FontStyle211">
    <w:name w:val="Font Style211"/>
    <w:basedOn w:val="a1"/>
    <w:uiPriority w:val="99"/>
    <w:rsid w:val="00750E25"/>
    <w:rPr>
      <w:rFonts w:ascii="Microsoft Sans Serif" w:hAnsi="Microsoft Sans Serif" w:cs="Microsoft Sans Serif" w:hint="default"/>
      <w:b/>
      <w:bCs/>
      <w:sz w:val="22"/>
      <w:szCs w:val="22"/>
    </w:rPr>
  </w:style>
  <w:style w:type="character" w:customStyle="1" w:styleId="FontStyle254">
    <w:name w:val="Font Style254"/>
    <w:basedOn w:val="a1"/>
    <w:rsid w:val="00750E25"/>
    <w:rPr>
      <w:rFonts w:ascii="MS Reference Sans Serif" w:hAnsi="MS Reference Sans Serif" w:cs="MS Reference Sans Serif" w:hint="default"/>
      <w:b/>
      <w:bCs/>
      <w:sz w:val="20"/>
      <w:szCs w:val="20"/>
    </w:rPr>
  </w:style>
  <w:style w:type="character" w:customStyle="1" w:styleId="FontStyle212">
    <w:name w:val="Font Style212"/>
    <w:basedOn w:val="a1"/>
    <w:rsid w:val="00750E25"/>
    <w:rPr>
      <w:rFonts w:ascii="Microsoft Sans Serif" w:hAnsi="Microsoft Sans Serif" w:cs="Microsoft Sans Serif" w:hint="default"/>
      <w:b/>
      <w:bCs/>
      <w:sz w:val="40"/>
      <w:szCs w:val="40"/>
    </w:rPr>
  </w:style>
  <w:style w:type="character" w:customStyle="1" w:styleId="FontStyle213">
    <w:name w:val="Font Style213"/>
    <w:basedOn w:val="a1"/>
    <w:rsid w:val="00750E25"/>
    <w:rPr>
      <w:rFonts w:ascii="Century Schoolbook" w:hAnsi="Century Schoolbook" w:cs="Century Schoolbook" w:hint="default"/>
      <w:b/>
      <w:bCs/>
      <w:sz w:val="18"/>
      <w:szCs w:val="18"/>
    </w:rPr>
  </w:style>
  <w:style w:type="character" w:customStyle="1" w:styleId="FontStyle214">
    <w:name w:val="Font Style214"/>
    <w:basedOn w:val="a1"/>
    <w:rsid w:val="00750E25"/>
    <w:rPr>
      <w:rFonts w:ascii="Century Schoolbook" w:hAnsi="Century Schoolbook" w:cs="Century Schoolbook" w:hint="default"/>
      <w:i/>
      <w:iCs/>
      <w:spacing w:val="20"/>
      <w:sz w:val="18"/>
      <w:szCs w:val="18"/>
    </w:rPr>
  </w:style>
  <w:style w:type="character" w:customStyle="1" w:styleId="FontStyle215">
    <w:name w:val="Font Style215"/>
    <w:basedOn w:val="a1"/>
    <w:rsid w:val="00750E25"/>
    <w:rPr>
      <w:rFonts w:ascii="Century Schoolbook" w:hAnsi="Century Schoolbook" w:cs="Century Schoolbook" w:hint="default"/>
      <w:i/>
      <w:iCs/>
      <w:sz w:val="20"/>
      <w:szCs w:val="20"/>
    </w:rPr>
  </w:style>
  <w:style w:type="character" w:customStyle="1" w:styleId="FontStyle247">
    <w:name w:val="Font Style247"/>
    <w:basedOn w:val="a1"/>
    <w:rsid w:val="00750E25"/>
    <w:rPr>
      <w:rFonts w:ascii="Century Schoolbook" w:hAnsi="Century Schoolbook" w:cs="Century Schoolbook" w:hint="default"/>
      <w:spacing w:val="-10"/>
      <w:sz w:val="20"/>
      <w:szCs w:val="20"/>
    </w:rPr>
  </w:style>
  <w:style w:type="character" w:customStyle="1" w:styleId="FontStyle248">
    <w:name w:val="Font Style248"/>
    <w:basedOn w:val="a1"/>
    <w:rsid w:val="00750E25"/>
    <w:rPr>
      <w:rFonts w:ascii="Century Schoolbook" w:hAnsi="Century Schoolbook" w:cs="Century Schoolbook" w:hint="default"/>
      <w:spacing w:val="-20"/>
      <w:sz w:val="20"/>
      <w:szCs w:val="20"/>
    </w:rPr>
  </w:style>
  <w:style w:type="character" w:customStyle="1" w:styleId="FontStyle264">
    <w:name w:val="Font Style264"/>
    <w:basedOn w:val="a1"/>
    <w:rsid w:val="00750E25"/>
    <w:rPr>
      <w:rFonts w:ascii="Franklin Gothic Medium" w:hAnsi="Franklin Gothic Medium" w:cs="Franklin Gothic Medium" w:hint="default"/>
      <w:sz w:val="24"/>
      <w:szCs w:val="24"/>
    </w:rPr>
  </w:style>
  <w:style w:type="character" w:customStyle="1" w:styleId="FontStyle24">
    <w:name w:val="Font Style24"/>
    <w:basedOn w:val="a1"/>
    <w:rsid w:val="00750E25"/>
    <w:rPr>
      <w:rFonts w:ascii="Sylfaen" w:hAnsi="Sylfaen" w:cs="Sylfaen" w:hint="default"/>
      <w:color w:val="000000"/>
      <w:sz w:val="28"/>
      <w:szCs w:val="28"/>
    </w:rPr>
  </w:style>
  <w:style w:type="character" w:customStyle="1" w:styleId="FontStyle25">
    <w:name w:val="Font Style25"/>
    <w:basedOn w:val="a1"/>
    <w:rsid w:val="00750E25"/>
    <w:rPr>
      <w:rFonts w:ascii="Times New Roman" w:hAnsi="Times New Roman" w:cs="Times New Roman" w:hint="default"/>
      <w:color w:val="000000"/>
      <w:sz w:val="18"/>
      <w:szCs w:val="18"/>
    </w:rPr>
  </w:style>
  <w:style w:type="character" w:customStyle="1" w:styleId="FontStyle27">
    <w:name w:val="Font Style27"/>
    <w:basedOn w:val="a1"/>
    <w:rsid w:val="00750E25"/>
    <w:rPr>
      <w:rFonts w:ascii="Tahoma" w:hAnsi="Tahoma" w:cs="Tahoma" w:hint="default"/>
      <w:b/>
      <w:bCs/>
      <w:color w:val="000000"/>
      <w:sz w:val="22"/>
      <w:szCs w:val="22"/>
    </w:rPr>
  </w:style>
  <w:style w:type="character" w:customStyle="1" w:styleId="FontStyle28">
    <w:name w:val="Font Style28"/>
    <w:basedOn w:val="a1"/>
    <w:rsid w:val="00750E25"/>
    <w:rPr>
      <w:rFonts w:ascii="Tahoma" w:hAnsi="Tahoma" w:cs="Tahoma" w:hint="default"/>
      <w:b/>
      <w:bCs/>
      <w:color w:val="000000"/>
      <w:sz w:val="40"/>
      <w:szCs w:val="40"/>
    </w:rPr>
  </w:style>
  <w:style w:type="character" w:customStyle="1" w:styleId="FontStyle250">
    <w:name w:val="Font Style250"/>
    <w:basedOn w:val="a1"/>
    <w:rsid w:val="00750E25"/>
    <w:rPr>
      <w:rFonts w:ascii="Franklin Gothic Medium" w:hAnsi="Franklin Gothic Medium" w:cs="Franklin Gothic Medium" w:hint="default"/>
      <w:i/>
      <w:iCs/>
      <w:sz w:val="14"/>
      <w:szCs w:val="14"/>
    </w:rPr>
  </w:style>
  <w:style w:type="character" w:customStyle="1" w:styleId="FontStyle316">
    <w:name w:val="Font Style316"/>
    <w:basedOn w:val="a1"/>
    <w:rsid w:val="00750E25"/>
    <w:rPr>
      <w:rFonts w:ascii="Century Schoolbook" w:hAnsi="Century Schoolbook" w:cs="Century Schoolbook" w:hint="default"/>
      <w:b/>
      <w:bCs/>
      <w:smallCaps/>
      <w:sz w:val="18"/>
      <w:szCs w:val="18"/>
    </w:rPr>
  </w:style>
  <w:style w:type="character" w:customStyle="1" w:styleId="FontStyle227">
    <w:name w:val="Font Style227"/>
    <w:basedOn w:val="a1"/>
    <w:uiPriority w:val="99"/>
    <w:rsid w:val="00750E25"/>
    <w:rPr>
      <w:rFonts w:ascii="Microsoft Sans Serif" w:hAnsi="Microsoft Sans Serif" w:cs="Microsoft Sans Serif" w:hint="default"/>
      <w:b/>
      <w:bCs/>
      <w:sz w:val="20"/>
      <w:szCs w:val="20"/>
    </w:rPr>
  </w:style>
  <w:style w:type="character" w:customStyle="1" w:styleId="FontStyle205">
    <w:name w:val="Font Style205"/>
    <w:basedOn w:val="a1"/>
    <w:rsid w:val="00750E25"/>
    <w:rPr>
      <w:rFonts w:ascii="Century Schoolbook" w:hAnsi="Century Schoolbook" w:cs="Century Schoolbook" w:hint="default"/>
      <w:b/>
      <w:bCs/>
      <w:smallCaps/>
      <w:w w:val="120"/>
      <w:sz w:val="14"/>
      <w:szCs w:val="14"/>
    </w:rPr>
  </w:style>
  <w:style w:type="character" w:customStyle="1" w:styleId="FontStyle206">
    <w:name w:val="Font Style206"/>
    <w:basedOn w:val="a1"/>
    <w:rsid w:val="00750E25"/>
    <w:rPr>
      <w:rFonts w:ascii="MS Reference Sans Serif" w:hAnsi="MS Reference Sans Serif" w:cs="MS Reference Sans Serif" w:hint="default"/>
      <w:smallCaps/>
      <w:spacing w:val="-20"/>
      <w:sz w:val="16"/>
      <w:szCs w:val="16"/>
    </w:rPr>
  </w:style>
  <w:style w:type="character" w:customStyle="1" w:styleId="FontStyle218">
    <w:name w:val="Font Style218"/>
    <w:basedOn w:val="a1"/>
    <w:rsid w:val="00750E25"/>
    <w:rPr>
      <w:rFonts w:ascii="Microsoft Sans Serif" w:hAnsi="Microsoft Sans Serif" w:cs="Microsoft Sans Serif" w:hint="default"/>
      <w:b/>
      <w:bCs/>
      <w:sz w:val="22"/>
      <w:szCs w:val="22"/>
    </w:rPr>
  </w:style>
  <w:style w:type="character" w:customStyle="1" w:styleId="FontStyle219">
    <w:name w:val="Font Style219"/>
    <w:basedOn w:val="a1"/>
    <w:rsid w:val="00750E25"/>
    <w:rPr>
      <w:rFonts w:ascii="Book Antiqua" w:hAnsi="Book Antiqua" w:cs="Book Antiqua" w:hint="default"/>
      <w:sz w:val="20"/>
      <w:szCs w:val="20"/>
    </w:rPr>
  </w:style>
  <w:style w:type="character" w:customStyle="1" w:styleId="FontStyle220">
    <w:name w:val="Font Style220"/>
    <w:basedOn w:val="a1"/>
    <w:rsid w:val="00750E25"/>
    <w:rPr>
      <w:rFonts w:ascii="Bookman Old Style" w:hAnsi="Bookman Old Style" w:cs="Bookman Old Style" w:hint="default"/>
      <w:sz w:val="32"/>
      <w:szCs w:val="32"/>
    </w:rPr>
  </w:style>
  <w:style w:type="character" w:customStyle="1" w:styleId="FontStyle221">
    <w:name w:val="Font Style221"/>
    <w:basedOn w:val="a1"/>
    <w:rsid w:val="00750E25"/>
    <w:rPr>
      <w:rFonts w:ascii="Microsoft Sans Serif" w:hAnsi="Microsoft Sans Serif" w:cs="Microsoft Sans Serif" w:hint="default"/>
      <w:b/>
      <w:bCs/>
      <w:sz w:val="22"/>
      <w:szCs w:val="22"/>
    </w:rPr>
  </w:style>
  <w:style w:type="character" w:customStyle="1" w:styleId="FontStyle222">
    <w:name w:val="Font Style222"/>
    <w:basedOn w:val="a1"/>
    <w:rsid w:val="00750E25"/>
    <w:rPr>
      <w:rFonts w:ascii="Franklin Gothic Demi Cond" w:hAnsi="Franklin Gothic Demi Cond" w:cs="Franklin Gothic Demi Cond" w:hint="default"/>
      <w:b/>
      <w:bCs/>
      <w:sz w:val="24"/>
      <w:szCs w:val="24"/>
    </w:rPr>
  </w:style>
  <w:style w:type="character" w:customStyle="1" w:styleId="FontStyle224">
    <w:name w:val="Font Style224"/>
    <w:basedOn w:val="a1"/>
    <w:rsid w:val="00750E25"/>
    <w:rPr>
      <w:rFonts w:ascii="Century Schoolbook" w:hAnsi="Century Schoolbook" w:cs="Century Schoolbook" w:hint="default"/>
      <w:b/>
      <w:bCs/>
      <w:i/>
      <w:iCs/>
      <w:smallCaps/>
      <w:spacing w:val="30"/>
      <w:sz w:val="10"/>
      <w:szCs w:val="10"/>
    </w:rPr>
  </w:style>
  <w:style w:type="character" w:customStyle="1" w:styleId="FontStyle225">
    <w:name w:val="Font Style225"/>
    <w:basedOn w:val="a1"/>
    <w:rsid w:val="00750E25"/>
    <w:rPr>
      <w:rFonts w:ascii="Century Schoolbook" w:hAnsi="Century Schoolbook" w:cs="Century Schoolbook" w:hint="default"/>
      <w:b/>
      <w:bCs/>
      <w:spacing w:val="-10"/>
      <w:sz w:val="16"/>
      <w:szCs w:val="16"/>
    </w:rPr>
  </w:style>
  <w:style w:type="character" w:customStyle="1" w:styleId="FontStyle228">
    <w:name w:val="Font Style228"/>
    <w:basedOn w:val="a1"/>
    <w:rsid w:val="00750E25"/>
    <w:rPr>
      <w:rFonts w:ascii="Century Schoolbook" w:hAnsi="Century Schoolbook" w:cs="Century Schoolbook" w:hint="default"/>
      <w:i/>
      <w:iCs/>
      <w:smallCaps/>
      <w:sz w:val="18"/>
      <w:szCs w:val="18"/>
    </w:rPr>
  </w:style>
  <w:style w:type="character" w:customStyle="1" w:styleId="FontStyle229">
    <w:name w:val="Font Style229"/>
    <w:basedOn w:val="a1"/>
    <w:rsid w:val="00750E25"/>
    <w:rPr>
      <w:rFonts w:ascii="MS Reference Sans Serif" w:hAnsi="MS Reference Sans Serif" w:cs="MS Reference Sans Serif" w:hint="default"/>
      <w:i/>
      <w:iCs/>
      <w:spacing w:val="-10"/>
      <w:sz w:val="18"/>
      <w:szCs w:val="18"/>
    </w:rPr>
  </w:style>
  <w:style w:type="character" w:customStyle="1" w:styleId="FontStyle230">
    <w:name w:val="Font Style230"/>
    <w:basedOn w:val="a1"/>
    <w:rsid w:val="00750E25"/>
    <w:rPr>
      <w:rFonts w:ascii="Microsoft Sans Serif" w:hAnsi="Microsoft Sans Serif" w:cs="Microsoft Sans Serif" w:hint="default"/>
      <w:b/>
      <w:bCs/>
      <w:sz w:val="22"/>
      <w:szCs w:val="22"/>
    </w:rPr>
  </w:style>
  <w:style w:type="character" w:customStyle="1" w:styleId="FontStyle231">
    <w:name w:val="Font Style231"/>
    <w:basedOn w:val="a1"/>
    <w:rsid w:val="00750E25"/>
    <w:rPr>
      <w:rFonts w:ascii="Franklin Gothic Medium" w:hAnsi="Franklin Gothic Medium" w:cs="Franklin Gothic Medium" w:hint="default"/>
      <w:sz w:val="18"/>
      <w:szCs w:val="18"/>
    </w:rPr>
  </w:style>
  <w:style w:type="character" w:customStyle="1" w:styleId="FontStyle232">
    <w:name w:val="Font Style232"/>
    <w:basedOn w:val="a1"/>
    <w:rsid w:val="00750E25"/>
    <w:rPr>
      <w:rFonts w:ascii="Franklin Gothic Medium" w:hAnsi="Franklin Gothic Medium" w:cs="Franklin Gothic Medium" w:hint="default"/>
      <w:sz w:val="18"/>
      <w:szCs w:val="18"/>
    </w:rPr>
  </w:style>
  <w:style w:type="character" w:customStyle="1" w:styleId="FontStyle233">
    <w:name w:val="Font Style233"/>
    <w:basedOn w:val="a1"/>
    <w:rsid w:val="00750E25"/>
    <w:rPr>
      <w:rFonts w:ascii="Book Antiqua" w:hAnsi="Book Antiqua" w:cs="Book Antiqua" w:hint="default"/>
      <w:sz w:val="20"/>
      <w:szCs w:val="20"/>
    </w:rPr>
  </w:style>
  <w:style w:type="character" w:customStyle="1" w:styleId="FontStyle234">
    <w:name w:val="Font Style234"/>
    <w:basedOn w:val="a1"/>
    <w:rsid w:val="00750E25"/>
    <w:rPr>
      <w:rFonts w:ascii="Bookman Old Style" w:hAnsi="Bookman Old Style" w:cs="Bookman Old Style" w:hint="default"/>
      <w:sz w:val="16"/>
      <w:szCs w:val="16"/>
    </w:rPr>
  </w:style>
  <w:style w:type="character" w:customStyle="1" w:styleId="FontStyle235">
    <w:name w:val="Font Style235"/>
    <w:basedOn w:val="a1"/>
    <w:rsid w:val="00750E25"/>
    <w:rPr>
      <w:rFonts w:ascii="Times New Roman" w:hAnsi="Times New Roman" w:cs="Times New Roman" w:hint="default"/>
      <w:b/>
      <w:bCs/>
      <w:sz w:val="12"/>
      <w:szCs w:val="12"/>
    </w:rPr>
  </w:style>
  <w:style w:type="character" w:customStyle="1" w:styleId="FontStyle236">
    <w:name w:val="Font Style236"/>
    <w:basedOn w:val="a1"/>
    <w:rsid w:val="00750E25"/>
    <w:rPr>
      <w:rFonts w:ascii="Microsoft Sans Serif" w:hAnsi="Microsoft Sans Serif" w:cs="Microsoft Sans Serif" w:hint="default"/>
      <w:b/>
      <w:bCs/>
      <w:sz w:val="22"/>
      <w:szCs w:val="22"/>
    </w:rPr>
  </w:style>
  <w:style w:type="character" w:customStyle="1" w:styleId="FontStyle237">
    <w:name w:val="Font Style237"/>
    <w:basedOn w:val="a1"/>
    <w:rsid w:val="00750E25"/>
    <w:rPr>
      <w:rFonts w:ascii="Arial" w:hAnsi="Arial" w:cs="Arial" w:hint="default"/>
      <w:sz w:val="14"/>
      <w:szCs w:val="14"/>
    </w:rPr>
  </w:style>
  <w:style w:type="character" w:customStyle="1" w:styleId="FontStyle238">
    <w:name w:val="Font Style238"/>
    <w:basedOn w:val="a1"/>
    <w:rsid w:val="00750E25"/>
    <w:rPr>
      <w:rFonts w:ascii="Franklin Gothic Demi Cond" w:hAnsi="Franklin Gothic Demi Cond" w:cs="Franklin Gothic Demi Cond" w:hint="default"/>
      <w:sz w:val="24"/>
      <w:szCs w:val="24"/>
    </w:rPr>
  </w:style>
  <w:style w:type="character" w:customStyle="1" w:styleId="FontStyle239">
    <w:name w:val="Font Style239"/>
    <w:basedOn w:val="a1"/>
    <w:rsid w:val="00750E25"/>
    <w:rPr>
      <w:rFonts w:ascii="Microsoft Sans Serif" w:hAnsi="Microsoft Sans Serif" w:cs="Microsoft Sans Serif" w:hint="default"/>
      <w:b/>
      <w:bCs/>
      <w:sz w:val="22"/>
      <w:szCs w:val="22"/>
    </w:rPr>
  </w:style>
  <w:style w:type="character" w:customStyle="1" w:styleId="FontStyle240">
    <w:name w:val="Font Style240"/>
    <w:basedOn w:val="a1"/>
    <w:rsid w:val="00750E25"/>
    <w:rPr>
      <w:rFonts w:ascii="Constantia" w:hAnsi="Constantia" w:cs="Constantia" w:hint="default"/>
      <w:sz w:val="14"/>
      <w:szCs w:val="14"/>
    </w:rPr>
  </w:style>
  <w:style w:type="character" w:customStyle="1" w:styleId="FontStyle241">
    <w:name w:val="Font Style241"/>
    <w:basedOn w:val="a1"/>
    <w:rsid w:val="00750E25"/>
    <w:rPr>
      <w:rFonts w:ascii="Microsoft Sans Serif" w:hAnsi="Microsoft Sans Serif" w:cs="Microsoft Sans Serif" w:hint="default"/>
      <w:i/>
      <w:iCs/>
      <w:spacing w:val="10"/>
      <w:sz w:val="20"/>
      <w:szCs w:val="20"/>
    </w:rPr>
  </w:style>
  <w:style w:type="character" w:customStyle="1" w:styleId="FontStyle242">
    <w:name w:val="Font Style242"/>
    <w:basedOn w:val="a1"/>
    <w:rsid w:val="00750E25"/>
    <w:rPr>
      <w:rFonts w:ascii="Century Schoolbook" w:hAnsi="Century Schoolbook" w:cs="Century Schoolbook" w:hint="default"/>
      <w:b/>
      <w:bCs/>
      <w:sz w:val="12"/>
      <w:szCs w:val="12"/>
    </w:rPr>
  </w:style>
  <w:style w:type="character" w:customStyle="1" w:styleId="FontStyle243">
    <w:name w:val="Font Style243"/>
    <w:basedOn w:val="a1"/>
    <w:rsid w:val="00750E25"/>
    <w:rPr>
      <w:rFonts w:ascii="Century Schoolbook" w:hAnsi="Century Schoolbook" w:cs="Century Schoolbook" w:hint="default"/>
      <w:w w:val="300"/>
      <w:sz w:val="8"/>
      <w:szCs w:val="8"/>
    </w:rPr>
  </w:style>
  <w:style w:type="character" w:customStyle="1" w:styleId="FontStyle244">
    <w:name w:val="Font Style244"/>
    <w:basedOn w:val="a1"/>
    <w:uiPriority w:val="99"/>
    <w:rsid w:val="00750E25"/>
    <w:rPr>
      <w:rFonts w:ascii="Tahoma" w:hAnsi="Tahoma" w:cs="Tahoma" w:hint="default"/>
      <w:i/>
      <w:iCs/>
      <w:spacing w:val="10"/>
      <w:sz w:val="18"/>
      <w:szCs w:val="18"/>
    </w:rPr>
  </w:style>
  <w:style w:type="character" w:customStyle="1" w:styleId="FontStyle246">
    <w:name w:val="Font Style246"/>
    <w:basedOn w:val="a1"/>
    <w:rsid w:val="00750E25"/>
    <w:rPr>
      <w:rFonts w:ascii="Bookman Old Style" w:hAnsi="Bookman Old Style" w:cs="Bookman Old Style" w:hint="default"/>
      <w:b/>
      <w:bCs/>
      <w:i/>
      <w:iCs/>
      <w:sz w:val="26"/>
      <w:szCs w:val="26"/>
    </w:rPr>
  </w:style>
  <w:style w:type="character" w:customStyle="1" w:styleId="FontStyle253">
    <w:name w:val="Font Style253"/>
    <w:basedOn w:val="a1"/>
    <w:uiPriority w:val="99"/>
    <w:rsid w:val="00750E25"/>
    <w:rPr>
      <w:rFonts w:ascii="Microsoft Sans Serif" w:hAnsi="Microsoft Sans Serif" w:cs="Microsoft Sans Serif" w:hint="default"/>
      <w:sz w:val="18"/>
      <w:szCs w:val="18"/>
    </w:rPr>
  </w:style>
  <w:style w:type="character" w:customStyle="1" w:styleId="FontStyle255">
    <w:name w:val="Font Style255"/>
    <w:basedOn w:val="a1"/>
    <w:rsid w:val="00750E25"/>
    <w:rPr>
      <w:rFonts w:ascii="Century Schoolbook" w:hAnsi="Century Schoolbook" w:cs="Century Schoolbook" w:hint="default"/>
      <w:b/>
      <w:bCs/>
      <w:smallCaps/>
      <w:sz w:val="18"/>
      <w:szCs w:val="18"/>
    </w:rPr>
  </w:style>
  <w:style w:type="character" w:customStyle="1" w:styleId="FontStyle256">
    <w:name w:val="Font Style256"/>
    <w:basedOn w:val="a1"/>
    <w:rsid w:val="00750E25"/>
    <w:rPr>
      <w:rFonts w:ascii="Microsoft Sans Serif" w:hAnsi="Microsoft Sans Serif" w:cs="Microsoft Sans Serif" w:hint="default"/>
      <w:b/>
      <w:bCs/>
      <w:smallCaps/>
      <w:sz w:val="16"/>
      <w:szCs w:val="16"/>
    </w:rPr>
  </w:style>
  <w:style w:type="character" w:customStyle="1" w:styleId="FontStyle257">
    <w:name w:val="Font Style257"/>
    <w:basedOn w:val="a1"/>
    <w:rsid w:val="00750E25"/>
    <w:rPr>
      <w:rFonts w:ascii="Century Schoolbook" w:hAnsi="Century Schoolbook" w:cs="Century Schoolbook" w:hint="default"/>
      <w:b/>
      <w:bCs/>
      <w:i/>
      <w:iCs/>
      <w:spacing w:val="40"/>
      <w:sz w:val="24"/>
      <w:szCs w:val="24"/>
    </w:rPr>
  </w:style>
  <w:style w:type="character" w:customStyle="1" w:styleId="FontStyle258">
    <w:name w:val="Font Style258"/>
    <w:basedOn w:val="a1"/>
    <w:rsid w:val="00750E25"/>
    <w:rPr>
      <w:rFonts w:ascii="Franklin Gothic Medium" w:hAnsi="Franklin Gothic Medium" w:cs="Franklin Gothic Medium" w:hint="default"/>
      <w:b/>
      <w:bCs/>
      <w:spacing w:val="-20"/>
      <w:sz w:val="24"/>
      <w:szCs w:val="24"/>
    </w:rPr>
  </w:style>
  <w:style w:type="character" w:customStyle="1" w:styleId="FontStyle259">
    <w:name w:val="Font Style259"/>
    <w:basedOn w:val="a1"/>
    <w:rsid w:val="00750E25"/>
    <w:rPr>
      <w:rFonts w:ascii="Microsoft Sans Serif" w:hAnsi="Microsoft Sans Serif" w:cs="Microsoft Sans Serif" w:hint="default"/>
      <w:b/>
      <w:bCs/>
      <w:sz w:val="18"/>
      <w:szCs w:val="18"/>
    </w:rPr>
  </w:style>
  <w:style w:type="character" w:customStyle="1" w:styleId="FontStyle260">
    <w:name w:val="Font Style260"/>
    <w:basedOn w:val="a1"/>
    <w:rsid w:val="00750E25"/>
    <w:rPr>
      <w:rFonts w:ascii="Century Schoolbook" w:hAnsi="Century Schoolbook" w:cs="Century Schoolbook" w:hint="default"/>
      <w:b/>
      <w:bCs/>
      <w:i/>
      <w:iCs/>
      <w:sz w:val="8"/>
      <w:szCs w:val="8"/>
    </w:rPr>
  </w:style>
  <w:style w:type="character" w:customStyle="1" w:styleId="FontStyle261">
    <w:name w:val="Font Style261"/>
    <w:basedOn w:val="a1"/>
    <w:rsid w:val="00750E25"/>
    <w:rPr>
      <w:rFonts w:ascii="Microsoft Sans Serif" w:hAnsi="Microsoft Sans Serif" w:cs="Microsoft Sans Serif" w:hint="default"/>
      <w:b/>
      <w:bCs/>
      <w:i/>
      <w:iCs/>
      <w:sz w:val="14"/>
      <w:szCs w:val="14"/>
    </w:rPr>
  </w:style>
  <w:style w:type="character" w:customStyle="1" w:styleId="FontStyle262">
    <w:name w:val="Font Style262"/>
    <w:basedOn w:val="a1"/>
    <w:rsid w:val="00750E25"/>
    <w:rPr>
      <w:rFonts w:ascii="Microsoft Sans Serif" w:hAnsi="Microsoft Sans Serif" w:cs="Microsoft Sans Serif" w:hint="default"/>
      <w:b/>
      <w:bCs/>
      <w:i/>
      <w:iCs/>
      <w:sz w:val="12"/>
      <w:szCs w:val="12"/>
    </w:rPr>
  </w:style>
  <w:style w:type="character" w:customStyle="1" w:styleId="FontStyle263">
    <w:name w:val="Font Style263"/>
    <w:basedOn w:val="a1"/>
    <w:rsid w:val="00750E25"/>
    <w:rPr>
      <w:rFonts w:ascii="Century Schoolbook" w:hAnsi="Century Schoolbook" w:cs="Century Schoolbook" w:hint="default"/>
      <w:sz w:val="20"/>
      <w:szCs w:val="20"/>
    </w:rPr>
  </w:style>
  <w:style w:type="character" w:customStyle="1" w:styleId="FontStyle265">
    <w:name w:val="Font Style265"/>
    <w:basedOn w:val="a1"/>
    <w:rsid w:val="00750E25"/>
    <w:rPr>
      <w:rFonts w:ascii="Century Schoolbook" w:hAnsi="Century Schoolbook" w:cs="Century Schoolbook" w:hint="default"/>
      <w:spacing w:val="-20"/>
      <w:sz w:val="18"/>
      <w:szCs w:val="18"/>
    </w:rPr>
  </w:style>
  <w:style w:type="character" w:customStyle="1" w:styleId="FontStyle266">
    <w:name w:val="Font Style266"/>
    <w:basedOn w:val="a1"/>
    <w:rsid w:val="00750E25"/>
    <w:rPr>
      <w:rFonts w:ascii="Microsoft Sans Serif" w:hAnsi="Microsoft Sans Serif" w:cs="Microsoft Sans Serif" w:hint="default"/>
      <w:b/>
      <w:bCs/>
      <w:sz w:val="28"/>
      <w:szCs w:val="28"/>
    </w:rPr>
  </w:style>
  <w:style w:type="character" w:customStyle="1" w:styleId="FontStyle267">
    <w:name w:val="Font Style267"/>
    <w:basedOn w:val="a1"/>
    <w:uiPriority w:val="99"/>
    <w:rsid w:val="00750E25"/>
    <w:rPr>
      <w:rFonts w:ascii="Franklin Gothic Medium" w:hAnsi="Franklin Gothic Medium" w:cs="Franklin Gothic Medium" w:hint="default"/>
      <w:sz w:val="20"/>
      <w:szCs w:val="20"/>
    </w:rPr>
  </w:style>
  <w:style w:type="character" w:customStyle="1" w:styleId="FontStyle268">
    <w:name w:val="Font Style268"/>
    <w:basedOn w:val="a1"/>
    <w:rsid w:val="00750E25"/>
    <w:rPr>
      <w:rFonts w:ascii="Century Schoolbook" w:hAnsi="Century Schoolbook" w:cs="Century Schoolbook" w:hint="default"/>
      <w:b/>
      <w:bCs/>
      <w:smallCaps/>
      <w:sz w:val="10"/>
      <w:szCs w:val="10"/>
    </w:rPr>
  </w:style>
  <w:style w:type="character" w:customStyle="1" w:styleId="FontStyle269">
    <w:name w:val="Font Style269"/>
    <w:basedOn w:val="a1"/>
    <w:uiPriority w:val="99"/>
    <w:rsid w:val="00750E25"/>
    <w:rPr>
      <w:rFonts w:ascii="Century Schoolbook" w:hAnsi="Century Schoolbook" w:cs="Century Schoolbook" w:hint="default"/>
      <w:i/>
      <w:iCs/>
      <w:spacing w:val="-10"/>
      <w:sz w:val="22"/>
      <w:szCs w:val="22"/>
    </w:rPr>
  </w:style>
  <w:style w:type="character" w:customStyle="1" w:styleId="FontStyle270">
    <w:name w:val="Font Style270"/>
    <w:basedOn w:val="a1"/>
    <w:rsid w:val="00750E25"/>
    <w:rPr>
      <w:rFonts w:ascii="Microsoft Sans Serif" w:hAnsi="Microsoft Sans Serif" w:cs="Microsoft Sans Serif" w:hint="default"/>
      <w:spacing w:val="-10"/>
      <w:sz w:val="46"/>
      <w:szCs w:val="46"/>
    </w:rPr>
  </w:style>
  <w:style w:type="character" w:customStyle="1" w:styleId="FontStyle271">
    <w:name w:val="Font Style271"/>
    <w:basedOn w:val="a1"/>
    <w:uiPriority w:val="99"/>
    <w:rsid w:val="00750E25"/>
    <w:rPr>
      <w:rFonts w:ascii="Franklin Gothic Medium" w:hAnsi="Franklin Gothic Medium" w:cs="Franklin Gothic Medium" w:hint="default"/>
      <w:b/>
      <w:bCs/>
      <w:i/>
      <w:iCs/>
      <w:sz w:val="20"/>
      <w:szCs w:val="20"/>
    </w:rPr>
  </w:style>
  <w:style w:type="character" w:customStyle="1" w:styleId="FontStyle272">
    <w:name w:val="Font Style272"/>
    <w:basedOn w:val="a1"/>
    <w:rsid w:val="00750E25"/>
    <w:rPr>
      <w:rFonts w:ascii="Century Schoolbook" w:hAnsi="Century Schoolbook" w:cs="Century Schoolbook" w:hint="default"/>
      <w:b/>
      <w:bCs/>
      <w:i/>
      <w:iCs/>
      <w:w w:val="60"/>
      <w:sz w:val="66"/>
      <w:szCs w:val="66"/>
    </w:rPr>
  </w:style>
  <w:style w:type="character" w:customStyle="1" w:styleId="FontStyle273">
    <w:name w:val="Font Style273"/>
    <w:basedOn w:val="a1"/>
    <w:rsid w:val="00750E25"/>
    <w:rPr>
      <w:rFonts w:ascii="Microsoft Sans Serif" w:hAnsi="Microsoft Sans Serif" w:cs="Microsoft Sans Serif" w:hint="default"/>
      <w:b/>
      <w:bCs/>
      <w:i/>
      <w:iCs/>
      <w:spacing w:val="10"/>
      <w:sz w:val="18"/>
      <w:szCs w:val="18"/>
    </w:rPr>
  </w:style>
  <w:style w:type="character" w:customStyle="1" w:styleId="FontStyle274">
    <w:name w:val="Font Style274"/>
    <w:basedOn w:val="a1"/>
    <w:rsid w:val="00750E25"/>
    <w:rPr>
      <w:rFonts w:ascii="Garamond" w:hAnsi="Garamond" w:cs="Garamond" w:hint="default"/>
      <w:i/>
      <w:iCs/>
      <w:spacing w:val="20"/>
      <w:sz w:val="42"/>
      <w:szCs w:val="42"/>
    </w:rPr>
  </w:style>
  <w:style w:type="character" w:customStyle="1" w:styleId="FontStyle275">
    <w:name w:val="Font Style275"/>
    <w:basedOn w:val="a1"/>
    <w:rsid w:val="00750E25"/>
    <w:rPr>
      <w:rFonts w:ascii="Franklin Gothic Medium" w:hAnsi="Franklin Gothic Medium" w:cs="Franklin Gothic Medium" w:hint="default"/>
      <w:i/>
      <w:iCs/>
      <w:sz w:val="122"/>
      <w:szCs w:val="122"/>
    </w:rPr>
  </w:style>
  <w:style w:type="character" w:customStyle="1" w:styleId="FontStyle276">
    <w:name w:val="Font Style276"/>
    <w:basedOn w:val="a1"/>
    <w:rsid w:val="00750E25"/>
    <w:rPr>
      <w:rFonts w:ascii="Century Gothic" w:hAnsi="Century Gothic" w:cs="Century Gothic" w:hint="default"/>
      <w:i/>
      <w:iCs/>
      <w:spacing w:val="-10"/>
      <w:sz w:val="18"/>
      <w:szCs w:val="18"/>
    </w:rPr>
  </w:style>
  <w:style w:type="character" w:customStyle="1" w:styleId="FontStyle277">
    <w:name w:val="Font Style277"/>
    <w:basedOn w:val="a1"/>
    <w:rsid w:val="00750E25"/>
    <w:rPr>
      <w:rFonts w:ascii="Century Schoolbook" w:hAnsi="Century Schoolbook" w:cs="Century Schoolbook" w:hint="default"/>
      <w:b/>
      <w:bCs/>
      <w:sz w:val="20"/>
      <w:szCs w:val="20"/>
    </w:rPr>
  </w:style>
  <w:style w:type="character" w:customStyle="1" w:styleId="FontStyle278">
    <w:name w:val="Font Style278"/>
    <w:basedOn w:val="a1"/>
    <w:rsid w:val="00750E25"/>
    <w:rPr>
      <w:rFonts w:ascii="Century Schoolbook" w:hAnsi="Century Schoolbook" w:cs="Century Schoolbook" w:hint="default"/>
      <w:b/>
      <w:bCs/>
      <w:w w:val="20"/>
      <w:sz w:val="62"/>
      <w:szCs w:val="62"/>
    </w:rPr>
  </w:style>
  <w:style w:type="character" w:customStyle="1" w:styleId="FontStyle279">
    <w:name w:val="Font Style279"/>
    <w:basedOn w:val="a1"/>
    <w:rsid w:val="00750E25"/>
    <w:rPr>
      <w:rFonts w:ascii="Microsoft Sans Serif" w:hAnsi="Microsoft Sans Serif" w:cs="Microsoft Sans Serif" w:hint="default"/>
      <w:b/>
      <w:bCs/>
      <w:sz w:val="50"/>
      <w:szCs w:val="50"/>
    </w:rPr>
  </w:style>
  <w:style w:type="character" w:customStyle="1" w:styleId="FontStyle280">
    <w:name w:val="Font Style280"/>
    <w:basedOn w:val="a1"/>
    <w:uiPriority w:val="99"/>
    <w:rsid w:val="00750E25"/>
    <w:rPr>
      <w:rFonts w:ascii="Century Schoolbook" w:hAnsi="Century Schoolbook" w:cs="Century Schoolbook" w:hint="default"/>
      <w:spacing w:val="-10"/>
      <w:sz w:val="22"/>
      <w:szCs w:val="22"/>
    </w:rPr>
  </w:style>
  <w:style w:type="character" w:customStyle="1" w:styleId="FontStyle282">
    <w:name w:val="Font Style282"/>
    <w:basedOn w:val="a1"/>
    <w:rsid w:val="00750E25"/>
    <w:rPr>
      <w:rFonts w:ascii="Microsoft Sans Serif" w:hAnsi="Microsoft Sans Serif" w:cs="Microsoft Sans Serif" w:hint="default"/>
      <w:b/>
      <w:bCs/>
      <w:sz w:val="18"/>
      <w:szCs w:val="18"/>
    </w:rPr>
  </w:style>
  <w:style w:type="character" w:customStyle="1" w:styleId="FontStyle283">
    <w:name w:val="Font Style283"/>
    <w:basedOn w:val="a1"/>
    <w:rsid w:val="00750E25"/>
    <w:rPr>
      <w:rFonts w:ascii="Century Schoolbook" w:hAnsi="Century Schoolbook" w:cs="Century Schoolbook" w:hint="default"/>
      <w:i/>
      <w:iCs/>
      <w:sz w:val="20"/>
      <w:szCs w:val="20"/>
    </w:rPr>
  </w:style>
  <w:style w:type="character" w:customStyle="1" w:styleId="FontStyle284">
    <w:name w:val="Font Style284"/>
    <w:basedOn w:val="a1"/>
    <w:rsid w:val="00750E25"/>
    <w:rPr>
      <w:rFonts w:ascii="Microsoft Sans Serif" w:hAnsi="Microsoft Sans Serif" w:cs="Microsoft Sans Serif" w:hint="default"/>
      <w:b/>
      <w:bCs/>
      <w:sz w:val="52"/>
      <w:szCs w:val="52"/>
    </w:rPr>
  </w:style>
  <w:style w:type="character" w:customStyle="1" w:styleId="FontStyle285">
    <w:name w:val="Font Style285"/>
    <w:basedOn w:val="a1"/>
    <w:rsid w:val="00750E25"/>
    <w:rPr>
      <w:rFonts w:ascii="Microsoft Sans Serif" w:hAnsi="Microsoft Sans Serif" w:cs="Microsoft Sans Serif" w:hint="default"/>
      <w:b/>
      <w:bCs/>
      <w:i/>
      <w:iCs/>
      <w:spacing w:val="20"/>
      <w:sz w:val="12"/>
      <w:szCs w:val="12"/>
    </w:rPr>
  </w:style>
  <w:style w:type="character" w:customStyle="1" w:styleId="FontStyle286">
    <w:name w:val="Font Style286"/>
    <w:basedOn w:val="a1"/>
    <w:rsid w:val="00750E25"/>
    <w:rPr>
      <w:rFonts w:ascii="Century Gothic" w:hAnsi="Century Gothic" w:cs="Century Gothic" w:hint="default"/>
      <w:b/>
      <w:bCs/>
      <w:sz w:val="48"/>
      <w:szCs w:val="48"/>
    </w:rPr>
  </w:style>
  <w:style w:type="character" w:customStyle="1" w:styleId="FontStyle287">
    <w:name w:val="Font Style287"/>
    <w:basedOn w:val="a1"/>
    <w:rsid w:val="00750E25"/>
    <w:rPr>
      <w:rFonts w:ascii="Microsoft Sans Serif" w:hAnsi="Microsoft Sans Serif" w:cs="Microsoft Sans Serif" w:hint="default"/>
      <w:sz w:val="16"/>
      <w:szCs w:val="16"/>
    </w:rPr>
  </w:style>
  <w:style w:type="character" w:customStyle="1" w:styleId="FontStyle288">
    <w:name w:val="Font Style288"/>
    <w:basedOn w:val="a1"/>
    <w:rsid w:val="00750E25"/>
    <w:rPr>
      <w:rFonts w:ascii="Tahoma" w:hAnsi="Tahoma" w:cs="Tahoma" w:hint="default"/>
      <w:spacing w:val="-100"/>
      <w:sz w:val="96"/>
      <w:szCs w:val="96"/>
    </w:rPr>
  </w:style>
  <w:style w:type="character" w:customStyle="1" w:styleId="FontStyle289">
    <w:name w:val="Font Style289"/>
    <w:basedOn w:val="a1"/>
    <w:rsid w:val="00750E25"/>
    <w:rPr>
      <w:rFonts w:ascii="Palatino Linotype" w:hAnsi="Palatino Linotype" w:cs="Palatino Linotype" w:hint="default"/>
      <w:i/>
      <w:iCs/>
      <w:spacing w:val="-10"/>
      <w:sz w:val="18"/>
      <w:szCs w:val="18"/>
    </w:rPr>
  </w:style>
  <w:style w:type="character" w:customStyle="1" w:styleId="FontStyle290">
    <w:name w:val="Font Style290"/>
    <w:basedOn w:val="a1"/>
    <w:uiPriority w:val="99"/>
    <w:rsid w:val="00750E25"/>
    <w:rPr>
      <w:rFonts w:ascii="Century Schoolbook" w:hAnsi="Century Schoolbook" w:cs="Century Schoolbook" w:hint="default"/>
      <w:i/>
      <w:iCs/>
      <w:sz w:val="18"/>
      <w:szCs w:val="18"/>
    </w:rPr>
  </w:style>
  <w:style w:type="character" w:customStyle="1" w:styleId="FontStyle291">
    <w:name w:val="Font Style291"/>
    <w:basedOn w:val="a1"/>
    <w:rsid w:val="00750E25"/>
    <w:rPr>
      <w:rFonts w:ascii="Century Schoolbook" w:hAnsi="Century Schoolbook" w:cs="Century Schoolbook" w:hint="default"/>
      <w:sz w:val="18"/>
      <w:szCs w:val="18"/>
    </w:rPr>
  </w:style>
  <w:style w:type="character" w:customStyle="1" w:styleId="FontStyle293">
    <w:name w:val="Font Style293"/>
    <w:basedOn w:val="a1"/>
    <w:rsid w:val="00750E25"/>
    <w:rPr>
      <w:rFonts w:ascii="Bookman Old Style" w:hAnsi="Bookman Old Style" w:cs="Bookman Old Style" w:hint="default"/>
      <w:b/>
      <w:bCs/>
      <w:i/>
      <w:iCs/>
      <w:sz w:val="12"/>
      <w:szCs w:val="12"/>
    </w:rPr>
  </w:style>
  <w:style w:type="character" w:customStyle="1" w:styleId="FontStyle294">
    <w:name w:val="Font Style294"/>
    <w:basedOn w:val="a1"/>
    <w:rsid w:val="00750E25"/>
    <w:rPr>
      <w:rFonts w:ascii="Century Schoolbook" w:hAnsi="Century Schoolbook" w:cs="Century Schoolbook" w:hint="default"/>
      <w:sz w:val="20"/>
      <w:szCs w:val="20"/>
    </w:rPr>
  </w:style>
  <w:style w:type="character" w:customStyle="1" w:styleId="FontStyle295">
    <w:name w:val="Font Style295"/>
    <w:basedOn w:val="a1"/>
    <w:rsid w:val="00750E25"/>
    <w:rPr>
      <w:rFonts w:ascii="Microsoft Sans Serif" w:hAnsi="Microsoft Sans Serif" w:cs="Microsoft Sans Serif" w:hint="default"/>
      <w:b/>
      <w:bCs/>
      <w:sz w:val="20"/>
      <w:szCs w:val="20"/>
    </w:rPr>
  </w:style>
  <w:style w:type="character" w:customStyle="1" w:styleId="FontStyle296">
    <w:name w:val="Font Style296"/>
    <w:basedOn w:val="a1"/>
    <w:rsid w:val="00750E25"/>
    <w:rPr>
      <w:rFonts w:ascii="Bookman Old Style" w:hAnsi="Bookman Old Style" w:cs="Bookman Old Style" w:hint="default"/>
      <w:sz w:val="86"/>
      <w:szCs w:val="86"/>
    </w:rPr>
  </w:style>
  <w:style w:type="character" w:customStyle="1" w:styleId="FontStyle297">
    <w:name w:val="Font Style297"/>
    <w:basedOn w:val="a1"/>
    <w:rsid w:val="00750E25"/>
    <w:rPr>
      <w:rFonts w:ascii="Franklin Gothic Medium" w:hAnsi="Franklin Gothic Medium" w:cs="Franklin Gothic Medium" w:hint="default"/>
      <w:b/>
      <w:bCs/>
      <w:spacing w:val="-30"/>
      <w:w w:val="50"/>
      <w:sz w:val="66"/>
      <w:szCs w:val="66"/>
    </w:rPr>
  </w:style>
  <w:style w:type="character" w:customStyle="1" w:styleId="FontStyle298">
    <w:name w:val="Font Style298"/>
    <w:basedOn w:val="a1"/>
    <w:rsid w:val="00750E25"/>
    <w:rPr>
      <w:rFonts w:ascii="Franklin Gothic Medium" w:hAnsi="Franklin Gothic Medium" w:cs="Franklin Gothic Medium" w:hint="default"/>
      <w:b/>
      <w:bCs/>
      <w:spacing w:val="-20"/>
      <w:sz w:val="24"/>
      <w:szCs w:val="24"/>
    </w:rPr>
  </w:style>
  <w:style w:type="character" w:customStyle="1" w:styleId="FontStyle299">
    <w:name w:val="Font Style299"/>
    <w:basedOn w:val="a1"/>
    <w:rsid w:val="00750E25"/>
    <w:rPr>
      <w:rFonts w:ascii="Impact" w:hAnsi="Impact" w:cs="Impact" w:hint="default"/>
      <w:i/>
      <w:iCs/>
      <w:sz w:val="28"/>
      <w:szCs w:val="28"/>
    </w:rPr>
  </w:style>
  <w:style w:type="character" w:customStyle="1" w:styleId="FontStyle300">
    <w:name w:val="Font Style300"/>
    <w:basedOn w:val="a1"/>
    <w:rsid w:val="00750E25"/>
    <w:rPr>
      <w:rFonts w:ascii="Century Schoolbook" w:hAnsi="Century Schoolbook" w:cs="Century Schoolbook" w:hint="default"/>
      <w:spacing w:val="-10"/>
      <w:sz w:val="30"/>
      <w:szCs w:val="30"/>
    </w:rPr>
  </w:style>
  <w:style w:type="character" w:customStyle="1" w:styleId="FontStyle301">
    <w:name w:val="Font Style301"/>
    <w:basedOn w:val="a1"/>
    <w:uiPriority w:val="99"/>
    <w:rsid w:val="00750E25"/>
    <w:rPr>
      <w:rFonts w:ascii="Franklin Gothic Medium" w:hAnsi="Franklin Gothic Medium" w:cs="Franklin Gothic Medium" w:hint="default"/>
      <w:i/>
      <w:iCs/>
      <w:sz w:val="18"/>
      <w:szCs w:val="18"/>
    </w:rPr>
  </w:style>
  <w:style w:type="character" w:customStyle="1" w:styleId="FontStyle302">
    <w:name w:val="Font Style302"/>
    <w:basedOn w:val="a1"/>
    <w:rsid w:val="00750E25"/>
    <w:rPr>
      <w:rFonts w:ascii="Impact" w:hAnsi="Impact" w:cs="Impact" w:hint="default"/>
      <w:sz w:val="44"/>
      <w:szCs w:val="44"/>
    </w:rPr>
  </w:style>
  <w:style w:type="character" w:customStyle="1" w:styleId="FontStyle303">
    <w:name w:val="Font Style303"/>
    <w:basedOn w:val="a1"/>
    <w:rsid w:val="00750E25"/>
    <w:rPr>
      <w:rFonts w:ascii="Century Schoolbook" w:hAnsi="Century Schoolbook" w:cs="Century Schoolbook" w:hint="default"/>
      <w:i/>
      <w:iCs/>
      <w:spacing w:val="-20"/>
      <w:sz w:val="18"/>
      <w:szCs w:val="18"/>
    </w:rPr>
  </w:style>
  <w:style w:type="character" w:customStyle="1" w:styleId="FontStyle304">
    <w:name w:val="Font Style304"/>
    <w:basedOn w:val="a1"/>
    <w:rsid w:val="00750E25"/>
    <w:rPr>
      <w:rFonts w:ascii="Arial Narrow" w:hAnsi="Arial Narrow" w:cs="Arial Narrow" w:hint="default"/>
      <w:b/>
      <w:bCs/>
      <w:i/>
      <w:iCs/>
      <w:sz w:val="26"/>
      <w:szCs w:val="26"/>
    </w:rPr>
  </w:style>
  <w:style w:type="character" w:customStyle="1" w:styleId="FontStyle305">
    <w:name w:val="Font Style305"/>
    <w:basedOn w:val="a1"/>
    <w:rsid w:val="00750E25"/>
    <w:rPr>
      <w:rFonts w:ascii="Franklin Gothic Medium" w:hAnsi="Franklin Gothic Medium" w:cs="Franklin Gothic Medium" w:hint="default"/>
      <w:i/>
      <w:iCs/>
      <w:smallCaps/>
      <w:spacing w:val="20"/>
      <w:sz w:val="18"/>
      <w:szCs w:val="18"/>
    </w:rPr>
  </w:style>
  <w:style w:type="character" w:customStyle="1" w:styleId="FontStyle306">
    <w:name w:val="Font Style306"/>
    <w:basedOn w:val="a1"/>
    <w:rsid w:val="00750E25"/>
    <w:rPr>
      <w:rFonts w:ascii="Century Schoolbook" w:hAnsi="Century Schoolbook" w:cs="Century Schoolbook" w:hint="default"/>
      <w:smallCaps/>
      <w:sz w:val="16"/>
      <w:szCs w:val="16"/>
    </w:rPr>
  </w:style>
  <w:style w:type="character" w:customStyle="1" w:styleId="FontStyle307">
    <w:name w:val="Font Style307"/>
    <w:basedOn w:val="a1"/>
    <w:rsid w:val="00750E25"/>
    <w:rPr>
      <w:rFonts w:ascii="Franklin Gothic Medium" w:hAnsi="Franklin Gothic Medium" w:cs="Franklin Gothic Medium" w:hint="default"/>
      <w:b/>
      <w:bCs/>
      <w:i/>
      <w:iCs/>
      <w:sz w:val="18"/>
      <w:szCs w:val="18"/>
    </w:rPr>
  </w:style>
  <w:style w:type="character" w:customStyle="1" w:styleId="FontStyle308">
    <w:name w:val="Font Style308"/>
    <w:basedOn w:val="a1"/>
    <w:rsid w:val="00750E25"/>
    <w:rPr>
      <w:rFonts w:ascii="Century Schoolbook" w:hAnsi="Century Schoolbook" w:cs="Century Schoolbook" w:hint="default"/>
      <w:i/>
      <w:iCs/>
      <w:spacing w:val="-20"/>
      <w:sz w:val="20"/>
      <w:szCs w:val="20"/>
    </w:rPr>
  </w:style>
  <w:style w:type="character" w:customStyle="1" w:styleId="FontStyle309">
    <w:name w:val="Font Style309"/>
    <w:basedOn w:val="a1"/>
    <w:rsid w:val="00750E25"/>
    <w:rPr>
      <w:rFonts w:ascii="Century Schoolbook" w:hAnsi="Century Schoolbook" w:cs="Century Schoolbook" w:hint="default"/>
      <w:sz w:val="20"/>
      <w:szCs w:val="20"/>
    </w:rPr>
  </w:style>
  <w:style w:type="character" w:customStyle="1" w:styleId="FontStyle310">
    <w:name w:val="Font Style310"/>
    <w:basedOn w:val="a1"/>
    <w:rsid w:val="00750E25"/>
    <w:rPr>
      <w:rFonts w:ascii="Franklin Gothic Medium" w:hAnsi="Franklin Gothic Medium" w:cs="Franklin Gothic Medium" w:hint="default"/>
      <w:sz w:val="20"/>
      <w:szCs w:val="20"/>
    </w:rPr>
  </w:style>
  <w:style w:type="character" w:customStyle="1" w:styleId="FontStyle311">
    <w:name w:val="Font Style311"/>
    <w:basedOn w:val="a1"/>
    <w:rsid w:val="00750E25"/>
    <w:rPr>
      <w:rFonts w:ascii="Century Schoolbook" w:hAnsi="Century Schoolbook" w:cs="Century Schoolbook" w:hint="default"/>
      <w:b/>
      <w:bCs/>
      <w:smallCaps/>
      <w:sz w:val="14"/>
      <w:szCs w:val="14"/>
    </w:rPr>
  </w:style>
  <w:style w:type="character" w:customStyle="1" w:styleId="FontStyle312">
    <w:name w:val="Font Style312"/>
    <w:basedOn w:val="a1"/>
    <w:rsid w:val="00750E25"/>
    <w:rPr>
      <w:rFonts w:ascii="Arial Narrow" w:hAnsi="Arial Narrow" w:cs="Arial Narrow" w:hint="default"/>
      <w:sz w:val="64"/>
      <w:szCs w:val="64"/>
    </w:rPr>
  </w:style>
  <w:style w:type="character" w:customStyle="1" w:styleId="FontStyle313">
    <w:name w:val="Font Style313"/>
    <w:basedOn w:val="a1"/>
    <w:rsid w:val="00750E25"/>
    <w:rPr>
      <w:rFonts w:ascii="Century Schoolbook" w:hAnsi="Century Schoolbook" w:cs="Century Schoolbook" w:hint="default"/>
      <w:i/>
      <w:iCs/>
      <w:sz w:val="16"/>
      <w:szCs w:val="16"/>
    </w:rPr>
  </w:style>
  <w:style w:type="character" w:customStyle="1" w:styleId="FontStyle314">
    <w:name w:val="Font Style314"/>
    <w:basedOn w:val="a1"/>
    <w:rsid w:val="00750E25"/>
    <w:rPr>
      <w:rFonts w:ascii="Century Schoolbook" w:hAnsi="Century Schoolbook" w:cs="Century Schoolbook" w:hint="default"/>
      <w:b/>
      <w:bCs/>
      <w:i/>
      <w:iCs/>
      <w:spacing w:val="-10"/>
      <w:sz w:val="18"/>
      <w:szCs w:val="18"/>
    </w:rPr>
  </w:style>
  <w:style w:type="character" w:customStyle="1" w:styleId="FontStyle315">
    <w:name w:val="Font Style315"/>
    <w:basedOn w:val="a1"/>
    <w:rsid w:val="00750E25"/>
    <w:rPr>
      <w:rFonts w:ascii="MS Reference Sans Serif" w:hAnsi="MS Reference Sans Serif" w:cs="MS Reference Sans Serif" w:hint="default"/>
      <w:smallCaps/>
      <w:spacing w:val="-10"/>
      <w:sz w:val="16"/>
      <w:szCs w:val="16"/>
    </w:rPr>
  </w:style>
  <w:style w:type="character" w:customStyle="1" w:styleId="FontStyle317">
    <w:name w:val="Font Style317"/>
    <w:basedOn w:val="a1"/>
    <w:rsid w:val="00750E25"/>
    <w:rPr>
      <w:rFonts w:ascii="Century Schoolbook" w:hAnsi="Century Schoolbook" w:cs="Century Schoolbook" w:hint="default"/>
      <w:b/>
      <w:bCs/>
      <w:sz w:val="18"/>
      <w:szCs w:val="18"/>
    </w:rPr>
  </w:style>
  <w:style w:type="paragraph" w:customStyle="1" w:styleId="msonormalcxspmiddle">
    <w:name w:val="msonormalcxspmiddle"/>
    <w:basedOn w:val="a0"/>
    <w:rsid w:val="0075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rsid w:val="00750E2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750E25"/>
    <w:rPr>
      <w:rFonts w:ascii="Times New Roman" w:eastAsia="Times New Roman" w:hAnsi="Times New Roman" w:cs="Times New Roman"/>
      <w:sz w:val="16"/>
      <w:szCs w:val="16"/>
      <w:lang w:eastAsia="ru-RU"/>
    </w:rPr>
  </w:style>
  <w:style w:type="paragraph" w:styleId="25">
    <w:name w:val="Body Text 2"/>
    <w:basedOn w:val="a0"/>
    <w:link w:val="26"/>
    <w:uiPriority w:val="99"/>
    <w:rsid w:val="00750E2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rsid w:val="00750E25"/>
    <w:rPr>
      <w:rFonts w:ascii="Times New Roman" w:eastAsia="Times New Roman" w:hAnsi="Times New Roman" w:cs="Times New Roman"/>
      <w:sz w:val="24"/>
      <w:szCs w:val="24"/>
      <w:lang w:eastAsia="ru-RU"/>
    </w:rPr>
  </w:style>
  <w:style w:type="paragraph" w:styleId="af5">
    <w:name w:val="Body Text"/>
    <w:basedOn w:val="a0"/>
    <w:link w:val="af6"/>
    <w:uiPriority w:val="99"/>
    <w:rsid w:val="00750E25"/>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1"/>
    <w:link w:val="af5"/>
    <w:uiPriority w:val="99"/>
    <w:rsid w:val="00750E25"/>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750E25"/>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750E25"/>
    <w:rPr>
      <w:rFonts w:ascii="Times New Roman" w:eastAsia="Times New Roman" w:hAnsi="Times New Roman" w:cs="Times New Roman"/>
      <w:sz w:val="16"/>
      <w:szCs w:val="16"/>
      <w:lang w:eastAsia="ru-RU"/>
    </w:rPr>
  </w:style>
  <w:style w:type="paragraph" w:styleId="af7">
    <w:name w:val="annotation text"/>
    <w:basedOn w:val="a0"/>
    <w:link w:val="af8"/>
    <w:uiPriority w:val="99"/>
    <w:rsid w:val="00750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1"/>
    <w:link w:val="af7"/>
    <w:uiPriority w:val="99"/>
    <w:rsid w:val="00750E25"/>
    <w:rPr>
      <w:rFonts w:ascii="Times New Roman" w:eastAsia="Times New Roman" w:hAnsi="Times New Roman" w:cs="Times New Roman"/>
      <w:sz w:val="20"/>
      <w:szCs w:val="20"/>
      <w:lang w:eastAsia="ru-RU"/>
    </w:rPr>
  </w:style>
  <w:style w:type="paragraph" w:styleId="af9">
    <w:name w:val="Document Map"/>
    <w:basedOn w:val="a0"/>
    <w:link w:val="afa"/>
    <w:uiPriority w:val="99"/>
    <w:rsid w:val="00750E25"/>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1"/>
    <w:link w:val="af9"/>
    <w:uiPriority w:val="99"/>
    <w:rsid w:val="00750E25"/>
    <w:rPr>
      <w:rFonts w:ascii="Tahoma" w:eastAsia="Times New Roman" w:hAnsi="Tahoma" w:cs="Tahoma"/>
      <w:sz w:val="16"/>
      <w:szCs w:val="16"/>
      <w:lang w:eastAsia="ru-RU"/>
    </w:rPr>
  </w:style>
  <w:style w:type="paragraph" w:styleId="afb">
    <w:name w:val="Body Text Indent"/>
    <w:basedOn w:val="a0"/>
    <w:link w:val="afc"/>
    <w:uiPriority w:val="99"/>
    <w:rsid w:val="00750E2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1"/>
    <w:link w:val="afb"/>
    <w:uiPriority w:val="99"/>
    <w:rsid w:val="00750E25"/>
    <w:rPr>
      <w:rFonts w:ascii="Times New Roman" w:eastAsia="Times New Roman" w:hAnsi="Times New Roman" w:cs="Times New Roman"/>
      <w:sz w:val="24"/>
      <w:szCs w:val="24"/>
      <w:lang w:eastAsia="ru-RU"/>
    </w:rPr>
  </w:style>
  <w:style w:type="paragraph" w:customStyle="1" w:styleId="afd">
    <w:name w:val="МОН основной"/>
    <w:basedOn w:val="a0"/>
    <w:uiPriority w:val="99"/>
    <w:rsid w:val="00750E25"/>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character" w:customStyle="1" w:styleId="a7">
    <w:name w:val="Без интервала Знак"/>
    <w:link w:val="a6"/>
    <w:uiPriority w:val="1"/>
    <w:rsid w:val="00661A86"/>
    <w:rPr>
      <w:rFonts w:ascii="Cambria" w:eastAsia="Times New Roman" w:hAnsi="Cambria" w:cs="Times New Roman"/>
      <w:lang w:val="en-US" w:bidi="en-US"/>
    </w:rPr>
  </w:style>
  <w:style w:type="character" w:customStyle="1" w:styleId="28">
    <w:name w:val="Основной текст28"/>
    <w:rsid w:val="00637AAE"/>
    <w:rPr>
      <w:rFonts w:ascii="Times New Roman" w:eastAsia="Times New Roman" w:hAnsi="Times New Roman" w:cs="Times New Roman"/>
      <w:shd w:val="clear" w:color="auto" w:fill="FFFFFF"/>
    </w:rPr>
  </w:style>
  <w:style w:type="character" w:customStyle="1" w:styleId="71">
    <w:name w:val="Основной текст7"/>
    <w:uiPriority w:val="99"/>
    <w:rsid w:val="00D96403"/>
    <w:rPr>
      <w:rFonts w:ascii="Times New Roman" w:hAnsi="Times New Roman"/>
      <w:spacing w:val="0"/>
      <w:sz w:val="22"/>
      <w:shd w:val="clear" w:color="auto" w:fill="FFFFFF"/>
    </w:rPr>
  </w:style>
  <w:style w:type="character" w:customStyle="1" w:styleId="91">
    <w:name w:val="Основной текст9"/>
    <w:uiPriority w:val="99"/>
    <w:rsid w:val="00D96403"/>
    <w:rPr>
      <w:rFonts w:ascii="Times New Roman" w:hAnsi="Times New Roman"/>
      <w:spacing w:val="0"/>
      <w:sz w:val="22"/>
      <w:shd w:val="clear" w:color="auto" w:fill="FFFFFF"/>
    </w:rPr>
  </w:style>
  <w:style w:type="character" w:customStyle="1" w:styleId="120">
    <w:name w:val="Основной текст12"/>
    <w:uiPriority w:val="99"/>
    <w:rsid w:val="00D96403"/>
    <w:rPr>
      <w:rFonts w:ascii="Times New Roman" w:hAnsi="Times New Roman"/>
      <w:spacing w:val="0"/>
      <w:sz w:val="22"/>
      <w:shd w:val="clear" w:color="auto" w:fill="FFFFFF"/>
    </w:rPr>
  </w:style>
  <w:style w:type="character" w:customStyle="1" w:styleId="130">
    <w:name w:val="Основной текст13"/>
    <w:uiPriority w:val="99"/>
    <w:rsid w:val="00D96403"/>
    <w:rPr>
      <w:rFonts w:ascii="Times New Roman" w:hAnsi="Times New Roman"/>
      <w:spacing w:val="0"/>
      <w:sz w:val="22"/>
      <w:shd w:val="clear" w:color="auto" w:fill="FFFFFF"/>
    </w:rPr>
  </w:style>
  <w:style w:type="character" w:customStyle="1" w:styleId="240">
    <w:name w:val="Основной текст24"/>
    <w:uiPriority w:val="99"/>
    <w:rsid w:val="00CC58AF"/>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250">
    <w:name w:val="Основной текст25"/>
    <w:uiPriority w:val="99"/>
    <w:rsid w:val="00CC58AF"/>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paragraph" w:customStyle="1" w:styleId="Default">
    <w:name w:val="Default"/>
    <w:uiPriority w:val="99"/>
    <w:rsid w:val="00CC58AF"/>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10">
    <w:name w:val="Заголовок 1 Знак"/>
    <w:basedOn w:val="a1"/>
    <w:link w:val="1"/>
    <w:rsid w:val="004A0E1A"/>
    <w:rPr>
      <w:rFonts w:ascii="Cambria" w:eastAsia="Calibri" w:hAnsi="Cambria" w:cs="Times New Roman"/>
      <w:b/>
      <w:bCs/>
      <w:color w:val="365F91"/>
      <w:sz w:val="28"/>
      <w:szCs w:val="28"/>
      <w:lang w:eastAsia="ru-RU"/>
    </w:rPr>
  </w:style>
  <w:style w:type="paragraph" w:styleId="afe">
    <w:name w:val="Title"/>
    <w:basedOn w:val="a0"/>
    <w:link w:val="aff"/>
    <w:uiPriority w:val="10"/>
    <w:qFormat/>
    <w:rsid w:val="007A4A3D"/>
    <w:pPr>
      <w:spacing w:after="0" w:line="240" w:lineRule="auto"/>
      <w:jc w:val="center"/>
    </w:pPr>
    <w:rPr>
      <w:rFonts w:ascii="Times New Roman" w:eastAsia="Calibri" w:hAnsi="Times New Roman" w:cs="Times New Roman"/>
      <w:b/>
      <w:bCs/>
      <w:sz w:val="24"/>
      <w:szCs w:val="24"/>
      <w:lang w:eastAsia="ru-RU"/>
    </w:rPr>
  </w:style>
  <w:style w:type="character" w:customStyle="1" w:styleId="aff">
    <w:name w:val="Название Знак"/>
    <w:basedOn w:val="a1"/>
    <w:link w:val="afe"/>
    <w:uiPriority w:val="10"/>
    <w:rsid w:val="007A4A3D"/>
    <w:rPr>
      <w:rFonts w:ascii="Times New Roman" w:eastAsia="Calibri" w:hAnsi="Times New Roman" w:cs="Times New Roman"/>
      <w:b/>
      <w:bCs/>
      <w:sz w:val="24"/>
      <w:szCs w:val="24"/>
      <w:lang w:eastAsia="ru-RU"/>
    </w:rPr>
  </w:style>
  <w:style w:type="character" w:customStyle="1" w:styleId="20">
    <w:name w:val="Заголовок 2 Знак"/>
    <w:basedOn w:val="a1"/>
    <w:link w:val="2"/>
    <w:rsid w:val="00427E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FA73F5"/>
  </w:style>
  <w:style w:type="character" w:styleId="aff0">
    <w:name w:val="Emphasis"/>
    <w:basedOn w:val="a1"/>
    <w:uiPriority w:val="20"/>
    <w:qFormat/>
    <w:rsid w:val="00FA73F5"/>
    <w:rPr>
      <w:i/>
      <w:iCs/>
    </w:rPr>
  </w:style>
  <w:style w:type="character" w:customStyle="1" w:styleId="42">
    <w:name w:val="Заголовок №4 (2)"/>
    <w:rsid w:val="00A5547D"/>
    <w:rPr>
      <w:rFonts w:ascii="Tahoma" w:hAnsi="Tahoma"/>
      <w:spacing w:val="0"/>
      <w:sz w:val="25"/>
    </w:rPr>
  </w:style>
  <w:style w:type="character" w:customStyle="1" w:styleId="30">
    <w:name w:val="Заголовок 3 Знак"/>
    <w:basedOn w:val="a1"/>
    <w:link w:val="3"/>
    <w:rsid w:val="008B78D8"/>
    <w:rPr>
      <w:rFonts w:asciiTheme="majorHAnsi" w:eastAsiaTheme="majorEastAsia" w:hAnsiTheme="majorHAnsi" w:cstheme="majorBidi"/>
      <w:b/>
      <w:bCs/>
      <w:i/>
      <w:color w:val="943634" w:themeColor="accent2" w:themeShade="BF"/>
      <w:sz w:val="20"/>
      <w:szCs w:val="20"/>
      <w:lang w:eastAsia="ru-RU"/>
    </w:rPr>
  </w:style>
  <w:style w:type="character" w:customStyle="1" w:styleId="40">
    <w:name w:val="Заголовок 4 Знак"/>
    <w:basedOn w:val="a1"/>
    <w:link w:val="4"/>
    <w:uiPriority w:val="9"/>
    <w:rsid w:val="008B78D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
    <w:semiHidden/>
    <w:rsid w:val="008B78D8"/>
    <w:rPr>
      <w:rFonts w:asciiTheme="majorHAnsi" w:eastAsiaTheme="majorEastAsia" w:hAnsiTheme="majorHAnsi" w:cstheme="majorBidi"/>
      <w:b/>
      <w:bCs/>
      <w:i/>
      <w:color w:val="943634" w:themeColor="accent2" w:themeShade="BF"/>
      <w:sz w:val="20"/>
      <w:szCs w:val="20"/>
      <w:lang w:eastAsia="ru-RU"/>
    </w:rPr>
  </w:style>
  <w:style w:type="character" w:customStyle="1" w:styleId="60">
    <w:name w:val="Заголовок 6 Знак"/>
    <w:basedOn w:val="a1"/>
    <w:link w:val="6"/>
    <w:rsid w:val="008B78D8"/>
    <w:rPr>
      <w:rFonts w:asciiTheme="majorHAnsi" w:eastAsiaTheme="majorEastAsia" w:hAnsiTheme="majorHAnsi" w:cstheme="majorBidi"/>
      <w:i/>
      <w:color w:val="943634" w:themeColor="accent2" w:themeShade="BF"/>
      <w:sz w:val="20"/>
      <w:szCs w:val="20"/>
      <w:lang w:eastAsia="ru-RU"/>
    </w:rPr>
  </w:style>
  <w:style w:type="character" w:customStyle="1" w:styleId="70">
    <w:name w:val="Заголовок 7 Знак"/>
    <w:basedOn w:val="a1"/>
    <w:link w:val="7"/>
    <w:uiPriority w:val="99"/>
    <w:rsid w:val="008B78D8"/>
    <w:rPr>
      <w:rFonts w:asciiTheme="majorHAnsi" w:eastAsiaTheme="majorEastAsia" w:hAnsiTheme="majorHAnsi" w:cstheme="majorBidi"/>
      <w:i/>
      <w:color w:val="943634" w:themeColor="accent2" w:themeShade="BF"/>
      <w:sz w:val="20"/>
      <w:szCs w:val="20"/>
      <w:lang w:eastAsia="ru-RU"/>
    </w:rPr>
  </w:style>
  <w:style w:type="character" w:customStyle="1" w:styleId="80">
    <w:name w:val="Заголовок 8 Знак"/>
    <w:basedOn w:val="a1"/>
    <w:link w:val="8"/>
    <w:uiPriority w:val="9"/>
    <w:semiHidden/>
    <w:rsid w:val="008B78D8"/>
    <w:rPr>
      <w:rFonts w:asciiTheme="majorHAnsi" w:eastAsiaTheme="majorEastAsia" w:hAnsiTheme="majorHAnsi" w:cstheme="majorBidi"/>
      <w:i/>
      <w:color w:val="C0504D" w:themeColor="accent2"/>
      <w:sz w:val="20"/>
      <w:szCs w:val="20"/>
      <w:lang w:eastAsia="ru-RU"/>
    </w:rPr>
  </w:style>
  <w:style w:type="character" w:customStyle="1" w:styleId="90">
    <w:name w:val="Заголовок 9 Знак"/>
    <w:basedOn w:val="a1"/>
    <w:link w:val="9"/>
    <w:uiPriority w:val="9"/>
    <w:semiHidden/>
    <w:rsid w:val="008B78D8"/>
    <w:rPr>
      <w:rFonts w:asciiTheme="majorHAnsi" w:eastAsiaTheme="majorEastAsia" w:hAnsiTheme="majorHAnsi" w:cstheme="majorBidi"/>
      <w:i/>
      <w:color w:val="C0504D" w:themeColor="accent2"/>
      <w:sz w:val="20"/>
      <w:szCs w:val="20"/>
      <w:lang w:eastAsia="ru-RU"/>
    </w:rPr>
  </w:style>
  <w:style w:type="paragraph" w:customStyle="1" w:styleId="27">
    <w:name w:val="Без интервала2"/>
    <w:link w:val="NoSpacingChar"/>
    <w:rsid w:val="008B78D8"/>
    <w:pPr>
      <w:spacing w:after="0" w:line="240" w:lineRule="auto"/>
      <w:ind w:firstLine="567"/>
      <w:jc w:val="both"/>
    </w:pPr>
    <w:rPr>
      <w:rFonts w:ascii="Times New Roman" w:eastAsia="Times New Roman" w:hAnsi="Times New Roman" w:cs="Times New Roman"/>
      <w:lang w:eastAsia="ru-RU"/>
    </w:rPr>
  </w:style>
  <w:style w:type="character" w:customStyle="1" w:styleId="NoSpacingChar">
    <w:name w:val="No Spacing Char"/>
    <w:link w:val="27"/>
    <w:locked/>
    <w:rsid w:val="008B78D8"/>
    <w:rPr>
      <w:rFonts w:ascii="Times New Roman" w:eastAsia="Times New Roman" w:hAnsi="Times New Roman" w:cs="Times New Roman"/>
      <w:lang w:eastAsia="ru-RU"/>
    </w:rPr>
  </w:style>
  <w:style w:type="paragraph" w:styleId="a">
    <w:name w:val="List Number"/>
    <w:basedOn w:val="a0"/>
    <w:rsid w:val="008B78D8"/>
    <w:pPr>
      <w:numPr>
        <w:numId w:val="149"/>
      </w:numPr>
    </w:pPr>
    <w:rPr>
      <w:rFonts w:ascii="Calibri" w:eastAsia="Calibri" w:hAnsi="Calibri" w:cs="Times New Roman"/>
    </w:rPr>
  </w:style>
  <w:style w:type="character" w:customStyle="1" w:styleId="241">
    <w:name w:val="Заголовок №2 (4)"/>
    <w:basedOn w:val="a1"/>
    <w:rsid w:val="008B78D8"/>
    <w:rPr>
      <w:rFonts w:ascii="Tahoma" w:eastAsia="Tahoma" w:hAnsi="Tahoma" w:cs="Tahoma"/>
      <w:b w:val="0"/>
      <w:bCs w:val="0"/>
      <w:i w:val="0"/>
      <w:iCs w:val="0"/>
      <w:smallCaps w:val="0"/>
      <w:strike w:val="0"/>
      <w:spacing w:val="0"/>
      <w:sz w:val="27"/>
      <w:szCs w:val="27"/>
    </w:rPr>
  </w:style>
  <w:style w:type="character" w:customStyle="1" w:styleId="53">
    <w:name w:val="Заголовок №5 (3)"/>
    <w:uiPriority w:val="99"/>
    <w:rsid w:val="008B78D8"/>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69">
    <w:name w:val="Основной текст (69)_"/>
    <w:basedOn w:val="a1"/>
    <w:rsid w:val="008B78D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690">
    <w:name w:val="Основной текст (69)"/>
    <w:basedOn w:val="69"/>
    <w:rsid w:val="008B78D8"/>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42">
    <w:name w:val="Заголовок №2 (4)_"/>
    <w:basedOn w:val="a1"/>
    <w:rsid w:val="008B78D8"/>
    <w:rPr>
      <w:rFonts w:ascii="Tahoma" w:eastAsia="Tahoma" w:hAnsi="Tahoma" w:cs="Tahoma"/>
      <w:b w:val="0"/>
      <w:bCs w:val="0"/>
      <w:i w:val="0"/>
      <w:iCs w:val="0"/>
      <w:smallCaps w:val="0"/>
      <w:strike w:val="0"/>
      <w:spacing w:val="0"/>
      <w:sz w:val="27"/>
      <w:szCs w:val="27"/>
    </w:rPr>
  </w:style>
  <w:style w:type="character" w:customStyle="1" w:styleId="420">
    <w:name w:val="Заголовок №4 (2)_"/>
    <w:basedOn w:val="a1"/>
    <w:rsid w:val="008B78D8"/>
    <w:rPr>
      <w:rFonts w:ascii="Tahoma" w:eastAsia="Tahoma" w:hAnsi="Tahoma" w:cs="Tahoma"/>
      <w:b w:val="0"/>
      <w:bCs w:val="0"/>
      <w:i w:val="0"/>
      <w:iCs w:val="0"/>
      <w:smallCaps w:val="0"/>
      <w:strike w:val="0"/>
      <w:spacing w:val="0"/>
      <w:sz w:val="25"/>
      <w:szCs w:val="25"/>
    </w:rPr>
  </w:style>
  <w:style w:type="character" w:customStyle="1" w:styleId="530">
    <w:name w:val="Заголовок №5 (3)_"/>
    <w:basedOn w:val="a1"/>
    <w:rsid w:val="008B78D8"/>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320">
    <w:name w:val="Заголовок №3 (2)_"/>
    <w:basedOn w:val="a1"/>
    <w:rsid w:val="008B78D8"/>
    <w:rPr>
      <w:rFonts w:ascii="Tahoma" w:eastAsia="Tahoma" w:hAnsi="Tahoma" w:cs="Tahoma"/>
      <w:b w:val="0"/>
      <w:bCs w:val="0"/>
      <w:i w:val="0"/>
      <w:iCs w:val="0"/>
      <w:smallCaps w:val="0"/>
      <w:strike w:val="0"/>
      <w:spacing w:val="0"/>
      <w:sz w:val="27"/>
      <w:szCs w:val="27"/>
    </w:rPr>
  </w:style>
  <w:style w:type="paragraph" w:styleId="aff1">
    <w:name w:val="Body Text First Indent"/>
    <w:basedOn w:val="af5"/>
    <w:link w:val="aff2"/>
    <w:uiPriority w:val="99"/>
    <w:semiHidden/>
    <w:unhideWhenUsed/>
    <w:rsid w:val="008B78D8"/>
    <w:pPr>
      <w:spacing w:after="200" w:line="276" w:lineRule="auto"/>
      <w:ind w:firstLine="360"/>
    </w:pPr>
    <w:rPr>
      <w:rFonts w:ascii="Calibri" w:eastAsia="Calibri" w:hAnsi="Calibri"/>
      <w:sz w:val="22"/>
      <w:szCs w:val="22"/>
      <w:lang w:eastAsia="ar-SA"/>
    </w:rPr>
  </w:style>
  <w:style w:type="character" w:customStyle="1" w:styleId="aff2">
    <w:name w:val="Красная строка Знак"/>
    <w:basedOn w:val="af6"/>
    <w:link w:val="aff1"/>
    <w:uiPriority w:val="99"/>
    <w:semiHidden/>
    <w:rsid w:val="008B78D8"/>
    <w:rPr>
      <w:rFonts w:ascii="Calibri" w:eastAsia="Calibri" w:hAnsi="Calibri" w:cs="Times New Roman"/>
      <w:sz w:val="24"/>
      <w:szCs w:val="24"/>
      <w:lang w:eastAsia="ar-SA"/>
    </w:rPr>
  </w:style>
  <w:style w:type="paragraph" w:styleId="29">
    <w:name w:val="Body Text Indent 2"/>
    <w:basedOn w:val="a0"/>
    <w:link w:val="2a"/>
    <w:uiPriority w:val="99"/>
    <w:unhideWhenUsed/>
    <w:rsid w:val="008B78D8"/>
    <w:pPr>
      <w:spacing w:after="120" w:line="480" w:lineRule="auto"/>
      <w:ind w:left="283"/>
    </w:pPr>
    <w:rPr>
      <w:rFonts w:ascii="Calibri" w:eastAsia="Calibri" w:hAnsi="Calibri" w:cs="Times New Roman"/>
      <w:lang w:eastAsia="ar-SA"/>
    </w:rPr>
  </w:style>
  <w:style w:type="character" w:customStyle="1" w:styleId="2a">
    <w:name w:val="Основной текст с отступом 2 Знак"/>
    <w:basedOn w:val="a1"/>
    <w:link w:val="29"/>
    <w:uiPriority w:val="99"/>
    <w:rsid w:val="008B78D8"/>
    <w:rPr>
      <w:rFonts w:ascii="Calibri" w:eastAsia="Calibri" w:hAnsi="Calibri" w:cs="Times New Roman"/>
      <w:lang w:eastAsia="ar-SA"/>
    </w:rPr>
  </w:style>
  <w:style w:type="character" w:customStyle="1" w:styleId="aff3">
    <w:name w:val="Подзаголовок Знак"/>
    <w:basedOn w:val="a1"/>
    <w:link w:val="aff4"/>
    <w:uiPriority w:val="99"/>
    <w:rsid w:val="008B78D8"/>
    <w:rPr>
      <w:rFonts w:asciiTheme="majorHAnsi" w:eastAsiaTheme="majorEastAsia" w:hAnsiTheme="majorHAnsi" w:cstheme="majorBidi"/>
      <w:i/>
      <w:color w:val="622423" w:themeColor="accent2" w:themeShade="7F"/>
      <w:sz w:val="24"/>
      <w:szCs w:val="24"/>
      <w:lang w:eastAsia="ru-RU"/>
    </w:rPr>
  </w:style>
  <w:style w:type="paragraph" w:styleId="aff4">
    <w:name w:val="Subtitle"/>
    <w:basedOn w:val="a0"/>
    <w:next w:val="a0"/>
    <w:link w:val="aff3"/>
    <w:uiPriority w:val="99"/>
    <w:qFormat/>
    <w:rsid w:val="008B78D8"/>
    <w:pPr>
      <w:widowControl w:val="0"/>
      <w:pBdr>
        <w:bottom w:val="dotted" w:sz="8" w:space="10" w:color="C0504D" w:themeColor="accent2"/>
      </w:pBdr>
      <w:autoSpaceDE w:val="0"/>
      <w:autoSpaceDN w:val="0"/>
      <w:adjustRightInd w:val="0"/>
      <w:spacing w:before="200" w:after="900" w:line="240" w:lineRule="auto"/>
      <w:jc w:val="center"/>
    </w:pPr>
    <w:rPr>
      <w:rFonts w:asciiTheme="majorHAnsi" w:eastAsiaTheme="majorEastAsia" w:hAnsiTheme="majorHAnsi" w:cstheme="majorBidi"/>
      <w:i/>
      <w:color w:val="622423" w:themeColor="accent2" w:themeShade="7F"/>
      <w:sz w:val="24"/>
      <w:szCs w:val="24"/>
      <w:lang w:eastAsia="ru-RU"/>
    </w:rPr>
  </w:style>
  <w:style w:type="character" w:customStyle="1" w:styleId="14">
    <w:name w:val="Подзаголовок Знак1"/>
    <w:basedOn w:val="a1"/>
    <w:uiPriority w:val="11"/>
    <w:rsid w:val="008B78D8"/>
    <w:rPr>
      <w:rFonts w:asciiTheme="majorHAnsi" w:eastAsiaTheme="majorEastAsia" w:hAnsiTheme="majorHAnsi" w:cstheme="majorBidi"/>
      <w:i/>
      <w:iCs/>
      <w:color w:val="4F81BD" w:themeColor="accent1"/>
      <w:spacing w:val="15"/>
      <w:sz w:val="24"/>
      <w:szCs w:val="24"/>
    </w:rPr>
  </w:style>
  <w:style w:type="character" w:customStyle="1" w:styleId="2b">
    <w:name w:val="Цитата 2 Знак"/>
    <w:basedOn w:val="a1"/>
    <w:link w:val="2c"/>
    <w:uiPriority w:val="29"/>
    <w:rsid w:val="008B78D8"/>
    <w:rPr>
      <w:rFonts w:ascii="Times New Roman" w:eastAsia="Times New Roman" w:hAnsi="Times New Roman" w:cs="Times New Roman"/>
      <w:color w:val="943634" w:themeColor="accent2" w:themeShade="BF"/>
      <w:sz w:val="20"/>
      <w:szCs w:val="20"/>
      <w:lang w:eastAsia="ru-RU"/>
    </w:rPr>
  </w:style>
  <w:style w:type="paragraph" w:styleId="2c">
    <w:name w:val="Quote"/>
    <w:basedOn w:val="a0"/>
    <w:next w:val="a0"/>
    <w:link w:val="2b"/>
    <w:uiPriority w:val="29"/>
    <w:qFormat/>
    <w:rsid w:val="008B78D8"/>
    <w:pPr>
      <w:widowControl w:val="0"/>
      <w:autoSpaceDE w:val="0"/>
      <w:autoSpaceDN w:val="0"/>
      <w:adjustRightInd w:val="0"/>
      <w:spacing w:after="0" w:line="240" w:lineRule="auto"/>
    </w:pPr>
    <w:rPr>
      <w:rFonts w:ascii="Times New Roman" w:eastAsia="Times New Roman" w:hAnsi="Times New Roman" w:cs="Times New Roman"/>
      <w:color w:val="943634" w:themeColor="accent2" w:themeShade="BF"/>
      <w:sz w:val="20"/>
      <w:szCs w:val="20"/>
      <w:lang w:eastAsia="ru-RU"/>
    </w:rPr>
  </w:style>
  <w:style w:type="character" w:customStyle="1" w:styleId="210">
    <w:name w:val="Цитата 2 Знак1"/>
    <w:basedOn w:val="a1"/>
    <w:uiPriority w:val="29"/>
    <w:rsid w:val="008B78D8"/>
    <w:rPr>
      <w:i/>
      <w:iCs/>
      <w:color w:val="000000" w:themeColor="text1"/>
    </w:rPr>
  </w:style>
  <w:style w:type="character" w:customStyle="1" w:styleId="aff5">
    <w:name w:val="Выделенная цитата Знак"/>
    <w:basedOn w:val="a1"/>
    <w:link w:val="aff6"/>
    <w:uiPriority w:val="30"/>
    <w:rsid w:val="008B78D8"/>
    <w:rPr>
      <w:rFonts w:asciiTheme="majorHAnsi" w:eastAsiaTheme="majorEastAsia" w:hAnsiTheme="majorHAnsi" w:cstheme="majorBidi"/>
      <w:b/>
      <w:bCs/>
      <w:i/>
      <w:color w:val="C0504D" w:themeColor="accent2"/>
      <w:sz w:val="20"/>
      <w:szCs w:val="20"/>
      <w:lang w:eastAsia="ru-RU"/>
    </w:rPr>
  </w:style>
  <w:style w:type="paragraph" w:styleId="aff6">
    <w:name w:val="Intense Quote"/>
    <w:basedOn w:val="a0"/>
    <w:next w:val="a0"/>
    <w:link w:val="aff5"/>
    <w:uiPriority w:val="30"/>
    <w:qFormat/>
    <w:rsid w:val="008B78D8"/>
    <w:pPr>
      <w:widowControl w:val="0"/>
      <w:pBdr>
        <w:top w:val="dotted" w:sz="8" w:space="10" w:color="C0504D" w:themeColor="accent2"/>
        <w:bottom w:val="dotted" w:sz="8" w:space="10" w:color="C0504D" w:themeColor="accent2"/>
      </w:pBdr>
      <w:autoSpaceDE w:val="0"/>
      <w:autoSpaceDN w:val="0"/>
      <w:adjustRightInd w:val="0"/>
      <w:spacing w:after="0" w:line="300" w:lineRule="auto"/>
      <w:ind w:left="2160" w:right="2160"/>
      <w:jc w:val="center"/>
    </w:pPr>
    <w:rPr>
      <w:rFonts w:asciiTheme="majorHAnsi" w:eastAsiaTheme="majorEastAsia" w:hAnsiTheme="majorHAnsi" w:cstheme="majorBidi"/>
      <w:b/>
      <w:bCs/>
      <w:i/>
      <w:color w:val="C0504D" w:themeColor="accent2"/>
      <w:sz w:val="20"/>
      <w:szCs w:val="20"/>
      <w:lang w:eastAsia="ru-RU"/>
    </w:rPr>
  </w:style>
  <w:style w:type="character" w:customStyle="1" w:styleId="15">
    <w:name w:val="Выделенная цитата Знак1"/>
    <w:basedOn w:val="a1"/>
    <w:uiPriority w:val="30"/>
    <w:rsid w:val="008B78D8"/>
    <w:rPr>
      <w:b/>
      <w:bCs/>
      <w:i/>
      <w:iCs/>
      <w:color w:val="4F81BD" w:themeColor="accent1"/>
    </w:rPr>
  </w:style>
  <w:style w:type="table" w:styleId="-5">
    <w:name w:val="Light Shading Accent 5"/>
    <w:basedOn w:val="a2"/>
    <w:uiPriority w:val="60"/>
    <w:rsid w:val="00E342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2"/>
    <w:uiPriority w:val="62"/>
    <w:rsid w:val="00E342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e-pro-detey.ru/razvitie-melkoj-motoriki-u-detej-3-5-l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6280-CA85-4DC8-841A-E2050F0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36550</Words>
  <Characters>208340</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музыкальный кабинет</dc:creator>
  <cp:keywords/>
  <dc:description/>
  <cp:lastModifiedBy>Владимир</cp:lastModifiedBy>
  <cp:revision>46</cp:revision>
  <cp:lastPrinted>2017-01-14T15:23:00Z</cp:lastPrinted>
  <dcterms:created xsi:type="dcterms:W3CDTF">2014-06-05T02:12:00Z</dcterms:created>
  <dcterms:modified xsi:type="dcterms:W3CDTF">2018-11-29T23:16:00Z</dcterms:modified>
</cp:coreProperties>
</file>